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0a3e" w14:textId="0280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2023 жылғы 06 қаңтарындағы № 32-119 "Балқаш ауданының ауылдық окруктерінің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2023 жылғы 10 қарашадағы № 12-41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Балқаш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Балқащ аудандық мәслихатының "Балқаш ауданының ауылдық округтерінің 2023-2025 жылдарға арналған бюджеттері туралы" 2023 жылғы 06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32-119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ауданы Ақдала ауылдық округінің 2023-2025 жылдарға арналған бюджеті тиісінше осы шешімнің 1, 2 және 3-қосымшаларына сәйкес, оның ішінде 2023 жылға келесі көлемдерде бекітілсін: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49 429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7 041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42 388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15 785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26 603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59 180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9751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9751 теңге.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Балқаш ауданы Ақжар ауылдық округінің 2023-2025 жылдарға арналған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43 374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3 945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39 429 мың теңге, оның ішінде: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12 573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26 856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43 822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448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448 теңге.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Балқаш ауданы Ақкөл ауылдық округінің 2023-2025 жылдарға арналған бюджеті тиісінше осы шешімнің 7, 8 және 9-қосымшаларына сәйкес, оның ішінде 2023 жылға келесі көлемдерде бекітілсін: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39 520 мың теңге, оның ішінде: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3 770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35 750 мың теңге, оның ішінде: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9 869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25 881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39 617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 мың теңге.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Балқаш ауданы Бақанас ауылдық округінің 2023-2025 жылдарға арналған бюджеті тиісінше осы шешімнің 10, 11 және 12-қосымшаларына сәйкес, оның ішінде 2023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164 816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30 762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134 054 мың теңге, оның ішінде: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80 931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53 123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168 424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3608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3608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Балқаш ауданы Бақбақты ауылдық округінің 2023-2025 жылдарға арналған бюджеті тиісінше осы шешімнің 13, 14 және 15-қосымшаларына сәйкес, оның ішінде 2023 жылға келесі көлемдерде бекітілсін: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51 100 мың теңге, оның ішінде: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17 946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33 154 мың теңге, оның ішінде: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2983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30 171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53 979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2879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2879 мың теңге.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Балқаш ауданы Балатопар ауылдық округінің 2023-2025 жылдарға арналған бюджеті тиісінше осы шешімнің 16, 17 және 18-қосымшаларына сәйкес, оның ішінде 2023 жылға келесі көлемдерде бекітілсін: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39 816 мың теңге, оның ішінде: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5 982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33 834 мың теңге, оның ішінде: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3 658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30 176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41 043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1227 мың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1227 мың теңге.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Балқаш ауданы Береке ауылдық округінің 2023-2025 жылдарға арналған бюджеті тиісінше осы шешімнің 19, 20 және 21-қосымшаларына сәйкес, оның ішінде 2023 жылға келесі көлемдерде бекітілсін: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41 821 мың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7 777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34 044 мың теңге, оның ішінде: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7 856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26 188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42 718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897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897 мың теңге.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Балқаш ауданы Бірлік ауылдық округінің 2023-2025 жылдарға арналған бюджеті тиісінше осы шешімнің 22, 23 және 24-қосымшаларына сәйкес, оның ішінде 2023 жылға келесі көлемдерде бекітілсін: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43 049 мың теңге, оның ішінде: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9 927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33 122 мың теңге, оның ішінде: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7 435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25 687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43 562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513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513 мың теңге.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Балқаш ауданы Желтораңғы ауылдық округінің 2023-2025 жылдарға арналған бюджеті тиісінше осы шешімнің 25, 26 және 27-қосымшаларына сәйкес, оның ішінде 2023 жылға келесі көлемдерде бекітілсін: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38 445 мың теңге, оның ішінде: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7 905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30 540 мың теңге, оның ішінде: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3 273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27 267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39 648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1203 мың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1203 мың теңге.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Балқаш ауданы Жиделі ауылдық округінің 2023-2025 жылдарға арналған бюджеті тиісінше осы шешімнің 28, 29 және 30-қосымшаларына сәйкес, оның ішінде 2023 жылға келесі көлемдерде бекітілсін: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47 588 мың теңге, оның ішінде: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4 641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42 947 мың теңге, оның ішінде: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13 122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29 825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48 901 мың теңге;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1313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1313 мың теңге.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Балқаш ауданы Қарой ауылдық округінің 2023-2025 жылдарға арналған бюджеті тиісінше осы шешімнің 31, 32 және 33-қосымшаларына сәйкес, оның ішінде 2023 жылға келесі көлемдерде бекітілсін: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42 607 мың теңге, оның ішінде: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5 655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36 952 мың теңге, оның ішінде: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7 838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29 114 мың теңге;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42 607 мың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Балқаш ауданы Көктал ауылдық округінің 2023-2025 жылдарға арналған бюджеті тиісінше осы шешімнің 34, 35 және 36-қосымшаларына сәйкес, оның ішінде 2023 жылға келесі көлемдерде бекітілсін: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36 378 мың теңге, оның ішінде: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4 015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32 363 мың теңге, оның ішінде: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2 687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29 676 мың теңге;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36 905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527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527 мың теңге.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Балқаш ауданы Құйған ауылдық округінің 2023-2025 жылдарға арналған бюджеті тиісінше осы шешімнің 37, 38 және 39-қосымшаларына сәйкес, оның ішінде 2023 жылға келесі көлемдерде бекітілсін: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33 639 мың теңге, оның ішінде: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4 255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29 384 мың теңге, оның ішінде: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3 383 мың теңге;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26 001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33 666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Балқаш ауданы Миялы ауылдық округінің 2023-2025 жылдарға арналған бюджеті тиісінше осы шешімнің 40, 41 және 42-қосымшаларына сәйкес, оның ішінде 2023 жылға келесі көлемдерде бекітілсін: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48 626 мың теңге, оның ішінде: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3 310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45 316 мың теңге, оның ішінде: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12 877 мың теңге;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32 439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48 637 мың теңге;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мың теңге.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Балқаш ауданы Топар ауылдық округінің 2023-2025 жылдарға арналған бюджеті тиісінше осы шешімнің 43, 44 және 45-қосымшаларына сәйкес, оның ішінде 2023 жылға келесі көлемдерде бекітілсін: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43 848 мың теңге, оның ішінде: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4 277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39 571 мың теңге, оның ішінде: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10 606 мың теңге;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28 965 мың теңге;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44 797 мың теңге;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949 мың теңге;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949 мың теңге.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баяндалсын.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шешiм 2023 жылғы 1 қаңтарынан бастап қолданысқа енгiзiледі.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 қосымша</w:t>
            </w:r>
          </w:p>
        </w:tc>
      </w:tr>
    </w:tbl>
    <w:bookmarkStart w:name="z30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Ақдала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 қосымша</w:t>
            </w:r>
          </w:p>
        </w:tc>
      </w:tr>
    </w:tbl>
    <w:bookmarkStart w:name="z31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7 қосымша</w:t>
            </w:r>
          </w:p>
        </w:tc>
      </w:tr>
    </w:tbl>
    <w:bookmarkStart w:name="z32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10 қосымша</w:t>
            </w:r>
          </w:p>
        </w:tc>
      </w:tr>
    </w:tbl>
    <w:bookmarkStart w:name="z33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Бақанас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13 қосымша</w:t>
            </w:r>
          </w:p>
        </w:tc>
      </w:tr>
    </w:tbl>
    <w:bookmarkStart w:name="z35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Бақбақты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16 қосымша</w:t>
            </w:r>
          </w:p>
        </w:tc>
      </w:tr>
    </w:tbl>
    <w:bookmarkStart w:name="z36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Балатопар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19 қосымша</w:t>
            </w:r>
          </w:p>
        </w:tc>
      </w:tr>
    </w:tbl>
    <w:bookmarkStart w:name="z37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Береке ауылдық округінің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22 қосымша</w:t>
            </w:r>
          </w:p>
        </w:tc>
      </w:tr>
    </w:tbl>
    <w:bookmarkStart w:name="z38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25 қосымша</w:t>
            </w:r>
          </w:p>
        </w:tc>
      </w:tr>
    </w:tbl>
    <w:bookmarkStart w:name="z399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Желтораңғы ауылдық округінің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28 қосымша</w:t>
            </w:r>
          </w:p>
        </w:tc>
      </w:tr>
    </w:tbl>
    <w:bookmarkStart w:name="z41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Жиделі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31 қосымша</w:t>
            </w:r>
          </w:p>
        </w:tc>
      </w:tr>
    </w:tbl>
    <w:bookmarkStart w:name="z42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34 қосымша</w:t>
            </w:r>
          </w:p>
        </w:tc>
      </w:tr>
    </w:tbl>
    <w:bookmarkStart w:name="z43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37 қосымша</w:t>
            </w:r>
          </w:p>
        </w:tc>
      </w:tr>
    </w:tbl>
    <w:bookmarkStart w:name="z44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40 қосымша</w:t>
            </w:r>
          </w:p>
        </w:tc>
      </w:tr>
    </w:tbl>
    <w:bookmarkStart w:name="z45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10 қарашадағы "Балқаш ауданының ауылдық округтерінің 2023-2025 жылдарға арналған бюджеттері туралы" № 12-41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43 қосымша</w:t>
            </w:r>
          </w:p>
        </w:tc>
      </w:tr>
    </w:tbl>
    <w:bookmarkStart w:name="z471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Топар ауылдық округінің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