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56cb" w14:textId="5775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2023 жылғы 06 қаңтарындағы № 32-119 "Балқаш ауданының ауылдық окруктерінің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2023 жылғы 21 желтоқсандағы № 14-48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Балқаш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Балқащ аудандық мәслихатының "Балқаш ауданының ауылдық округтерінің 2023-2025 жылдарға арналған бюджеттері туралы" 2023 жылғы 06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32-119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Балқаш ауданы Ақдала ауылдық округінің 2023-2025 жылдарға арналған бюджеті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37 902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5085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32817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6 214мың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26603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47653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9751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9751 теңге.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Балқаш ауданы Ақжар ауылдық округінің 2023-2025 жылдарға арналған бюджеті тиісінше осы шешімнің 4, 5 және 6-қосымшаларына сәйкес, оның ішінде 2023 жылға келесі көлемдерде бекітілсін: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46874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3945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42929 мың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16073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26856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47322мың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448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448 теңге.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Балқаш ауданы Ақкөл ауылдық округінің 2023-2025 жылдарға арналған бюджеті тиісінше осы шешімнің 7, 8 және 9-қосымшаларына сәйкес, оның ішінде 2023 жылға келесі көлемдерде бекітілсін: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41732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3770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37962 мың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12081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25881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41 829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97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Балқаш ауданы Бақанас ауылдық округінің 2023-2025 жылдарға арналған бюджеті тиісінше осы шешімнің 10, 11 және 12-қосымшаларына сәйкес, оның ішінде 2023 жылға келесі көлемдерде бекітілсін: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163190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35045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128145 мың теңге, оның ішінде: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75022мың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53123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166798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3608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3608 мың теңге.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Балқаш ауданы Бақбақты ауылдық округінің 2023-2025 жылдарға арналған бюджеті тиісінше осы шешімнің 13, 14 және 15-қосымшаларына сәйкес, оның ішінде 2023 жылға келесі көлемдерде бекітілсін: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57 100 мың теңге, оның ішінде: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17 819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39281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9110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30171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59678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2879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2879 мың теңге.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Балқаш ауданы Балатопар ауылдық округінің 2023-2025 жылдарға арналған бюджеті тиісінше осы шешімнің 16, 17 және 18-қосымшаларына сәйкес, оның ішінде 2023 жылға келесі көлемдерде бекітілсін: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41316 мың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5982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35334 мың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5158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30 176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42543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1227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1227 мың теңге.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Балқаш ауданы Береке ауылдық округінің 2023-2025 жылдарға арналған бюджеті тиісінше осы шешімнің 19, 20 және 21-қосымшаларына сәйкес, оның ішінде 2023 жылға келесі көлемдерде бекітілсін: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43 771 мың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7777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35994 мың теңге, оның ішінде: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9 806мың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26 188мың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44 668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897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897 мың теңге.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Балқаш ауданы Бірлік ауылдық округінің 2023-2025 жылдарға арналған бюджеті тиісінше осы шешімнің 22, 23 және 24-қосымшаларына сәйкес, оның ішінде 2023 жылға келесі көлемдерде бекітілсін: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45 434 мың теңге, оның ішінде: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9927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35507 мың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9 820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25687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45 947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513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513 мың теңге.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Балқаш ауданы Желтораңғы ауылдық округінің 2023-2025 жылдарға арналған бюджеті тиісінше осы шешімнің 25, 26 және 27-қосымшаларына сәйкес, оның ішінде 2023 жылға келесі көлемдерде бекітілсін: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39445 мың теңге, оның ішінде: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6592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32853 мың теңге, оның ішінде: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5586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27267 мың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40 648 мың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1203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1203 мың теңге.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Балқаш ауданы Жиделі ауылдық округінің 2023-2025 жылдарға арналған бюджеті тиісінше осы шешімнің 28, 29 және 30-қосымшаларына сәйкес, оның ішінде 2023 жылға келесі көлемдерде бекітілсін: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53424 мың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4641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48 783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18958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29825 мың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54737 мың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1313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1313 мың теңге.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Балқаш ауданы Қарой ауылдық округінің 2023-2025 жылдарға арналған бюджеті тиісінше осы шешімнің 31, 32 және 33-қосымшаларына сәйкес, оның ішінде 2023 жылға келесі көлемдерде бекітілсін: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44 157 мың теңге, оның ішінде: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5655 мың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38502 мың теңге, оның ішінде: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9338 мың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29 114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44 157 мың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Балқаш ауданы Көктал ауылдық округінің 2023-2025 жылдарға арналған бюджеті тиісінше осы шешімнің 34, 35 және 36-қосымшаларына сәйкес, оның ішінде 2023 жылға келесі көлемдерде бекітілсін: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37878 мың теңге, оның ішінде: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4015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33863 мың теңге, оның ішінде: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4 187 мың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29676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38 405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527 мың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527 мың теңге.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Балқаш ауданы Құйған ауылдық округінің 2023-2025 жылдарға арналған бюджеті тиісінше осы шешімнің 37, 38 және 39-қосымшаларына сәйкес, оның ішінде 2023 жылға келесі көлемдерде бекітілсін: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34139 мың теңге, оның ішінде: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4255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29884 мың теңге, оның ішінде: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3 883 мың теңге;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26 001мың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34 166 мың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 мың теңге.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Балқаш ауданы Миялы ауылдық округінің 2023-2025 жылдарға арналған бюджеті тиісінше осы шешімнің 40, 41 және 42-қосымшаларына сәйкес, оның ішінде 2023 жылға келесі көлемдерде бекітілсін: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52994 мың теңге, оның ішінде: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3310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49684 мың теңге, оның ішінде: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17245 мың теңге;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32439 мың теңге;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53 005 мың теңге;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 мың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 мың теңге.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Балқаш ауданы Топар ауылдық округінің 2023-2025 жылдарға арналған бюджеті тиісінше осы шешімнің 43, 44 және 45-қосымшаларына сәйкес, оның ішінде 2023 жылға келесі көлемдерде бекітілсін: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45 193мың теңге, оның ішінде: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3890 мың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41303 мың теңге, оның ішінде: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12 338 мың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28965 мың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46142мың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949 мың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949 мың теңге.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жаңа редакцияда баяндалсын.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шешiм 2024 жылғы 1 қаңтарынан бастап қолданысқа енгiзiледі.</w:t>
      </w:r>
    </w:p>
    <w:bookmarkEnd w:id="2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21желтоқсандағы "Балқаш ауданының ауылдық округтерінің 2023-2025 жылдарға арналған бюджеттері туралы" № 14-48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1 қосымша</w:t>
            </w:r>
          </w:p>
        </w:tc>
      </w:tr>
    </w:tbl>
    <w:bookmarkStart w:name="z301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Ақдала ауылдық округініңбюджеті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21 желтоқсандағы "Балқаш ауданының ауылдық округтерінің 2023-2025 жылдарға арналған бюджеттері туралы" № 14-48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4 қосымша</w:t>
            </w:r>
          </w:p>
        </w:tc>
      </w:tr>
    </w:tbl>
    <w:bookmarkStart w:name="z31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ауылдық округінің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21 желтоқсандағы "Балқаш ауданының ауылдық округтерінің 2023-2025 жылдарға арналған бюджеттері туралы" № 14-48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7 қосымша</w:t>
            </w:r>
          </w:p>
        </w:tc>
      </w:tr>
    </w:tbl>
    <w:bookmarkStart w:name="z327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округінің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21 желтоқсандағы "Балқаш ауданының ауылдық округтерінің 2023-2025 жылдарға арналған бюджеттері туралы" № 14-48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10 қосымша</w:t>
            </w:r>
          </w:p>
        </w:tc>
      </w:tr>
    </w:tbl>
    <w:bookmarkStart w:name="z33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Бақанас ауылдық округінің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21 желтоқсандағы "Балқаш ауданының ауылдық округтерінің 2023-2025 жылдарға арналған бюджеттері туралы" № 14-48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13 қосымша</w:t>
            </w:r>
          </w:p>
        </w:tc>
      </w:tr>
    </w:tbl>
    <w:bookmarkStart w:name="z351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Бақбақты ауылдық округінің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21 желтоқсандағы "Балқаш ауданының ауылдық округтерінің 2023-2025 жылдарға арналған бюджеттері туралы" № 14-48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16 қосымша</w:t>
            </w:r>
          </w:p>
        </w:tc>
      </w:tr>
    </w:tbl>
    <w:bookmarkStart w:name="z363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Балатопар ауылдық округінің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21 желтоқсандағы "Балқаш ауданының ауылдық округтерінің 2023-2025 жылдарға арналған бюджеттері туралы" № 14-48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19 қосымша</w:t>
            </w:r>
          </w:p>
        </w:tc>
      </w:tr>
    </w:tbl>
    <w:bookmarkStart w:name="z375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Береке ауылдық округінің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21 желтоқсандағы "Балқаш ауданының ауылдық округтерінің 2023-2025 жылдарға арналған бюджеттері туралы" № 14-48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22 қосымша</w:t>
            </w:r>
          </w:p>
        </w:tc>
      </w:tr>
    </w:tbl>
    <w:bookmarkStart w:name="z387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21 желтоқсандағы "Балқаш ауданының ауылдық округтерінің 2023-2025 жылдарға арналған бюджеттері туралы" № 14-48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25 қосымша</w:t>
            </w:r>
          </w:p>
        </w:tc>
      </w:tr>
    </w:tbl>
    <w:bookmarkStart w:name="z399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Желтораңғы ауылдық округінің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21 желтоқсандағы "Балқаш ауданының ауылдық округтерінің 2023-2025 жылдарға арналған бюджеттері туралы" № 14-48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28 қосымша</w:t>
            </w:r>
          </w:p>
        </w:tc>
      </w:tr>
    </w:tbl>
    <w:bookmarkStart w:name="z411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Жиделі ауылдық округінің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21 желтоқсандағы "Балқаш ауданының ауылдық округтерінің 2023-2025 жылдарға арналған бюджеттері туралы" № 14-48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31 қосымша</w:t>
            </w:r>
          </w:p>
        </w:tc>
      </w:tr>
    </w:tbl>
    <w:bookmarkStart w:name="z423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Қарой ауылдық округінің бюджеті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21 желтоқсандағы "Балқаш ауданының ауылдық округтерінің 2023-2025 жылдарға арналған бюджеттері туралы" № 14-48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34 қосымша</w:t>
            </w:r>
          </w:p>
        </w:tc>
      </w:tr>
    </w:tbl>
    <w:bookmarkStart w:name="z435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Көктал ауылдық округінің бюджеті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21 желтоқсандағы "Балқаш ауданының ауылдық округтерінің 2023-2025 жылдарға арналған бюджеттері туралы" № 14-48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37 қосымша</w:t>
            </w:r>
          </w:p>
        </w:tc>
      </w:tr>
    </w:tbl>
    <w:bookmarkStart w:name="z447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Құйған ауылдық округінің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21 желтоқсандағы "Балқаш ауданының ауылдық округтерінің 2023-2025 жылдарға арналған бюджеттері туралы" № 14-48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40 қосымша</w:t>
            </w:r>
          </w:p>
        </w:tc>
      </w:tr>
    </w:tbl>
    <w:bookmarkStart w:name="z459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Миялы ауылдық округінің бюджеті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21 желтоқсандағы "Балқаш ауданының ауылдық округтерінің 2023-2025 жылдарға арналған бюджеттері туралы" № 14-48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06 қаңтардағы "Балқаш ауданының ауылдық округтерінің 2023-2025 жылдарға арналған бюджеті туралы" №32-119 шешіміне 43 қосымша</w:t>
            </w:r>
          </w:p>
        </w:tc>
      </w:tr>
    </w:tbl>
    <w:bookmarkStart w:name="z471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Топар ауылдық округінің бюджеті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