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bb17" w14:textId="d2cb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ауылдық окруктерінің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мәслихаттың 2023 жылғы 6 қаңтардағы № 32-119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17-тармағымен.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ауданы Ақдала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37 902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5085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32817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6 214мың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26603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47653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9751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9751 теңге.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ауданы Ақжар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46874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3945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42929 мың теңге, оның ішінде: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16073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26856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47322мың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448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448 теңге.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Балқаш ауданы Ақкөл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41732 мың теңге, оның ішінде: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37962 мың теңге, оның ішінде: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12081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25881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41 829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97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97 мың теңге.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Балқаш ауданы Бақанас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163190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35045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128145 мың теңге, оның ішінде: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75022мың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53123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166798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3608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3608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Балқаш ауданы Бақбақты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57 100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17 819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39281 мың теңге, оның ішінде: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9110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30171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59678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2879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2879 мың теңге.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Балқаш ауданы Балатопар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41316 мың теңге, оның ішінде: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5982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35334 мың теңге, оның ішінде: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5158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30 176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42543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1227 мың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1227 мың теңге.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Балқаш ауданы Береке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43 771 мың теңге, 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7777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35994 мың теңге, оның ішінде: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9 806мың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26 188мың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44 668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897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897 мың теңге.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Балқаш ауданы Бірлік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45 434 мың теңге, оның ішінде: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9927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35507 мың теңге, оның ішінде: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9 820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25687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45 947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513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513 мың теңге.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Балқаш ауданы Желтораңғы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39445 мың теңге, оның ішінде: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6592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32853 мың теңге, оның ішінде: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5586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27267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40 648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1203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1203 мың теңге.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Балқаш ауданы Жиделі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53424 мың теңге, оның ішінде: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4641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48 783 мың теңге, оның ішінде: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18958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29825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54737 мың теңге;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1313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1313 мың теңге.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Балқаш ауданы Қарой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44 157 мың теңге, оның ішінде: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5655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38502 мың теңге, оның ішінде: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9338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29 114 мың теңге;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44 157 мың теңге;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Балқаш ауданы Көктал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37878 мың теңге, оның ішінде: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4015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33863 мың теңге, оның ішінде: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4 187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29676 мың теңге;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38 405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527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527 мың теңге.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Балқаш ауданы Құйған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34139 мың теңге, оның ішінде: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4255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29884 мың теңге, оның ішінде: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3 883 мың теңге;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26 001мың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34 166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Балқаш ауданы Миялы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52994 мың теңге, оның ішінде: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3310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49684 мың теңге, оның ішінде: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17245 мың теңге;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32439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53 005 мың теңге;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 мың теңге.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Балқаш ауданы Топар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45 193мың теңге, оның ішінде: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41303 мың теңге, оның ішінде: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12 338 мың теңге;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28965 мың теңге;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46142мың теңге;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949 мың теңге;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949 мың теңге.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шешiм 2023 жылғы 1 қаңтарынан бастап қолданысқа енгiзiледі.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 "Балқаш ауданының ауылдық округтерінің 2023-2025 жылдарға арналған бюджеттері туралы" № 32-119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Ақдала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 "Балқаш ауданының ауылдық округтерінің 2023-2025 жылдарға арналған бюджеттері туралы" № 32-119 шешіміне 2 қосымша</w:t>
            </w:r>
          </w:p>
        </w:tc>
      </w:tr>
    </w:tbl>
    <w:bookmarkStart w:name="z30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Ақдала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 "Балқаш ауданының ауылдық округтерінің 2023-2025 жылдарға арналған бюджеттері туралы" № 32-119 шешіміне 3 қосымша</w:t>
            </w:r>
          </w:p>
        </w:tc>
      </w:tr>
    </w:tbl>
    <w:bookmarkStart w:name="z32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Ақдала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 "Балқаш ауданының ауылдық округтерінің 2023-2025 жылдарға арналған бюджеттері туралы" №32-119 4-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6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2023-2025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№32-119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35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 "Балқаш ауданының ауылдық округтерінің 2023-2025 жылдарға арналған бюджеттері туралы" №32-119 6- қосымша</w:t>
            </w:r>
          </w:p>
        </w:tc>
      </w:tr>
    </w:tbl>
    <w:bookmarkStart w:name="z36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7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8 қосымша</w:t>
            </w:r>
          </w:p>
        </w:tc>
      </w:tr>
    </w:tbl>
    <w:bookmarkStart w:name="z38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9 қосымша</w:t>
            </w:r>
          </w:p>
        </w:tc>
      </w:tr>
    </w:tbl>
    <w:bookmarkStart w:name="z39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10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Бақанас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11 қосымша</w:t>
            </w:r>
          </w:p>
        </w:tc>
      </w:tr>
    </w:tbl>
    <w:bookmarkStart w:name="z42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Бақанас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12 қосымша</w:t>
            </w:r>
          </w:p>
        </w:tc>
      </w:tr>
    </w:tbl>
    <w:bookmarkStart w:name="z431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Бақанас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Бақбақты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14 қосымша</w:t>
            </w:r>
          </w:p>
        </w:tc>
      </w:tr>
    </w:tbl>
    <w:bookmarkStart w:name="z45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Бақбақты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15 қосымша</w:t>
            </w:r>
          </w:p>
        </w:tc>
      </w:tr>
    </w:tbl>
    <w:bookmarkStart w:name="z464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Бақбақты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16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Балатопар ауылдық округінің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17 қосымша</w:t>
            </w:r>
          </w:p>
        </w:tc>
      </w:tr>
    </w:tbl>
    <w:bookmarkStart w:name="z48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Балатопар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18 қосымша</w:t>
            </w:r>
          </w:p>
        </w:tc>
      </w:tr>
    </w:tbl>
    <w:bookmarkStart w:name="z49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Балатопар ауылдық округінің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19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Береке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20 қосымша</w:t>
            </w:r>
          </w:p>
        </w:tc>
      </w:tr>
    </w:tbl>
    <w:bookmarkStart w:name="z51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Береке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21 қосымша</w:t>
            </w:r>
          </w:p>
        </w:tc>
      </w:tr>
    </w:tbl>
    <w:bookmarkStart w:name="z53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Береке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23 қосымша</w:t>
            </w:r>
          </w:p>
        </w:tc>
      </w:tr>
    </w:tbl>
    <w:bookmarkStart w:name="z55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24 қосымша</w:t>
            </w:r>
          </w:p>
        </w:tc>
      </w:tr>
    </w:tbl>
    <w:bookmarkStart w:name="z563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25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Желтораңғы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26 қосымша</w:t>
            </w:r>
          </w:p>
        </w:tc>
      </w:tr>
    </w:tbl>
    <w:bookmarkStart w:name="z585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Желтораңғы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27 қосымша</w:t>
            </w:r>
          </w:p>
        </w:tc>
      </w:tr>
    </w:tbl>
    <w:bookmarkStart w:name="z59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Желтораңғы ауылдық округінің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28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7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Жиделі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29 қосымша</w:t>
            </w:r>
          </w:p>
        </w:tc>
      </w:tr>
    </w:tbl>
    <w:bookmarkStart w:name="z618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Жиделі ауылдық округінің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30 қосымша</w:t>
            </w:r>
          </w:p>
        </w:tc>
      </w:tr>
    </w:tbl>
    <w:bookmarkStart w:name="z62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Жиделі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0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32 қосымша</w:t>
            </w:r>
          </w:p>
        </w:tc>
      </w:tr>
    </w:tbl>
    <w:bookmarkStart w:name="z651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33 қосымша</w:t>
            </w:r>
          </w:p>
        </w:tc>
      </w:tr>
    </w:tbl>
    <w:bookmarkStart w:name="z66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Қарой ауылдық округінің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34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3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35 қосымша</w:t>
            </w:r>
          </w:p>
        </w:tc>
      </w:tr>
    </w:tbl>
    <w:bookmarkStart w:name="z684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округінің бюджеті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36 қосымша</w:t>
            </w:r>
          </w:p>
        </w:tc>
      </w:tr>
    </w:tbl>
    <w:bookmarkStart w:name="z695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Көктал ауылдық округінің бюджеті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37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6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38 қосымша</w:t>
            </w:r>
          </w:p>
        </w:tc>
      </w:tr>
    </w:tbl>
    <w:bookmarkStart w:name="z717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Құйған ауылдық округінің бюджеті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39 қосымша</w:t>
            </w:r>
          </w:p>
        </w:tc>
      </w:tr>
    </w:tbl>
    <w:bookmarkStart w:name="z728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Құйған ауылдық округінің бюджеті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40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9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Миялы ауылдық округінің бюджеті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41 қосымша</w:t>
            </w:r>
          </w:p>
        </w:tc>
      </w:tr>
    </w:tbl>
    <w:bookmarkStart w:name="z750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Миялы ауылдық округінің бюджеті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42 қосымша</w:t>
            </w:r>
          </w:p>
        </w:tc>
      </w:tr>
    </w:tbl>
    <w:bookmarkStart w:name="z761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Миялы ауылдық округінің бюджеті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43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Алматы облысы Балқаш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2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Топар ауылдық округінің бюджеті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44 қосымша</w:t>
            </w:r>
          </w:p>
        </w:tc>
      </w:tr>
    </w:tbl>
    <w:bookmarkStart w:name="z783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Топар ауылдық округінің бюджеті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2023 жылғы 6 қаңтардағы "Балқаш ауданының ауылдық округтерінің 2023-2025 жылдарға арналған бюджеті туралы" №32-119 шешіміне 45 қосымша</w:t>
            </w:r>
          </w:p>
        </w:tc>
      </w:tr>
    </w:tbl>
    <w:bookmarkStart w:name="z794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Топар ауылдық округінің бюджеті</w:t>
      </w:r>
    </w:p>
    <w:bookmarkEnd w:id="6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