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ad455" w14:textId="6cad4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2023 жылғы 04 қаңтардағы № 34-163 "Жамбыл ауданының ауылдық округтерінің 2023-2025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2023 жылғы 26 мамырдағы № 4-23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Жамбыл аудандық мәслихаты ШЕШТI: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аудандық мәслихатының "Жамбыл ауданының ауылдық округтерінің 2023-2025 жылдарға арналған бюджеттері туралы" 2023 жылғы 04 қаңтардағы </w:t>
      </w:r>
      <w:r>
        <w:rPr>
          <w:rFonts w:ascii="Times New Roman"/>
          <w:b w:val="false"/>
          <w:i w:val="false"/>
          <w:color w:val="000000"/>
          <w:sz w:val="28"/>
        </w:rPr>
        <w:t>№ 34-163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№177580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-тармақшалары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Айдарлыауылдық округінің бюджетітиісінше осы шешімнің 1, 2, 3-қосымшаларына сәйкес, оның 2023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37 845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8 892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28 953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39 996мың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2 151мың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2 151 мыңтеңге: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2 151мың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2023-2025жылдарға арналған Аққайнар ауылдық округінің бюджетітиісінше осы шешімнің 4, 5, 6-қосымшаларына сәйкес, оның ішінде 2023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39 342 мың теңге: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11 645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27 697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39 354мың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12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12 мыңтеңге: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12 мыңтеңге.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2023-2025жылдарға арналған Ақсеңгір ауылдық округінің бюджеті тиісінше осы шешімнің 7, 8, 9-қосымшаларына сәйкес, оның ішінде 2023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50 845 мың теңге: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13 403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37 442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51 236мың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391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391 мың теңге: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391 мың теңге.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2023-2025жылдарға арналған Ақтерек ауылдық округінің бюджеті тиісінше осы шешімнің 10, 11, 12-қосымшаларына сәйкес, оның ішінде 2023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47 560 мың теңге: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13 322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34 238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49 005мың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1 445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1 445 мың теңге: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1 445 мыңтеңге.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2023-2025жылдарға арналған Беріктас ауылдық округінің бюджеті тиісінше осы шешімнің 13, 14, 15-қосымшаларына сәйкес, оның ішінде 2023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45 846 мың теңге: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7 969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37 877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45 962мың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116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116 мыңтеңге: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116 мың теңге.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2023-2025жылдарға арналған Бозойауылдық округінің бюджеті тиісінше осы шешімнің 16, 17, 18-қосымшаларына сәйкес, оның ішінде 2023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40 723 мың теңге: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2 904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37 819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40 958мың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235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235 мың теңге: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235 мыңтеңге.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2023-2025жылдарға арналған Дегерес ауылдық округінің бюджеті тиісінше осы шешімнің 19, 20, 21-қосымшаларына сәйкес, оның ішінде 2023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48 686 мың теңге: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17 906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30 780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49 173мың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487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487 мыңтеңге: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487 мың теңге.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2023-2025жылдарға арналған Жамбыл ауылдық округінің бюджеті тиісінше осы шешімнің 22, 23, 24-қосымшаларына сәйкес, оның ішінде 2023жылға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76 536 мың теңге: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19 676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56 860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77 240мың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704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704 мыңтеңге: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704 мың теңге.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2023-2025жылдарға арналған Қарақастек ауылдық округінің бюджеті тиісінше осы шешімнің 25, 26, 27-қосымшаларына сәйкес, оның ішінде 2023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76 648 мың теңге: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18 790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57 858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77 603мың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955 мың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955 мың теңге: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955 мыңтеңге.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2023-2025жылдарға арналған Қарасу ауылдық округінің бюджеті тиісінше осы шешімнің 28, 29, 30-қосымшаларына сәйкес, оның ішінде 2023 жылға келесі көлемдерде бекітілсін: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56 195 мың теңге: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43 623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12 572мың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57 931мың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1 736 мың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1 736 мың теңге: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1 736мың теңге.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2023-2025жылдарға арналған Қарғалы ауылдық округінің бюджеті тиісінше осы шешімнің 31, 32, 33-қосымшаларына сәйкес, оның ішінде 2023 жылға келесі көлемдерде бекітілсін: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161 143 мың теңге: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161 143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0теңге;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166 049мың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4 906 мың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4 906 мың теңге: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4 906 мың теңге.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2023-2025жылдарға арналған Мәтібұлақ ауылдық округінің бюджеті тиісінше осы шешімнің 34, 35, 36-қосымшаларына сәйкес, оның ішінде 2023 жылға келесі көлемдерде бекітілсін: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45 287 мың теңге: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14 815 мың теңге;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30 472 мың теңге;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46 550мың теңге;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1 263 мың теңге;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1 263 мың теңге: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1 263 мың теңге.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2023-2025жылдарға арналған Мыңбаев ауылдық округінің бюджеті тиісінше осы шешімнің 37, 38, 39-қосымшаларына сәйкес, оның ішінде 2023 жылға келесі көлемдерде бекітілсін: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66 504 мың теңге: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27 362 мың теңге;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39 142 мың теңге;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67 760мың теңге;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1 256 мың теңге;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1 256 мың теңге: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1 256 мың теңге.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2023-2025жылдарға арналған Самсы ауылдық округінің бюджеті тиісінше осы шешімнің 40, 41, 42-қосымшаларына сәйкес, оның ішінде 2023 жылға келесі көлемдерде бекітілсін: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49 707 мың теңге: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14 691 мың теңге;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35 016 мың теңге;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51 076мың теңге;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1 369 мың теңге;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1 369мың теңге: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1 369 мың теңге.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2023-2025жылдарға арналған Сарытауқұмауылдық округінің бюджеті тиісінше осы шешімнің 43, 44, 45-қосымшаларына сәйкес, оның ішінде2023 жылға келесі көлемдерде бекітілсін: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36 242 мың теңге: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1 574 мың теңге;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34 668 мың теңге;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36 263мың теңге;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21 мың теңге;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21 мың теңге: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21 мың теңге.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2023-2025жылдарға арналған Талап ауылдық округінің бюджеті тиісінше осы шешімнің 46, 47, 48-қосымшаларына сәйкес, оның ішінде 2023 жылға келесі көлемдерде бекітілсін: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42 381 мың теңге: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8 666 мың теңге;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33 715 мың теңге;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42 708мың теңге;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327 мың теңге;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327 мың теңге: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327 мың теңге.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2023-2025жылдарға арналған Таран ауылдық округінің бюджеті тиісінше осы шешімнің 49, 50, 51-қосымшаларына сәйкес, оның ішінде 2023 жылға келесі көлемдерде бекітілсін: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40 477 мың теңге: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11 658 мың теңге;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28 819 мың теңге;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40 806мың теңге;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329 мың теңге;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329мың теңге: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329мың теңге.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2023-2025жылдарға арналған Теміржол ауылдық округінің бюджеті тиісінше осы шешімнің 52, 53, 54-қосымшаларына сәйкес, оның ішінде 2023 жылға келесі көлемдерде бекітілсін: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58 601 мың теңге: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26 103 мың теңге;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32 498 мың теңге;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65 138мың теңге;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6 537 мың теңге;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6 537 мың теңге: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6 537 мың теңге.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2023-2025жылдарға арналған Ұзынағаш ауылдық округінің бюджеті тиісінше осы шешімнің 55, 56, 57-қосымшаларына сәйкес, оның ішінде 2023 жылға келесі көлемдерде бекітілсін: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374 771 мың теңге: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374 771 мың теңге;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0 теңге;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397 390мың теңге;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22 619 мың теңге;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22 619 мың теңге: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22 619 мың теңге.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2023-2025жылдарға арналған Үлгіліауылдық округінің бюджеті тиісінше осы шешімнің 58, 59, 60-қосымшаларына сәйкес, оның ішінде 2023 жылға келесі көлемдерде бекітілсін: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31 810 мың теңге: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4 173 мың теңге;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27 637 мың теңге;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32 127мың теңге;</w:t>
      </w:r>
    </w:p>
    <w:bookmarkEnd w:id="351"/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53"/>
    <w:bookmarkStart w:name="z3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56"/>
    <w:bookmarkStart w:name="z36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57"/>
    <w:bookmarkStart w:name="z36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317 мың теңге;</w:t>
      </w:r>
    </w:p>
    <w:bookmarkEnd w:id="358"/>
    <w:bookmarkStart w:name="z36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317 мың теңге:</w:t>
      </w:r>
    </w:p>
    <w:bookmarkEnd w:id="359"/>
    <w:bookmarkStart w:name="z36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60"/>
    <w:bookmarkStart w:name="z36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61"/>
    <w:bookmarkStart w:name="z36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317 мың теңге.</w:t>
      </w:r>
    </w:p>
    <w:bookmarkEnd w:id="362"/>
    <w:bookmarkStart w:name="z37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2023-2025жылдарға арналған Үлкенауылдық округінің бюджеті тиісінше осы шешімнің 61, 62,63-қосымшаларына сәйкес, оның ішінде 2023 жылға келесі көлемдерде бекітілсін:</w:t>
      </w:r>
    </w:p>
    <w:bookmarkEnd w:id="363"/>
    <w:bookmarkStart w:name="z37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36 718 мың теңге:</w:t>
      </w:r>
    </w:p>
    <w:bookmarkEnd w:id="364"/>
    <w:bookmarkStart w:name="z37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11 887 мың теңге;</w:t>
      </w:r>
    </w:p>
    <w:bookmarkEnd w:id="365"/>
    <w:bookmarkStart w:name="z37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366"/>
    <w:bookmarkStart w:name="z37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367"/>
    <w:bookmarkStart w:name="z37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24 831 мың теңге;</w:t>
      </w:r>
    </w:p>
    <w:bookmarkEnd w:id="368"/>
    <w:bookmarkStart w:name="z37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37 351мың теңге;</w:t>
      </w:r>
    </w:p>
    <w:bookmarkEnd w:id="369"/>
    <w:bookmarkStart w:name="z37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370"/>
    <w:bookmarkStart w:name="z37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71"/>
    <w:bookmarkStart w:name="z37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72"/>
    <w:bookmarkStart w:name="z38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373"/>
    <w:bookmarkStart w:name="z38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74"/>
    <w:bookmarkStart w:name="z38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75"/>
    <w:bookmarkStart w:name="z38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633 мың теңге;</w:t>
      </w:r>
    </w:p>
    <w:bookmarkEnd w:id="376"/>
    <w:bookmarkStart w:name="z38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633 мың теңге:</w:t>
      </w:r>
    </w:p>
    <w:bookmarkEnd w:id="377"/>
    <w:bookmarkStart w:name="z38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78"/>
    <w:bookmarkStart w:name="z38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9"/>
    <w:bookmarkStart w:name="z38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633 мыңтеңге.</w:t>
      </w:r>
    </w:p>
    <w:bookmarkEnd w:id="380"/>
    <w:bookmarkStart w:name="z38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2023-2025жылдарға арналған Үңгіртас ауылдық округінің бюджетітиісінше осы шешімнің 64, 65, 66-қосымшаларынасәйкес, оның ішінде 2023 жылға келесі көлемдерде бекітілсін:</w:t>
      </w:r>
    </w:p>
    <w:bookmarkEnd w:id="381"/>
    <w:bookmarkStart w:name="z38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55 105 мың теңге:</w:t>
      </w:r>
    </w:p>
    <w:bookmarkEnd w:id="382"/>
    <w:bookmarkStart w:name="z39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16 295 мың теңге;</w:t>
      </w:r>
    </w:p>
    <w:bookmarkEnd w:id="383"/>
    <w:bookmarkStart w:name="z39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384"/>
    <w:bookmarkStart w:name="z39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385"/>
    <w:bookmarkStart w:name="z39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38 810 мың теңге;</w:t>
      </w:r>
    </w:p>
    <w:bookmarkEnd w:id="386"/>
    <w:bookmarkStart w:name="z39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55 441мың теңге;</w:t>
      </w:r>
    </w:p>
    <w:bookmarkEnd w:id="387"/>
    <w:bookmarkStart w:name="z39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388"/>
    <w:bookmarkStart w:name="z39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89"/>
    <w:bookmarkStart w:name="z39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90"/>
    <w:bookmarkStart w:name="z39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391"/>
    <w:bookmarkStart w:name="z39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92"/>
    <w:bookmarkStart w:name="z40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93"/>
    <w:bookmarkStart w:name="z40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336 мың теңге;</w:t>
      </w:r>
    </w:p>
    <w:bookmarkEnd w:id="394"/>
    <w:bookmarkStart w:name="z40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336 мың теңге:</w:t>
      </w:r>
    </w:p>
    <w:bookmarkEnd w:id="395"/>
    <w:bookmarkStart w:name="z40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96"/>
    <w:bookmarkStart w:name="z40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97"/>
    <w:bookmarkStart w:name="z40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336 мың теңге.</w:t>
      </w:r>
    </w:p>
    <w:bookmarkEnd w:id="398"/>
    <w:bookmarkStart w:name="z40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2023-2025жылдарға арналған Шиен ауылдық округінің бюджеті тиісінше осы шешімнің 67, 68, 69-қосымшаларына сәйкес, оның ішінде 2023 жылға келесі көлемдерде бекітілсін:</w:t>
      </w:r>
    </w:p>
    <w:bookmarkEnd w:id="399"/>
    <w:bookmarkStart w:name="z40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47 277 мың теңге:</w:t>
      </w:r>
    </w:p>
    <w:bookmarkEnd w:id="400"/>
    <w:bookmarkStart w:name="z40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10 485 мың теңге;</w:t>
      </w:r>
    </w:p>
    <w:bookmarkEnd w:id="401"/>
    <w:bookmarkStart w:name="z40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402"/>
    <w:bookmarkStart w:name="z41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403"/>
    <w:bookmarkStart w:name="z41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36 792мың теңге;</w:t>
      </w:r>
    </w:p>
    <w:bookmarkEnd w:id="404"/>
    <w:bookmarkStart w:name="z41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47 370мың теңге;</w:t>
      </w:r>
    </w:p>
    <w:bookmarkEnd w:id="405"/>
    <w:bookmarkStart w:name="z41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406"/>
    <w:bookmarkStart w:name="z41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07"/>
    <w:bookmarkStart w:name="z41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08"/>
    <w:bookmarkStart w:name="z41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409"/>
    <w:bookmarkStart w:name="z41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410"/>
    <w:bookmarkStart w:name="z41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411"/>
    <w:bookmarkStart w:name="z41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93 мың теңге;</w:t>
      </w:r>
    </w:p>
    <w:bookmarkEnd w:id="412"/>
    <w:bookmarkStart w:name="z42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93 мың теңге:</w:t>
      </w:r>
    </w:p>
    <w:bookmarkEnd w:id="413"/>
    <w:bookmarkStart w:name="z42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414"/>
    <w:bookmarkStart w:name="z42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415"/>
    <w:bookmarkStart w:name="z42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93 мың теңге.</w:t>
      </w:r>
    </w:p>
    <w:bookmarkEnd w:id="416"/>
    <w:bookmarkStart w:name="z42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2023-2025жылдарға арналған Шолаққарғалы ауылдық округінің бюджеті тиісінше осы шешімнің 70, 71, 72-қосымшаларына сәйкес, оның ішінде 2023жылға келесі көлемдерде бекітілсін:</w:t>
      </w:r>
    </w:p>
    <w:bookmarkEnd w:id="417"/>
    <w:bookmarkStart w:name="z42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59 139 мың теңге:</w:t>
      </w:r>
    </w:p>
    <w:bookmarkEnd w:id="418"/>
    <w:bookmarkStart w:name="z42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59 139 мың теңге;</w:t>
      </w:r>
    </w:p>
    <w:bookmarkEnd w:id="419"/>
    <w:bookmarkStart w:name="z42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420"/>
    <w:bookmarkStart w:name="z42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421"/>
    <w:bookmarkStart w:name="z42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0 теңге;</w:t>
      </w:r>
    </w:p>
    <w:bookmarkEnd w:id="422"/>
    <w:bookmarkStart w:name="z430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59 500мың теңге;</w:t>
      </w:r>
    </w:p>
    <w:bookmarkEnd w:id="423"/>
    <w:bookmarkStart w:name="z431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424"/>
    <w:bookmarkStart w:name="z432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25"/>
    <w:bookmarkStart w:name="z433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26"/>
    <w:bookmarkStart w:name="z43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427"/>
    <w:bookmarkStart w:name="z43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428"/>
    <w:bookmarkStart w:name="z43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429"/>
    <w:bookmarkStart w:name="z43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361 мың теңге;</w:t>
      </w:r>
    </w:p>
    <w:bookmarkEnd w:id="430"/>
    <w:bookmarkStart w:name="z43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361 мың теңге:</w:t>
      </w:r>
    </w:p>
    <w:bookmarkEnd w:id="431"/>
    <w:bookmarkStart w:name="z439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432"/>
    <w:bookmarkStart w:name="z440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433"/>
    <w:bookmarkStart w:name="z44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361 мың теңге.</w:t>
      </w:r>
    </w:p>
    <w:bookmarkEnd w:id="434"/>
    <w:bookmarkStart w:name="z442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Жамбыл аудандық мәслихатының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435"/>
    <w:bookmarkStart w:name="z443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 аппаратының басшысы А. Сабировқа жүктелсін.</w:t>
      </w:r>
    </w:p>
    <w:bookmarkEnd w:id="436"/>
    <w:bookmarkStart w:name="z444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2023 жылдың 1 қаңтарынан бастап қолданысқа енгiзiледі.</w:t>
      </w:r>
    </w:p>
    <w:bookmarkEnd w:id="4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Амиргалиев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26 мамырдағы "Жамбыл ауданының ауылдық округтерінің 2023-2025 жылдарға арналған бюджеттері туралы" № 34-163 шешіміне өзгерістер енгізу туралы № 4-23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1-қосымша</w:t>
            </w:r>
          </w:p>
        </w:tc>
      </w:tr>
    </w:tbl>
    <w:bookmarkStart w:name="z448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2023 жылға арналған бюджеті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26 мамырдағы "Жамбыл ауданының ауылдық округтерінің 2023-2025 жылдарға арналған бюджеттері туралы" № 34-163 шешіміне өзгерістер енгізу туралы № 4-23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4-қосымша</w:t>
            </w:r>
          </w:p>
        </w:tc>
      </w:tr>
    </w:tbl>
    <w:bookmarkStart w:name="z458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Аққайнар ауылдық округінің 2023 жылға арналған бюджеті</w:t>
      </w:r>
    </w:p>
    <w:bookmarkEnd w:id="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26 мамырдағы "Жамбыл ауданының ауылдық округтерінің 2023-2025 жылдарға арналған бюджеттері туралы" № 34-163 шешіміне өзгерістер енгізу туралы № 4-23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7-қосымша</w:t>
            </w:r>
          </w:p>
        </w:tc>
      </w:tr>
    </w:tbl>
    <w:bookmarkStart w:name="z468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Ақсеңгір ауылдық округінің 2023 жылға арналған бюджеті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26 мамырдағы "Жамбыл ауданының ауылдық округтерінің 2023-2025 жылдарға арналған бюджеттері туралы" № 34-163 шешіміне өзгерістер енгізу туралы № 4-23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10-қосымша</w:t>
            </w:r>
          </w:p>
        </w:tc>
      </w:tr>
    </w:tbl>
    <w:bookmarkStart w:name="z476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Ақтерек ауылдық округінің 2023 жылға арналған бюджеті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26 мамырдағы "Жамбыл ауданының ауылдық округтерінің 2023-2025 жылдарға арналған бюджеттері туралы" № 34-163 шешіміне өзгерістер енгізу туралы № 4-23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13-қосымша</w:t>
            </w:r>
          </w:p>
        </w:tc>
      </w:tr>
    </w:tbl>
    <w:bookmarkStart w:name="z486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Беріктас ауылдық округінің 2023 жылға арналған бюджеті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26 мамырдағы "Жамбыл ауданының ауылдық округтерінің 2023-2025 жылдарға арналған бюджеттері туралы" № 34-163 шешіміне өзгерістер енгізу туралы № 4-23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16-қосымша</w:t>
            </w:r>
          </w:p>
        </w:tc>
      </w:tr>
    </w:tbl>
    <w:bookmarkStart w:name="z496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Бозой ауылдық округінің 2023 жылға арналған бюджеті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26 мамырдағы "Жамбыл ауданының ауылдық округтерінің 2023-2025 жылдарға арналған бюджеттері туралы" № 34-163 шешіміне өзгерістер енгізу туралы № 4-23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19-қосымша</w:t>
            </w:r>
          </w:p>
        </w:tc>
      </w:tr>
    </w:tbl>
    <w:bookmarkStart w:name="z506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Дегерес ауылдық округінің 2023 жылға арналған бюджеті</w:t>
      </w:r>
    </w:p>
    <w:bookmarkEnd w:id="4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26 мамырдағы "Жамбыл ауданының ауылдық округтерінің 2023-2025 жылдарға арналған бюджеттері туралы" № 34-163 шешіміне өзгерістер енгізу туралы № 4-23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22-қосымша</w:t>
            </w:r>
          </w:p>
        </w:tc>
      </w:tr>
    </w:tbl>
    <w:bookmarkStart w:name="z516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2023 жылға арналған бюджеті</w:t>
      </w:r>
    </w:p>
    <w:bookmarkEnd w:id="4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26 мамырдағы "Жамбыл ауданының ауылдық округтерінің 2023-2025 жылдарға арналған бюджеттері туралы" № 34-163 шешіміне өзгерістер енгізу туралы № 4-23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25-қосымша</w:t>
            </w:r>
          </w:p>
        </w:tc>
      </w:tr>
    </w:tbl>
    <w:bookmarkStart w:name="z526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Қарақастек ауылдық округінің 2023 жылға арналған бюджеті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26 мамырдағы "Жамбыл ауданының ауылдық округтерінің 2023-2025 жылдарға арналған бюджеттері туралы" № 34-163 шешіміне өзгерістер енгізу туралы № 4-23 шешіміне 10-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28-қосымша</w:t>
            </w:r>
          </w:p>
        </w:tc>
      </w:tr>
    </w:tbl>
    <w:bookmarkStart w:name="z536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2023 жылға арналған бюджеті</w:t>
      </w:r>
    </w:p>
    <w:bookmarkEnd w:id="5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26 мамырдағы "Жамбыл ауданының ауылдық округтерінің 2023-2025 жылдарға арналған бюджеттері туралы" № 34-163 шешіміне өзгерістер енгізу туралы № 4-23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31-қосымша</w:t>
            </w:r>
          </w:p>
        </w:tc>
      </w:tr>
    </w:tbl>
    <w:bookmarkStart w:name="z546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ауылдық округінің 2023 жылға арналған бюджеті</w:t>
      </w:r>
    </w:p>
    <w:bookmarkEnd w:id="5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26 мамырдағы "Жамбыл ауданының ауылдық округтерінің 2023-2025 жылдарға арналған бюджеттері туралы" № 34-163 шешіміне өзгерістер енгізу туралы № 4-23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34-қосымша</w:t>
            </w:r>
          </w:p>
        </w:tc>
      </w:tr>
    </w:tbl>
    <w:bookmarkStart w:name="z556" w:id="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Мәтібұлақ ауылдық округінің 2023 жылға арналған бюджеті</w:t>
      </w:r>
    </w:p>
    <w:bookmarkEnd w:id="5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26 мамырдағы "Жамбыл ауданының ауылдық округтерінің 2023-2025 жылдарға арналған бюджеттері туралы" № 34-163 шешіміне өзгерістер енгізу туралы № 4-23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37-қосымша</w:t>
            </w:r>
          </w:p>
        </w:tc>
      </w:tr>
    </w:tbl>
    <w:bookmarkStart w:name="z566" w:id="5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Мыңбаев ауылдық округінің 2023 жылға арналған бюджеті</w:t>
      </w:r>
    </w:p>
    <w:bookmarkEnd w:id="5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26 мамырдағы "Жамбыл ауданының ауылдық округтерінің 2023-2025 жылдарға арналған бюджеттері туралы" № 34-163 шешіміне өзгерістер енгізу туралы № 4-23 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40-қосымша</w:t>
            </w:r>
          </w:p>
        </w:tc>
      </w:tr>
    </w:tbl>
    <w:bookmarkStart w:name="z577" w:id="5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Самсы ауылдық округінің 2023 жылға арналған бюджеті</w:t>
      </w:r>
    </w:p>
    <w:bookmarkEnd w:id="5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26 мамырдағы "Жамбыл ауданының ауылдық округтерінің 2023-2025 жылдарға арналған бюджеттері туралы" № 34-163 шешіміне өзгерістер енгізу туралы № 4-23 шешіміне 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43-қосымша</w:t>
            </w:r>
          </w:p>
        </w:tc>
      </w:tr>
    </w:tbl>
    <w:bookmarkStart w:name="z587" w:id="5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Сарытауқұм ауылдық округінің 2023 жылға арналған бюджеті</w:t>
      </w:r>
    </w:p>
    <w:bookmarkEnd w:id="5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26 мамырдағы "Жамбыл ауданының ауылдық округтерінің 2023-2025 жылдарға арналған бюджеттері туралы" № 34-163 шешіміне өзгерістер енгізу туралы № 4-23 шешіміне 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46-қосымша</w:t>
            </w:r>
          </w:p>
        </w:tc>
      </w:tr>
    </w:tbl>
    <w:bookmarkStart w:name="z597" w:id="5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 ауылдық округінің 2023 жылға арналған бюджеті</w:t>
      </w:r>
    </w:p>
    <w:bookmarkEnd w:id="5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26 мамырдағы "Жамбыл ауданының ауылдық округтерінің 2023-2025 жылдарға арналған бюджеттері туралы" № 34-163 шешіміне өзгерістер енгізу туралы № 4-23 шешіміне 17-қосымша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49-қосымша</w:t>
            </w:r>
          </w:p>
        </w:tc>
      </w:tr>
    </w:tbl>
    <w:bookmarkStart w:name="z607" w:id="5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Таран ауылдық округінің 2023 жылға арналған бюджеті</w:t>
      </w:r>
    </w:p>
    <w:bookmarkEnd w:id="5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26 мамырдағы "Жамбыл ауданының ауылдық округтерінің 2023-2025 жылдарға арналған бюджеттері туралы" № 34-163 шешіміне өзгерістер енгізу туралы № 4-23 шешіміне 18-қосымша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52-қосымша</w:t>
            </w:r>
          </w:p>
        </w:tc>
      </w:tr>
    </w:tbl>
    <w:bookmarkStart w:name="z617" w:id="5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Теміржол ауылдық округінің 2023 жылға арналған бюджеті</w:t>
      </w:r>
    </w:p>
    <w:bookmarkEnd w:id="5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26 мамырдағы "Жамбыл ауданының ауылдық округтерінің 2023-2025 жылдарға арналған бюджеттері туралы" № 34-163 шешіміне өзгерістер енгізу туралы № 4-23 шешіміне 19-қосымша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55-қосымша</w:t>
            </w:r>
          </w:p>
        </w:tc>
      </w:tr>
    </w:tbl>
    <w:bookmarkStart w:name="z627" w:id="5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Ұзынағаш ауылдық округінің 2023 жылға арналған бюджеті</w:t>
      </w:r>
    </w:p>
    <w:bookmarkEnd w:id="5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26 мамырдағы "Жамбыл ауданының ауылдық округтерінің 2023-2025 жылдарға арналған бюджеттері туралы" № 34-163 шешіміне өзгерістер енгізу туралы № 4-23 шешіміне 20-қосымша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58-қосымша</w:t>
            </w:r>
          </w:p>
        </w:tc>
      </w:tr>
    </w:tbl>
    <w:bookmarkStart w:name="z637" w:id="5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Үлгілі ауылдық округінің 2023 жылға арналған бюджеті</w:t>
      </w:r>
    </w:p>
    <w:bookmarkEnd w:id="5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26 мамырдағы "Жамбыл ауданының ауылдық округтерінің 2023-2025 жылдарға арналған бюджеттері туралы" № 34-163 шешіміне өзгерістер енгізу туралы № 4-23 шешіміне 21-қосымша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61-қосымша</w:t>
            </w:r>
          </w:p>
        </w:tc>
      </w:tr>
    </w:tbl>
    <w:bookmarkStart w:name="z647" w:id="5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Үлкен ауылдық округінің 2023 жылға арналған бюджеті</w:t>
      </w:r>
    </w:p>
    <w:bookmarkEnd w:id="5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26 мамырдағы "Жамбыл ауданының ауылдық округтерінің 2023-2025 жылдарға арналған бюджеттері туралы" № 34-163 шешіміне өзгерістер енгізу туралы № 4-23 шешіміне 22-қосымша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64-қосымша</w:t>
            </w:r>
          </w:p>
        </w:tc>
      </w:tr>
    </w:tbl>
    <w:bookmarkStart w:name="z657" w:id="6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Үңгіртас ауылдық округінің 2023 жылға арналған бюджеті</w:t>
      </w:r>
    </w:p>
    <w:bookmarkEnd w:id="6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26 мамырдағы "Жамбыл ауданының ауылдық округтерінің 2023-2025 жылдарға арналған бюджеттері туралы" № 34-163 шешіміне өзгерістер енгізу туралы № 4-23 шешіміне 23-қосымша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67-қосымша</w:t>
            </w:r>
          </w:p>
        </w:tc>
      </w:tr>
    </w:tbl>
    <w:bookmarkStart w:name="z667" w:id="6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Шиен ауылдық округінің 2023 жылға арналған бюджеті</w:t>
      </w:r>
    </w:p>
    <w:bookmarkEnd w:id="6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26 мамырдағы "Жамбыл ауданының ауылдық округтерінің 2023-2025 жылдарға арналған бюджеттері туралы" № 34-163 шешіміне өзгерістер енгізу туралы № 4-23 шешіміне 24-қосымша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70-қосымша</w:t>
            </w:r>
          </w:p>
        </w:tc>
      </w:tr>
    </w:tbl>
    <w:bookmarkStart w:name="z677" w:id="6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Шолаққарғалы ауылдық округінің 2023 жылға арналған бюджеті</w:t>
      </w:r>
    </w:p>
    <w:bookmarkEnd w:id="6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