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c94ba" w14:textId="e8c94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аудандық мәслихатының 2023 жылғы 04 қаңтардағы № 34-163 "Жамбыл ауданының ауылдық округтерінің 2023-2025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аудандық мәслихатының 2023 жылғы 28 шілдедегі № 6-30 шешімі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аудандық мәслихаты ШЕШТI: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Жамбыл аудандық мәслихатының "Жамбыл ауданының ауылдық округтерінің 2023-2025 жылдарға арналған бюджеттері туралы" 2023 жылғы 04 қаңтардағы </w:t>
      </w:r>
      <w:r>
        <w:rPr>
          <w:rFonts w:ascii="Times New Roman"/>
          <w:b w:val="false"/>
          <w:i w:val="false"/>
          <w:color w:val="000000"/>
          <w:sz w:val="28"/>
        </w:rPr>
        <w:t>№34-163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№177580 болып тіркелген) шешіміне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-тармақшалары жаңа редакцияда баяндалсын: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Айдарлы ауылдық округінің бюджеті тиісінше осы шешімнің 1, 2, 3-қосымшаларына сәйкес, оның 2023 жылға келесі көлемдерде бекітілсін: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38 295 мың теңге: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9 342 мың теңге;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28 953 мың теңге;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40 446 мың теңге;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2 151 мың теңге;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2 151 мыңтеңге: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2 151мың теңге.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2023-2025 жылдарға арналған Аққайнар ауылдық округінің бюджеті тиісінше осы шешімнің 4, 5, 6-қосымшаларына сәйкес, оның ішінде 2023 жылға келесі көлемдерде бекітілсін: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39 792 мың теңге: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12 095 мың теңге;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27 697 мың теңге;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39 804 мың теңге;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12 мың теңге;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12 мыңтеңге: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12 мың теңге.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2023-2025 жылдарға арналған Ақсеңгір ауылдық округінің бюджеті тиісінше осы шешімнің 7, 8, 9-қосымшаларына сәйкес, оның ішінде 2023 жылға келесі көлемдерде бекітілсін: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51 295 мың теңге: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13 853 мың теңге;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37 442 мың теңге;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51 686 мың теңге;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391 мың теңге;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391 мың теңге: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391 мың теңге.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2023-2025 жылдарға арналған Беріктас ауылдық округінің бюджеті тиісінше осы шешімнің 13, 14, 15-қосымшаларына сәйкес, оның ішінде 2023 жылға келесі көлемдерде бекітілсін: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46 296 мың теңге: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8 419 мың теңге;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37 877 мың теңге;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46 412 мың теңге;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116 мың теңге;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116 мыңтеңге: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116 мың теңге.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2023-2025 жылдарға арналған Бозой ауылдық округінің бюджеті тиісінше осы шешімнің 16, 17, 18-қосымшаларына сәйкес, оның ішінде 2023 жылға келесі көлемдерде бекітілсін: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41 173 мың теңге: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3 354 мың теңге;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37 819 мың теңге;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41 408 мың теңге;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235 мың теңге;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235 мың теңге: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235 мыңтеңге.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2023-2025 жылдарға арналған Жамбыл ауылдық округінің бюджеті тиісінше осы шешімнің 22, 23, 24-қосымшаларына сәйкес, оның ішінде 2023 жылға келесі көлемдерде бекітілсін: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76 986 мың теңге: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20 126 мың теңге;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56 860 мың теңге;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77 690 мың теңге;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704 мың теңге;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704 мыңтеңге: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704 мың теңге.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2023-2025 жылдарға арналған Қарақастек ауылдық округінің бюджеті тиісінше осы шешімнің 25, 26, 27-қосымшаларына сәйкес, оның ішінде 2023 жылға келесі көлемдерде бекітілсін: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77 098 мың теңге: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19 240 мың теңге;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57 858 мың теңге;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78 053 мың теңге;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955 мың теңге;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955 мың теңге: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955 мың теңге.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2023-2025 жылдарға арналған Қарғалы ауылдық округінің бюджеті тиісінше осы шешімнің 31, 32, 33-қосымшаларына сәйкес, оның ішінде 2023 жылға келесі көлемдерде бекітілсін: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161 593 мың теңге: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161 593 мың теңге;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0 теңге;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166 499 мың теңге;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37"/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38"/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4 906 мың теңге;</w:t>
      </w:r>
    </w:p>
    <w:bookmarkEnd w:id="139"/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4 906 мың теңге:</w:t>
      </w:r>
    </w:p>
    <w:bookmarkEnd w:id="140"/>
    <w:bookmarkStart w:name="z15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41"/>
    <w:bookmarkStart w:name="z15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42"/>
    <w:bookmarkStart w:name="z15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4 906 мың теңге.</w:t>
      </w:r>
    </w:p>
    <w:bookmarkEnd w:id="143"/>
    <w:bookmarkStart w:name="z15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2023-2025 жылдарға арналған Мыңбаев ауылдық округінің бюджеті тиісінше осы шешімнің 37, 38, 39-қосымшаларына сәйкес, оның ішінде 2023 жылға келесі көлемдерде бекітілсін:</w:t>
      </w:r>
    </w:p>
    <w:bookmarkEnd w:id="144"/>
    <w:bookmarkStart w:name="z15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66 954 мың теңге:</w:t>
      </w:r>
    </w:p>
    <w:bookmarkEnd w:id="145"/>
    <w:bookmarkStart w:name="z15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27 812 мың теңге;</w:t>
      </w:r>
    </w:p>
    <w:bookmarkEnd w:id="146"/>
    <w:bookmarkStart w:name="z15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47"/>
    <w:bookmarkStart w:name="z15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48"/>
    <w:bookmarkStart w:name="z15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39 142 мың теңге;</w:t>
      </w:r>
    </w:p>
    <w:bookmarkEnd w:id="149"/>
    <w:bookmarkStart w:name="z16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68 210 мың теңге;</w:t>
      </w:r>
    </w:p>
    <w:bookmarkEnd w:id="150"/>
    <w:bookmarkStart w:name="z16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151"/>
    <w:bookmarkStart w:name="z16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52"/>
    <w:bookmarkStart w:name="z16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3"/>
    <w:bookmarkStart w:name="z16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154"/>
    <w:bookmarkStart w:name="z16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55"/>
    <w:bookmarkStart w:name="z16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6"/>
    <w:bookmarkStart w:name="z16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1 256 мың теңге;</w:t>
      </w:r>
    </w:p>
    <w:bookmarkEnd w:id="157"/>
    <w:bookmarkStart w:name="z16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1 256 мың теңге:</w:t>
      </w:r>
    </w:p>
    <w:bookmarkEnd w:id="158"/>
    <w:bookmarkStart w:name="z16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59"/>
    <w:bookmarkStart w:name="z17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60"/>
    <w:bookmarkStart w:name="z17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1 256 мың теңге.</w:t>
      </w:r>
    </w:p>
    <w:bookmarkEnd w:id="161"/>
    <w:bookmarkStart w:name="z17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1 369 мың теңге.</w:t>
      </w:r>
    </w:p>
    <w:bookmarkEnd w:id="162"/>
    <w:bookmarkStart w:name="z17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2023-2025 жылдарға арналған Сарытауқұм ауылдық округінің бюджеті тиісінше осы шешімнің 43, 44, 45-қосымшаларына сәйкес, оның ішінде 2023 жылға келесі көлемдерде бекітілсін:</w:t>
      </w:r>
    </w:p>
    <w:bookmarkEnd w:id="163"/>
    <w:bookmarkStart w:name="z17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36 692 мың теңге:</w:t>
      </w:r>
    </w:p>
    <w:bookmarkEnd w:id="164"/>
    <w:bookmarkStart w:name="z17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2 024 мың теңге;</w:t>
      </w:r>
    </w:p>
    <w:bookmarkEnd w:id="165"/>
    <w:bookmarkStart w:name="z17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66"/>
    <w:bookmarkStart w:name="z17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67"/>
    <w:bookmarkStart w:name="z17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34 668 мың теңге;</w:t>
      </w:r>
    </w:p>
    <w:bookmarkEnd w:id="168"/>
    <w:bookmarkStart w:name="z17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36 713 мың теңге;</w:t>
      </w:r>
    </w:p>
    <w:bookmarkEnd w:id="169"/>
    <w:bookmarkStart w:name="z18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170"/>
    <w:bookmarkStart w:name="z18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71"/>
    <w:bookmarkStart w:name="z18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72"/>
    <w:bookmarkStart w:name="z18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173"/>
    <w:bookmarkStart w:name="z18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74"/>
    <w:bookmarkStart w:name="z18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75"/>
    <w:bookmarkStart w:name="z18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21 мың теңге;</w:t>
      </w:r>
    </w:p>
    <w:bookmarkEnd w:id="176"/>
    <w:bookmarkStart w:name="z18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21 мың теңге:</w:t>
      </w:r>
    </w:p>
    <w:bookmarkEnd w:id="177"/>
    <w:bookmarkStart w:name="z18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78"/>
    <w:bookmarkStart w:name="z18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79"/>
    <w:bookmarkStart w:name="z19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21 мың теңге.</w:t>
      </w:r>
    </w:p>
    <w:bookmarkEnd w:id="180"/>
    <w:bookmarkStart w:name="z19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2023-2025 жылдарға арналған Талап ауылдық округінің бюджеті тиісінше осы шешімнің 46, 47, 48-қосымшаларына сәйкес, оның ішінде 2023 жылға келесі көлемдерде бекітілсін:</w:t>
      </w:r>
    </w:p>
    <w:bookmarkEnd w:id="181"/>
    <w:bookmarkStart w:name="z19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42 831 мың теңге:</w:t>
      </w:r>
    </w:p>
    <w:bookmarkEnd w:id="182"/>
    <w:bookmarkStart w:name="z19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9 116 мың теңге;</w:t>
      </w:r>
    </w:p>
    <w:bookmarkEnd w:id="183"/>
    <w:bookmarkStart w:name="z19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84"/>
    <w:bookmarkStart w:name="z19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85"/>
    <w:bookmarkStart w:name="z19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33 715 мың теңге;</w:t>
      </w:r>
    </w:p>
    <w:bookmarkEnd w:id="186"/>
    <w:bookmarkStart w:name="z19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43 158 мың теңге;</w:t>
      </w:r>
    </w:p>
    <w:bookmarkEnd w:id="187"/>
    <w:bookmarkStart w:name="z19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188"/>
    <w:bookmarkStart w:name="z19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89"/>
    <w:bookmarkStart w:name="z20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90"/>
    <w:bookmarkStart w:name="z20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191"/>
    <w:bookmarkStart w:name="z20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92"/>
    <w:bookmarkStart w:name="z20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93"/>
    <w:bookmarkStart w:name="z20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327 мың теңге;</w:t>
      </w:r>
    </w:p>
    <w:bookmarkEnd w:id="194"/>
    <w:bookmarkStart w:name="z20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327 мың теңге:</w:t>
      </w:r>
    </w:p>
    <w:bookmarkEnd w:id="195"/>
    <w:bookmarkStart w:name="z20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96"/>
    <w:bookmarkStart w:name="z20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7"/>
    <w:bookmarkStart w:name="z20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327 мың теңге.</w:t>
      </w:r>
    </w:p>
    <w:bookmarkEnd w:id="198"/>
    <w:bookmarkStart w:name="z20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2023-2025 жылдарға арналған Таран ауылдық округінің бюджеті тиісінше осы шешімнің 49, 50, 51-қосымшаларына сәйкес, оның ішінде 2023 жылға келесі көлемдерде бекітілсін:</w:t>
      </w:r>
    </w:p>
    <w:bookmarkEnd w:id="199"/>
    <w:bookmarkStart w:name="z21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40 927 мың теңге:</w:t>
      </w:r>
    </w:p>
    <w:bookmarkEnd w:id="200"/>
    <w:bookmarkStart w:name="z21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12 108 мың теңге;</w:t>
      </w:r>
    </w:p>
    <w:bookmarkEnd w:id="201"/>
    <w:bookmarkStart w:name="z21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202"/>
    <w:bookmarkStart w:name="z21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203"/>
    <w:bookmarkStart w:name="z21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28 819 мың теңге;</w:t>
      </w:r>
    </w:p>
    <w:bookmarkEnd w:id="204"/>
    <w:bookmarkStart w:name="z21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41 256 мың теңге;</w:t>
      </w:r>
    </w:p>
    <w:bookmarkEnd w:id="205"/>
    <w:bookmarkStart w:name="z21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206"/>
    <w:bookmarkStart w:name="z21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07"/>
    <w:bookmarkStart w:name="z21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08"/>
    <w:bookmarkStart w:name="z21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209"/>
    <w:bookmarkStart w:name="z22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210"/>
    <w:bookmarkStart w:name="z22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11"/>
    <w:bookmarkStart w:name="z22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329 мың теңге;</w:t>
      </w:r>
    </w:p>
    <w:bookmarkEnd w:id="212"/>
    <w:bookmarkStart w:name="z22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329 мың теңге:</w:t>
      </w:r>
    </w:p>
    <w:bookmarkEnd w:id="213"/>
    <w:bookmarkStart w:name="z22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14"/>
    <w:bookmarkStart w:name="z22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15"/>
    <w:bookmarkStart w:name="z22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329 мың теңге.</w:t>
      </w:r>
    </w:p>
    <w:bookmarkEnd w:id="216"/>
    <w:bookmarkStart w:name="z22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2023-2025 жылдарға арналған Ұзынағаш ауылдық округінің бюджеті тиісінше осы шешімнің 55, 56, 57-қосымшаларына сәйкес, оның ішінде 2023 жылға келесі көлемдерде бекітілсін:</w:t>
      </w:r>
    </w:p>
    <w:bookmarkEnd w:id="217"/>
    <w:bookmarkStart w:name="z228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375 221 мың теңге:</w:t>
      </w:r>
    </w:p>
    <w:bookmarkEnd w:id="218"/>
    <w:bookmarkStart w:name="z229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375 221 мың теңге;</w:t>
      </w:r>
    </w:p>
    <w:bookmarkEnd w:id="219"/>
    <w:bookmarkStart w:name="z23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220"/>
    <w:bookmarkStart w:name="z231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221"/>
    <w:bookmarkStart w:name="z23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0 теңге;</w:t>
      </w:r>
    </w:p>
    <w:bookmarkEnd w:id="222"/>
    <w:bookmarkStart w:name="z23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397 840 мың теңге;</w:t>
      </w:r>
    </w:p>
    <w:bookmarkEnd w:id="223"/>
    <w:bookmarkStart w:name="z23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224"/>
    <w:bookmarkStart w:name="z235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25"/>
    <w:bookmarkStart w:name="z23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26"/>
    <w:bookmarkStart w:name="z237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227"/>
    <w:bookmarkStart w:name="z238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228"/>
    <w:bookmarkStart w:name="z239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29"/>
    <w:bookmarkStart w:name="z240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22 619 мың теңге;</w:t>
      </w:r>
    </w:p>
    <w:bookmarkEnd w:id="230"/>
    <w:bookmarkStart w:name="z24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22 619 мың теңге:</w:t>
      </w:r>
    </w:p>
    <w:bookmarkEnd w:id="231"/>
    <w:bookmarkStart w:name="z24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32"/>
    <w:bookmarkStart w:name="z243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33"/>
    <w:bookmarkStart w:name="z244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22 619 мың теңге.</w:t>
      </w:r>
    </w:p>
    <w:bookmarkEnd w:id="234"/>
    <w:bookmarkStart w:name="z24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2023-2025 жылдарға арналған Үлгілі ауылдық округінің бюджеті тиісінше осы шешімнің 58, 59, 60-қосымшаларына сәйкес, оның ішінде 2023 жылға келесі көлемдерде бекітілсін:</w:t>
      </w:r>
    </w:p>
    <w:bookmarkEnd w:id="235"/>
    <w:bookmarkStart w:name="z24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32 260 мың теңге:</w:t>
      </w:r>
    </w:p>
    <w:bookmarkEnd w:id="236"/>
    <w:bookmarkStart w:name="z24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4 623 мың теңге;</w:t>
      </w:r>
    </w:p>
    <w:bookmarkEnd w:id="237"/>
    <w:bookmarkStart w:name="z24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238"/>
    <w:bookmarkStart w:name="z24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239"/>
    <w:bookmarkStart w:name="z25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27 637 мың теңге;</w:t>
      </w:r>
    </w:p>
    <w:bookmarkEnd w:id="240"/>
    <w:bookmarkStart w:name="z25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32 577 мың теңге;</w:t>
      </w:r>
    </w:p>
    <w:bookmarkEnd w:id="241"/>
    <w:bookmarkStart w:name="z252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242"/>
    <w:bookmarkStart w:name="z253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43"/>
    <w:bookmarkStart w:name="z254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44"/>
    <w:bookmarkStart w:name="z25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245"/>
    <w:bookmarkStart w:name="z25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246"/>
    <w:bookmarkStart w:name="z25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47"/>
    <w:bookmarkStart w:name="z25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317 мың теңге;</w:t>
      </w:r>
    </w:p>
    <w:bookmarkEnd w:id="248"/>
    <w:bookmarkStart w:name="z25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317 мың теңге:</w:t>
      </w:r>
    </w:p>
    <w:bookmarkEnd w:id="249"/>
    <w:bookmarkStart w:name="z26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50"/>
    <w:bookmarkStart w:name="z26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51"/>
    <w:bookmarkStart w:name="z26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317 мың теңге.</w:t>
      </w:r>
    </w:p>
    <w:bookmarkEnd w:id="252"/>
    <w:bookmarkStart w:name="z26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2023-2025 жылдарға арналған Үңгіртас ауылдық округінің бюджеті тиісінше осы шешімнің 64, 65, 66-қосымшаларына сәйкес, оның ішінде 2023 жылға келесі көлемдерде бекітілсін:</w:t>
      </w:r>
    </w:p>
    <w:bookmarkEnd w:id="253"/>
    <w:bookmarkStart w:name="z26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55 555 мың теңге:</w:t>
      </w:r>
    </w:p>
    <w:bookmarkEnd w:id="254"/>
    <w:bookmarkStart w:name="z265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16 745 мың теңге;</w:t>
      </w:r>
    </w:p>
    <w:bookmarkEnd w:id="255"/>
    <w:bookmarkStart w:name="z26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256"/>
    <w:bookmarkStart w:name="z26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257"/>
    <w:bookmarkStart w:name="z26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38 810 мың теңге;</w:t>
      </w:r>
    </w:p>
    <w:bookmarkEnd w:id="258"/>
    <w:bookmarkStart w:name="z26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55 891 мың теңге;</w:t>
      </w:r>
    </w:p>
    <w:bookmarkEnd w:id="259"/>
    <w:bookmarkStart w:name="z27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260"/>
    <w:bookmarkStart w:name="z271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61"/>
    <w:bookmarkStart w:name="z27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62"/>
    <w:bookmarkStart w:name="z273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263"/>
    <w:bookmarkStart w:name="z274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264"/>
    <w:bookmarkStart w:name="z275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65"/>
    <w:bookmarkStart w:name="z276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336 мың теңге;</w:t>
      </w:r>
    </w:p>
    <w:bookmarkEnd w:id="266"/>
    <w:bookmarkStart w:name="z277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336 мың теңге:</w:t>
      </w:r>
    </w:p>
    <w:bookmarkEnd w:id="267"/>
    <w:bookmarkStart w:name="z278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68"/>
    <w:bookmarkStart w:name="z279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69"/>
    <w:bookmarkStart w:name="z280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336 мың теңге.</w:t>
      </w:r>
    </w:p>
    <w:bookmarkEnd w:id="270"/>
    <w:bookmarkStart w:name="z281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2023-2025 жылдарға арналған Шиен ауылдық округінің бюджеті тиісінше осы шешімнің 67, 68, 69-қосымшаларына сәйкес, оның ішінде 2023 жылға келесі көлемдерде бекітілсін:</w:t>
      </w:r>
    </w:p>
    <w:bookmarkEnd w:id="271"/>
    <w:bookmarkStart w:name="z28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47 727 мың теңге:</w:t>
      </w:r>
    </w:p>
    <w:bookmarkEnd w:id="272"/>
    <w:bookmarkStart w:name="z28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10 935 мың теңге;</w:t>
      </w:r>
    </w:p>
    <w:bookmarkEnd w:id="273"/>
    <w:bookmarkStart w:name="z28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274"/>
    <w:bookmarkStart w:name="z28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275"/>
    <w:bookmarkStart w:name="z28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36 792 мың теңге;</w:t>
      </w:r>
    </w:p>
    <w:bookmarkEnd w:id="276"/>
    <w:bookmarkStart w:name="z28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47 820 мың теңге;</w:t>
      </w:r>
    </w:p>
    <w:bookmarkEnd w:id="277"/>
    <w:bookmarkStart w:name="z28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278"/>
    <w:bookmarkStart w:name="z28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79"/>
    <w:bookmarkStart w:name="z29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80"/>
    <w:bookmarkStart w:name="z29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281"/>
    <w:bookmarkStart w:name="z29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282"/>
    <w:bookmarkStart w:name="z29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83"/>
    <w:bookmarkStart w:name="z29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93 мың теңге;</w:t>
      </w:r>
    </w:p>
    <w:bookmarkEnd w:id="284"/>
    <w:bookmarkStart w:name="z29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93 мың теңге:</w:t>
      </w:r>
    </w:p>
    <w:bookmarkEnd w:id="285"/>
    <w:bookmarkStart w:name="z29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86"/>
    <w:bookmarkStart w:name="z29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87"/>
    <w:bookmarkStart w:name="z29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93 мың теңге.</w:t>
      </w:r>
    </w:p>
    <w:bookmarkEnd w:id="288"/>
    <w:bookmarkStart w:name="z29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2023-2025 жылдарға арналған Шолаққарғалы ауылдық округінің бюджеті тиісінше осы шешімнің 70, 71, 72-қосымшаларына сәйкес, оның ішінде 2023 жылға келесі көлемдерде бекітілсін:</w:t>
      </w:r>
    </w:p>
    <w:bookmarkEnd w:id="289"/>
    <w:bookmarkStart w:name="z300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59 589 мың теңге:</w:t>
      </w:r>
    </w:p>
    <w:bookmarkEnd w:id="290"/>
    <w:bookmarkStart w:name="z301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59 589 мың теңге;</w:t>
      </w:r>
    </w:p>
    <w:bookmarkEnd w:id="291"/>
    <w:bookmarkStart w:name="z302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292"/>
    <w:bookmarkStart w:name="z303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293"/>
    <w:bookmarkStart w:name="z304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0 теңге;</w:t>
      </w:r>
    </w:p>
    <w:bookmarkEnd w:id="294"/>
    <w:bookmarkStart w:name="z305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59 950 мың теңге;</w:t>
      </w:r>
    </w:p>
    <w:bookmarkEnd w:id="295"/>
    <w:bookmarkStart w:name="z306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296"/>
    <w:bookmarkStart w:name="z307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97"/>
    <w:bookmarkStart w:name="z308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98"/>
    <w:bookmarkStart w:name="z309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299"/>
    <w:bookmarkStart w:name="z310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300"/>
    <w:bookmarkStart w:name="z311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01"/>
    <w:bookmarkStart w:name="z312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361 мың теңге;</w:t>
      </w:r>
    </w:p>
    <w:bookmarkEnd w:id="302"/>
    <w:bookmarkStart w:name="z313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361 мың теңге:</w:t>
      </w:r>
    </w:p>
    <w:bookmarkEnd w:id="303"/>
    <w:bookmarkStart w:name="z314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04"/>
    <w:bookmarkStart w:name="z315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05"/>
    <w:bookmarkStart w:name="z316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361 мың теңге.</w:t>
      </w:r>
    </w:p>
    <w:bookmarkEnd w:id="306"/>
    <w:bookmarkStart w:name="z317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 аппаратының басшысы А. Сабировқа жүктелсін.</w:t>
      </w:r>
    </w:p>
    <w:bookmarkEnd w:id="307"/>
    <w:bookmarkStart w:name="z318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2023 жылдың 1 қаңтарынан бастап қолданысқа енгiзiледі.</w:t>
      </w:r>
    </w:p>
    <w:bookmarkEnd w:id="3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аудандық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Амиргалиев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28 шілдедегі "Жамбыл ауданының ауылдық округтерінің 2023-2025 жылдарға арналған бюджеттері туралы" № 34-163 шешіміне өзгерістер енгізу туралы № 6-30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04 қаңтардағы № 34-163 шешіміне1-қосымша</w:t>
            </w:r>
          </w:p>
        </w:tc>
      </w:tr>
    </w:tbl>
    <w:bookmarkStart w:name="z322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Айдарлы ауылдық округінің 2023 жылға арналған бюджеті</w:t>
      </w:r>
    </w:p>
    <w:bookmarkEnd w:id="3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28шілдедегі "Жамбыл ауданының ауылдық округтерінің 2023-2025 жылдарға арналған бюджеттері туралы" № 34-163 шешіміне өзгерістер енгізу туралы № 6-30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04 қаңтардағы № 34-163 шешіміне 4-қосымша</w:t>
            </w:r>
          </w:p>
        </w:tc>
      </w:tr>
    </w:tbl>
    <w:bookmarkStart w:name="z332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Аққайнар ауылдық округінің 2023жылға арналған бюджеті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28шілдедегі "Жамбыл ауданының ауылдық округтерінің 2023-2025 жылдарға арналған бюджеттері туралы" № 34-163 шешіміне өзгерістер енгізу туралы № 6-30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04 қаңтардағы № 34-163 шешіміне7-қосымша</w:t>
            </w:r>
          </w:p>
        </w:tc>
      </w:tr>
    </w:tbl>
    <w:bookmarkStart w:name="z342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Ақсеңгір ауылдық округінің 2023 жылға арналған бюджеті</w:t>
      </w:r>
    </w:p>
    <w:bookmarkEnd w:id="3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28шілдедегі "Жамбыл ауданының ауылдық округтерінің 2023-2025 жылдарға арналған бюджеттері туралы" № 34-163 шешіміне өзгерістер енгізу туралы № 6-30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04 қаңтардағы № 34-163 шешіміне 13-қосымша</w:t>
            </w:r>
          </w:p>
        </w:tc>
      </w:tr>
    </w:tbl>
    <w:bookmarkStart w:name="z350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Беріктас ауылдық округінің 2023 жылға арналған бюджеті</w:t>
      </w:r>
    </w:p>
    <w:bookmarkEnd w:id="3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28шілдедегі "Жамбыл ауданының ауылдық округтерінің 2023-2025 жылдарға арналған бюджеттері туралы" № 34-163 шешіміне өзгерістер енгізу туралы № 6-30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04 қаңтардағы № 34-163 шешіміне16-қосымша</w:t>
            </w:r>
          </w:p>
        </w:tc>
      </w:tr>
    </w:tbl>
    <w:bookmarkStart w:name="z360" w:id="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Бозой ауылдық округінің 2023 жылға арналған бюджеті</w:t>
      </w:r>
    </w:p>
    <w:bookmarkEnd w:id="3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28шілдедегі "Жамбыл ауданының ауылдық округтерінің 2023-2025 жылдарға арналған бюджеттері туралы" № 34-163 шешіміне өзгерістер енгізу туралы № 6-30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04қаңтардағы № 34-163 шешіміне22-қосымша</w:t>
            </w:r>
          </w:p>
        </w:tc>
      </w:tr>
    </w:tbl>
    <w:bookmarkStart w:name="z370" w:id="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2023 жылға арналған бюджеті</w:t>
      </w:r>
    </w:p>
    <w:bookmarkEnd w:id="3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28шілдедегі "Жамбыл ауданының ауылдық округтерінің 2023-2025 жылдарға арналған бюджеттері туралы" № 34-163 шешіміне өзгерістер енгізу туралы № 6-30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04 қаңтардағы № 34-163 шешіміне 25-қосымша</w:t>
            </w:r>
          </w:p>
        </w:tc>
      </w:tr>
    </w:tbl>
    <w:bookmarkStart w:name="z380" w:id="3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Қарақастек ауылдық округінің 2023 жылға арналған бюджеті</w:t>
      </w:r>
    </w:p>
    <w:bookmarkEnd w:id="3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28шілдедегі "Жамбыл ауданының ауылдық округтерінің 2023-2025 жылдарға арналған бюджеттері туралы" № 34-163 шешіміне өзгерістер енгізу туралы № 6-30 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04 қаңтардағы № 34-163 шешіміне 31-қосымша</w:t>
            </w:r>
          </w:p>
        </w:tc>
      </w:tr>
    </w:tbl>
    <w:bookmarkStart w:name="z390" w:id="3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Қарғалы ауылдық округінің 2023 жылға арналған бюджеті</w:t>
      </w:r>
    </w:p>
    <w:bookmarkEnd w:id="3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28шілдедегі "Жамбыл ауданының ауылдық округтерінің 2023-2025 жылдарға арналған бюджеттері туралы" № 34-163 шешіміне өзгерістер енгізу туралы № 6-30 шешіміне 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04 қаңтардағы № 34-163 шешіміне 37-қосымша</w:t>
            </w:r>
          </w:p>
        </w:tc>
      </w:tr>
    </w:tbl>
    <w:bookmarkStart w:name="z400" w:id="3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Мыңбаев ауылдық округінің 2023 жылға арналған бюджеті</w:t>
      </w:r>
    </w:p>
    <w:bookmarkEnd w:id="3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</w:t>
            </w:r>
          </w:p>
          <w:bookmarkEnd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28шілдедегі "Жамбыл ауданының ауылдық округтерінің 2023-2025 жылдарға арналған бюджеттері туралы" № 34-163 шешіміне өзгерістер енгізу туралы № 6-30 шешіміне 15-қосымша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04 қаңтардағы № 34-163 шешіміне 43-қосымша</w:t>
            </w:r>
          </w:p>
        </w:tc>
      </w:tr>
    </w:tbl>
    <w:bookmarkStart w:name="z411" w:id="3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Сарытауқұм ауылдық округінің 2023 жылға арналған бюджеті</w:t>
      </w:r>
    </w:p>
    <w:bookmarkEnd w:id="3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28шілдедегі "Жамбыл ауданының ауылдық округтерінің 2023-2025 жылдарға арналған бюджеттері туралы" № 34-163 шешіміне өзгерістер енгізу туралы № 6-30 шешіміне 16-қосымша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04 қаңтардағы № 34-163 шешіміне 46-қосымша</w:t>
            </w:r>
          </w:p>
        </w:tc>
      </w:tr>
    </w:tbl>
    <w:bookmarkStart w:name="z421" w:id="3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Талап ауылдық округінің 2023 жылға арналған бюджеті</w:t>
      </w:r>
    </w:p>
    <w:bookmarkEnd w:id="3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28шілдедегі "Жамбыл ауданының ауылдық округтерінің 2023-2025 жылдарға арналған бюджеттері туралы" № 34-163 шешіміне өзгерістер енгізу туралы № 6-30 шешіміне 17-қосымша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04 қаңтардағы № 34-163 шешіміне49-қосымша</w:t>
            </w:r>
          </w:p>
        </w:tc>
      </w:tr>
    </w:tbl>
    <w:bookmarkStart w:name="z431" w:id="3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Таран ауылдық округінің 2023 жылға арналған бюджеті</w:t>
      </w:r>
    </w:p>
    <w:bookmarkEnd w:id="3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28шілдедегі "Жамбыл ауданының ауылдық округтерінің 2023-2025 жылдарға арналған бюджеттері туралы" № 34-163 шешіміне өзгерістер енгізу туралы № 6-30 шешіміне 19-қосымша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04 қаңтардағы № 34-163 шешіміне 55-қосымша</w:t>
            </w:r>
          </w:p>
        </w:tc>
      </w:tr>
    </w:tbl>
    <w:bookmarkStart w:name="z441" w:id="4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Ұзынағаш ауылдық округінің 2023 жылға арналған бюджеті</w:t>
      </w:r>
    </w:p>
    <w:bookmarkEnd w:id="4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28шілдедегі "Жамбыл ауданының ауылдық округтерінің 2023-2025 жылдарға арналған бюджеттері туралы" № 34-163 шешіміне өзгерістер енгізу туралы № 6-30 шешіміне 20-қосымша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04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34-163 шешіміне 58-қосымша</w:t>
            </w:r>
          </w:p>
        </w:tc>
      </w:tr>
    </w:tbl>
    <w:bookmarkStart w:name="z452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Үлгілі ауылдық округінің 2023 жылға арналған бюджеті</w:t>
      </w:r>
    </w:p>
    <w:bookmarkEnd w:id="4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Жамбыл аудандық мәслихатының 2023 жылғы 28шілдедегі "Жамбыл ауданының ауылдық округтерінің 2023-2025 жылдарға арналған бюджеттері туралы" № 34-163 шешіміне өзгерістер енгізу туралы № 6-30 шешіміне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22-қосымша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Жамбыл аудандық мәслихатының 2023 жылғы 04 қаңтардағы № 34-163 шешіміне 64-қосымша</w:t>
                  </w:r>
                </w:p>
              </w:tc>
            </w:tr>
          </w:tbl>
          <w:p/>
        </w:tc>
      </w:tr>
    </w:tbl>
    <w:bookmarkStart w:name="z461" w:id="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Үңгіртас ауылдық округінің 2023 жылға арналған бюджеті</w:t>
      </w:r>
    </w:p>
    <w:bookmarkEnd w:id="4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Жамбыл аудандық мәслихатының 2023 жылғы 28шілдедегі "Жамбыл ауданының ауылдық округтерінің 2023-2025 жылдарға арналған бюджеттері туралы" № 34-163 шешіміне өзгерістер енгізу туралы № 6-30 шешіміне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23-қосымша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Жамбыл аудандық мәслихатының 2023 жылғы 04 қаңтардағы № 34-163 шешіміне 67-қосымша</w:t>
                  </w:r>
                </w:p>
              </w:tc>
            </w:tr>
          </w:tbl>
          <w:p/>
        </w:tc>
      </w:tr>
    </w:tbl>
    <w:bookmarkStart w:name="z470" w:id="4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Шиен ауылдық округінің 2023 жылға арналған бюджеті</w:t>
      </w:r>
    </w:p>
    <w:bookmarkEnd w:id="4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Жамбыл аудандық мәслихатының 2023 жылғы 28шілдедегі "Жамбыл ауданының ауылдық округтерінің 2023-2025 жылдарға арналған бюджеттері туралы" № 34-163 шешіміне өзгерістер енгізу туралы № 6-30 шешіміне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24-қосымша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Жамбыл аудандық мәслихатының 2023 жылғы 04 қаңтардағы № 34-163 шешіміне 70-қосымша</w:t>
                  </w:r>
                </w:p>
              </w:tc>
            </w:tr>
          </w:tbl>
          <w:p/>
        </w:tc>
      </w:tr>
    </w:tbl>
    <w:bookmarkStart w:name="z479" w:id="4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Шолаққарғалы ауылдық округінің 2023 жылға арналған бюджеті</w:t>
      </w:r>
    </w:p>
    <w:bookmarkEnd w:id="4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