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86f1" w14:textId="93c8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2023 жылғы 04 қаңтардағы № 34-163 "Жамбыл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16 қарашадағы № 9-40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2023-2025 жылдарға арналған бюджеттері туралы" 2023 жылғы 04 қаңтардағы </w:t>
      </w:r>
      <w:r>
        <w:rPr>
          <w:rFonts w:ascii="Times New Roman"/>
          <w:b w:val="false"/>
          <w:i w:val="false"/>
          <w:color w:val="000000"/>
          <w:sz w:val="28"/>
        </w:rPr>
        <w:t>№34-163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№177580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Айдарлы ауылдық округінің бюджеті тиісінше осы шешімнің 1, 2, 3-қосымшаларына сәйкес, оның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38 295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9 342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28 953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40 446мың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2 151мың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6)обюджет тапшылығын қаржыландыру (профицитiн пайдалану) 2 151 мыңтеңге: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2 151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Аққайнар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39 792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12 095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27 697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39 804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12 мыңтеңге: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Ақсеңгір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54 620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13 853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40 767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55 011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391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391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Ақтерек ауылдық округінің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47 560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13 322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34 238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49 005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1 445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1 445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391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Беріктас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46 296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8 419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37 877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46 412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116 мыңтеңге: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116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2023-2025жылдарға арналған Бозой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42 973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3 354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39 619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43 208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235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235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Дегерес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54 346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17 906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36 440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54 883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487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Жамбыл ауылдық округінің бюджеті тиісінше осы шешімнің 22, 23,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63 986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20 126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43860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64690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704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704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Қарақастек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77 528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19 240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58 288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78 483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955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955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955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Қарасу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56 195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43 623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12 572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57 931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1 736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1 736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1 736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Қарғалы ауылдық округінің бюджеті тиісінше осы шешімнің 31, 32,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161 593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161 593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166 499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4 906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4 906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4 906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Мәтібұлақ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45 287 мың теңге: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14 815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30 472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46 550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1 263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1 263 мың теңге: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1 263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Мыңбаев ауылдық округінің бюджеті тиісінше осы шешімнің 37, 38, 39-қосымшаларына сәйкес, оның ішінде 2023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75 698 мың теңге: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27 812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47 886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76 954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1 256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1 256 мың теңге: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1 256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2023-2025 жылдарға арналған Самсы ауылдық округінің бюджеті тиісінше осы шешімнің 40, 41, 42-қосымшаларына сәйкес, оның ішінде 2023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49 707 мың теңге: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35 016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51 076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1 369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1 369 мың теңге: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1 369 мың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2023-2025 жылдарға арналған Сарытауқұм ауылдық округінің бюджеті тиісінше осы шешімнің 43, 44, 45-қосымшаларына сәйкес, оның ішінде 2023 жылға келесі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36 692 мың теңге: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2 024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34 668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36 713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21 мың теңге: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мың теңге.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2023-2025 жылдарға арналған Талап ауылдық округінің бюджеті тиісінше осы шешімнің 46, 47, 48-қосымшаларына сәйкес, оның ішінде 2023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42 831 мың теңге: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9 116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33 715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43 158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327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327 мың теңге: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327 мың теңге.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2023-2025 жылдарға арналған Таран ауылдық округінің бюджеті тиісінше осы шешімнің 49, 50, 51-қосымшаларына сәйкес, оның ішінде 2023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40 927 мың теңге: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12 108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28 819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41 256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329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329 мың теңге: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329 мың теңге.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2023-2025 жылдарға арналған Теміржол ауылдық округінің бюджеті тиісінше осы шешімнің 52, 53, 54-қосымшаларына сәйкес, оның ішінде 2023 жылға келесі көлемдерде бекітілсін: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66 895 мың теңге: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26 103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40 792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73 432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6 537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6 537 мың теңге: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6 537 мың теңге.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2023-2025 жылдарға арналған Ұзынағаш ауылдық округінің бюджеті тиісінше осы шешімнің 55, 56, 57-қосымшаларына сәйкес, оның ішінде 2023 жылға келесі көлемдерде бекітілсін: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375 221 мың теңге: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375 221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397 840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22 619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22 619 мың теңге: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22 619 мың теңге.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2023-2025 жылдарға арналған Үлгілі ауылдық округінің бюджеті тиісінше осы шешімнің 58, 59, 60-қосымшаларына сәйкес, оның ішінде 2023 жылға келесі көлемдерде бекітілсін: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35 649 мың теңге: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4 623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31 026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35 966 мың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317 мың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317 мың теңге: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317 мың теңге.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2023-2025 жылдарға арналған Үлкен ауылдық округінің бюджеті тиісінше осы шешімнің 61, 62, 63-қосымшаларына сәйкес, оның ішінде 2023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37 557 мың теңге: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11 887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25 670 мың теңге;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38 190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633 мың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633 мың теңге: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633 мың теңге.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2023-2025 жылдарға арналған Үңгіртас ауылдық округінің бюджетітиісінше осы шешімнің 64, 65, 66-қосымшаларына сәйкес, оның ішінде 2023 жылға келесі көлемдерде бекітілсін: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55 555 мың теңге: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16 745 мың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38 810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55 891 мың теңге;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мың теңге;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336 мың теңге: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336 мың теңге.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2023-2025 жылдарға арналған Шиен ауылдық округінің бюджеті тиісінше осы шешімнің 67, 68, 69-қосымшаларына сәйкес, оның ішінде 2023 жылға келесі көлемдерде бекітілсін: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47 727 мың теңге: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10 935 мың теңге;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36 792 мың теңге;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47 820 мың теңге;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 мың теңге;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93 мың теңге: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 мың теңге.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2023-2025 жылдарға арналған Шолаққарғалы ауылдық округінің бюджеті тиісінше осы шешімнің 70, 71, 72-қосымшаларына сәйкес, оның ішінде 2023 жылға келесі көлемдерде бекітілсін: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59 589 мың теңге: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59 589 мың теңге;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59 950 мың теңге;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361 мың теңге;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361 мың теңге: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361 мың теңге.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А. Сабировқа жүктелсін.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шешіміне1-қосымша</w:t>
            </w:r>
          </w:p>
        </w:tc>
      </w:tr>
    </w:tbl>
    <w:bookmarkStart w:name="z4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4-қосымша</w:t>
            </w:r>
          </w:p>
        </w:tc>
      </w:tr>
    </w:tbl>
    <w:bookmarkStart w:name="z45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2023жылға арналған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шешіміне7-қосымша</w:t>
            </w:r>
          </w:p>
        </w:tc>
      </w:tr>
    </w:tbl>
    <w:bookmarkStart w:name="z46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7-қосымша</w:t>
            </w:r>
          </w:p>
        </w:tc>
      </w:tr>
    </w:tbl>
    <w:bookmarkStart w:name="z476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2023 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34 238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13-қосымша</w:t>
            </w:r>
          </w:p>
        </w:tc>
      </w:tr>
    </w:tbl>
    <w:bookmarkStart w:name="z484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шешіміне16-қосымша</w:t>
            </w:r>
          </w:p>
        </w:tc>
      </w:tr>
    </w:tbl>
    <w:bookmarkStart w:name="z49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2023 жылға арналған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16-қосымша</w:t>
            </w:r>
          </w:p>
        </w:tc>
      </w:tr>
    </w:tbl>
    <w:bookmarkStart w:name="z50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2023 жылға арналған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22-қосымша</w:t>
            </w:r>
          </w:p>
        </w:tc>
      </w:tr>
    </w:tbl>
    <w:bookmarkStart w:name="z51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25-қосымша</w:t>
            </w:r>
          </w:p>
        </w:tc>
      </w:tr>
    </w:tbl>
    <w:bookmarkStart w:name="z52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25-қосымша</w:t>
            </w:r>
          </w:p>
        </w:tc>
      </w:tr>
    </w:tbl>
    <w:bookmarkStart w:name="z53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12 572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1 736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31-қосымша</w:t>
            </w:r>
          </w:p>
        </w:tc>
      </w:tr>
    </w:tbl>
    <w:bookmarkStart w:name="z544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37-қосымша</w:t>
            </w:r>
          </w:p>
        </w:tc>
      </w:tr>
    </w:tbl>
    <w:bookmarkStart w:name="z55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2023 жылға арналған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34-163 шешіміне 37-қосымша</w:t>
            </w:r>
          </w:p>
        </w:tc>
      </w:tr>
    </w:tbl>
    <w:bookmarkStart w:name="z565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47 886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37-қосымша</w:t>
            </w:r>
          </w:p>
        </w:tc>
      </w:tr>
    </w:tbl>
    <w:bookmarkStart w:name="z576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2023 жылға арналған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1 369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43-қосымша</w:t>
            </w:r>
          </w:p>
        </w:tc>
      </w:tr>
    </w:tbl>
    <w:bookmarkStart w:name="z587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2023 жылға арналған бюджеті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46-қосымша</w:t>
            </w:r>
          </w:p>
        </w:tc>
      </w:tr>
    </w:tbl>
    <w:bookmarkStart w:name="z59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49-қосымша</w:t>
            </w:r>
          </w:p>
        </w:tc>
      </w:tr>
    </w:tbl>
    <w:bookmarkStart w:name="z607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2023 жылға арналған бюджеті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46-қосымша</w:t>
            </w:r>
          </w:p>
        </w:tc>
      </w:tr>
    </w:tbl>
    <w:bookmarkStart w:name="z61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2023 жылға арналған бюджеті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40 792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55-қосымша</w:t>
            </w:r>
          </w:p>
        </w:tc>
      </w:tr>
    </w:tbl>
    <w:bookmarkStart w:name="z627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58-қосымша</w:t>
            </w:r>
          </w:p>
        </w:tc>
      </w:tr>
    </w:tbl>
    <w:bookmarkStart w:name="z637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61-қосымша</w:t>
            </w:r>
          </w:p>
        </w:tc>
      </w:tr>
    </w:tbl>
    <w:bookmarkStart w:name="z647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2023 жылға арналған бюджеті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64-қосымша</w:t>
            </w:r>
          </w:p>
        </w:tc>
      </w:tr>
    </w:tbl>
    <w:bookmarkStart w:name="z657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67-қосымша</w:t>
            </w:r>
          </w:p>
        </w:tc>
      </w:tr>
    </w:tbl>
    <w:bookmarkStart w:name="z667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2023 жылға арналған бюджеті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"16" қарашадағы "Жамбыл ауданының ауылдық округтерінің 2023-2025 жылдарға арналған бюджеттері туралы" № 34-163 шешіміне өзгерістер енгізу туралы № 9-40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70-қосымша</w:t>
            </w:r>
          </w:p>
        </w:tc>
      </w:tr>
    </w:tbl>
    <w:bookmarkStart w:name="z677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