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52aa" w14:textId="8d05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2023 жылғы 04 қаңтардағы № 34-163 "Жамбыл ауданының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2023 жылғы 25 желтоқсандағы № 11-51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2023-2025 жылдарға арналған бюджеттері туралы" 2023 жылғы 04 қаңтардағы </w:t>
      </w:r>
      <w:r>
        <w:rPr>
          <w:rFonts w:ascii="Times New Roman"/>
          <w:b w:val="false"/>
          <w:i w:val="false"/>
          <w:color w:val="000000"/>
          <w:sz w:val="28"/>
        </w:rPr>
        <w:t>№34-163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№177580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Айдарлы ауылдық округінің бюджеті тиісінше осы шешімнің 1, 2, 3-қосымшаларына сәйкес, оның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38 295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9 342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28 953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40 446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2 151мың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2 151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2 151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Ақсеңгір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54 620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13 853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40 767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55 011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391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Беріктас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46 296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8 419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37 877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46 412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116 мыңтеңге: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116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Қарақастек ауылдық округінің бюджеті тиісінше осы шешімнің 25, 26, 27-қосымшаларына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77 528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19 240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58 288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78 483мың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955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955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Қарасу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53 140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40 568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12 572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54 876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1 736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1 736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1 736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Мәтібұлақ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45 287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14 815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30 472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46 550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1 263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1 263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1 263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Мыңбаев ауылдық округінің бюджеті тиісінше осы шешімнің 37, 38, 39-қосымшаларына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76 172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27 812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48 360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77 428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1 256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1 256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2023-2025 жылдарға арналған Теміржол ауылдық округінің бюджеті тиісінше осы шешімнің 52, 53, 54-қосымшаларына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66 895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26 103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40 792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73 432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6 537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6 537мың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6 537 мың теңге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2023-2025жылдарға арналған Ұзынағаш ауылдық округінің бюджеті тиісінше осы шешімнің 55, 56, 57-қосымшаларына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377 221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377 221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399 840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22 619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22 619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22 619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2023-2025жылдарға арналған Үлгілі ауылдық округінің бюджеті тиісінше осы шешімнің 58, 59, 60-қосымшаларына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33 622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4 623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28 999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33 939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317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317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317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2023-2025жылдарға арналған Үңгіртас ауылдық округінің бюджеті тиісінше осы шешімнің 64, 65, 66-қосымшаларына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57 355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18 545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38 810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57 691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336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336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2023-2025жылдарға арналған Шолаққарғалы ауылдық округінің бюджеті тиісінше осы шешімнің 70, 71, 72-қосымшаларына сәйкес, оның ішінде 2023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62 294 мың теңге: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62 294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62 655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361 мың теңге: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361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7, 13, 25, 28, 34, 37, 52, 55, 58, 64, 70-қосымшаларына сәйкес жаңа редакцияда баяндалсын.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 аппаратының басшысы А. Сабировқа жүктелсін.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шешіміне1-қосымша</w:t>
            </w:r>
          </w:p>
        </w:tc>
      </w:tr>
    </w:tbl>
    <w:bookmarkStart w:name="z23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3-қосымша</w:t>
            </w:r>
          </w:p>
        </w:tc>
      </w:tr>
    </w:tbl>
    <w:bookmarkStart w:name="z24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"2023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5-қосымша</w:t>
            </w:r>
          </w:p>
        </w:tc>
      </w:tr>
    </w:tbl>
    <w:bookmarkStart w:name="z25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9-қосымша</w:t>
            </w:r>
          </w:p>
        </w:tc>
      </w:tr>
    </w:tbl>
    <w:bookmarkStart w:name="z26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10-қосымша</w:t>
            </w:r>
          </w:p>
        </w:tc>
      </w:tr>
    </w:tbl>
    <w:bookmarkStart w:name="z27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12 572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1 736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9-40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12-қосымша</w:t>
            </w:r>
          </w:p>
        </w:tc>
      </w:tr>
    </w:tbl>
    <w:bookmarkStart w:name="z28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2023 жылға арналған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34-163 шешіміне 13-қосымша</w:t>
            </w: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18-қосымша</w:t>
            </w:r>
          </w:p>
        </w:tc>
      </w:tr>
    </w:tbl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2023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40 792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19-қосымша</w:t>
            </w:r>
          </w:p>
        </w:tc>
      </w:tr>
    </w:tbl>
    <w:bookmarkStart w:name="z31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20-қосымша</w:t>
            </w:r>
          </w:p>
        </w:tc>
      </w:tr>
    </w:tbl>
    <w:bookmarkStart w:name="z32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22-қосымша</w:t>
            </w:r>
          </w:p>
        </w:tc>
      </w:tr>
    </w:tbl>
    <w:bookmarkStart w:name="z33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"25" желтоқсандағы "Жамбыл ауданының ауылдық округтерінің 2023-2025 жылдарға арналған бюджеттері туралы" № 34-163 шешіміне өзгерістер енгізу туралы № 11-51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2023 жылғы 04 қаңтардағы № 34-163 шешіміне 24-қосымша</w:t>
            </w:r>
          </w:p>
        </w:tc>
      </w:tr>
    </w:tbl>
    <w:bookmarkStart w:name="z34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