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1a41" w14:textId="6b91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2022 жылғы 29 желтоқсандағы № VII-31-149 "Еңбекшіқазақ ауданының Есік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2023 жылғы 26 шілдедегі № 5-22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2023-2025 жылдарға арналған бюджеттері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VII-31-149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Асы ауылдық округінің бюджеті тиісінше осы шешімінің 4, 5 және 6-қосымшаларына сәйкес, оның ішінде 2023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86 395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28 202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57 693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17 000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40 693 мың теңге;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87 083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688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688 мың теңге.";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Ақши ауылдық округінің бюджеті тиісінше осы шешімінің 7, 8 және 9-қосымшаларына сәйкес, оның ішінде 2023 жылға келесі көлемдерде бекітілсін: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76 113 мың теңге, оның ішінде: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35 667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39 946 мың теңге, оның ішінде: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9 800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30 146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76 118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 теңге.";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2023-2025 жылдарға арналған Балтабай ауылдық округінің бюджеті тиісінше осы шешімінің 13, 14 және 15-қосымшаларына сәйкес, оның ішінде 2023 жылға келесі көлемдерде бекітілсін: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67 490 мың теңге, оның ішінде: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58 729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8 261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800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7 461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73 443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5 953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5 953 мың теңге.";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Бәйтерек ауылдық округінің бюджеті тиісінше осы шешімінің 16, 17 және 18-қосымшаларына сәйкес, оның ішінде 2023 жылға келесі көлемдерде бекітілсін: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160 554 мың теңге, 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144 254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15 800 мың теңге, оның ішінде: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15 800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163 833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3 279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3 279 мың теңге.";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Бөлек ауылдық округінің бюджеті тиісінше осы шешімінің 19, 20 және 21-қосымшаларына сәйкес, оның ішінде 2023 жылға келесі көлемдерде бекітілсін: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88 242 мың теңге, оның ішінде: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50 016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37 726 мың теңге, оның ішінде: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18 200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19 526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91 300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3 058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3 058 мың теңге.";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Бартоғай ауылдық округінің бюджеті тиісінше осы шешімінің 22, 23 және 24-қосымшаларына сәйкес, оның ішінде 2023 жылға келесі көлемдерде бекітілсін: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71 119 мың теңге, оның ішінде: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33 366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42 253 мың теңге, оның ішінде: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5 500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36 753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78 044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1 925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1 925 мың теңге.";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2023-2025 жылдарға арналған Жаңашар ауылдық округінің бюджеті тиісінше осы шешімінің 28, 29 және 30-қосымшаларына сәйкес, оның ішінде 2023 жылға келесі көлемдерде бекітілсін: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78 660 мың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47 812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30 848 теңге, оның ішінде: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11 897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18 951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84 850 мың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6 190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6 190 мың теңге.";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Қаратұрық ауылдық округінің бюджеті тиісінше осы шешімінің 31, 32 және 33-қосымшаларына сәйкес, оның ішінде 2023 жылға келесі көлемдерде бекітілсін: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127 259 мың теңге, оның ішінде: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41 241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86 018 мың теңге, оның ішінде: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32 515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53 503 мың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128 906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1 647 мың теңге;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1 647 мың теңге.";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Қаракемер ауылдық округінің бюджеті тиісінше осы шешімінің 34, 35 және 36-қосымшаларына сәйкес, оның ішінде 2023 жылға келесі көлемдерде бекітілсін: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91 215 мың теңге, оның ішінде: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40 827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50 048 мың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22 300 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27 748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95 424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4 209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4 209 мың теңге.";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Қаражота ауылдық округінің бюджеті тиісінше осы шешімінің 37, 38 және 39-қосымшаларына сәйкес, оның ішінде 2023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65 638 мың теңге, оның ішінде: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19 729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47 909 мың теңге, оның ішінде: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2 300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45 309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68 458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820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820 мың теңге.";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Қырбалтабай ауылдық округінің бюджеті тиісінше осы шешімінің 40, 41 және 42-қосымшаларына сәйкес, оның ішінде 2023 жылға келесі көлемдерде бекітілсін: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66 026 мың теңге, оның ішінде: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21 829 мың теңге;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43 697 мың теңге, оның ішінде: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5 700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37 997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66 026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2023-2025 жылдарға арналған Қорам ауылдық округінің бюджеті тиісінше осы шешімінің 43, 44 және 45-қосымшаларына сәйкес, оның ішінде 2023 жылға келесі көлемдерде бекітілсін: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62 452 мың теңге, оның ішінде: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17 117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560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44 775 мың теңге, оның ішінде: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500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44 275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62 983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531 мың теңге;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531 мың теңге.";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Қазақстан ауылдық округінің бюджеті тиісінше осы шешімінің 46, 47 және 48-қосымшаларына сәйкес, оның ішінде 2023 жылға келесі көлемдерде бекітілсін: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75 889 мың теңге, оның ішінде: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33 897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41 992 мың теңге, оның ішінде: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3 000 мың теңге;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38 992 мың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77 265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1 376 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1 376 мың теңге.";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2023-2025 жылдарға арналған Масақ ауылдық округінің бюджеті тиісінше осы шешімінің 55, 56 және 57-қосымшаларына сәйкес, оның ішінде 2023 жылға келесі көлемдерде бекітілсін: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68 688 мың теңге, оның ішінде: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21 666 мың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46 522 мың теңге, оның ішінде: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2 700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43 822 мың теңге;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71 878 мың теңге;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3 190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3 190 мың теңге.";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2023-2025 жылдарға арналған Сөгеты ауылдық округінің бюджеті тиісінше осы шешімінің 58, 59 және 60-қосымшаларына сәйкес, оның ішінде 2023 жылға келесі көлемдерде бекітілсін: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54 871 мың теңге, оның ішінде: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10 528 мың теңге;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43 843 мың теңге, оның ішінде: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500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43 343 мың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54 871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2023-2025 жылдарға арналған Рахат ауылдық округінің бюджеті тиісінше осы шешімінің 61, 62 және 63-қосымшаларына сәйкес, оның ішінде 2023 жылға келесі көлемдерде бекітілсін: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163 826 мың теңге, оның ішінде: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131 460 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1 230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31 136 мың теңге, оның ішінде: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31 136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170 317 мың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6 491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6 491 мың теңге.";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2023-2025 жылдарға арналған Саймасай ауылдық округінің бюджеті тиісінше осы шешімінің 64, 65 және 66-қосымшаларына сәйкес, оның ішінде 2023 жылға келесі көлемдерде бекітілсін: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75 722 мың теңге, оның ішінде: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68 319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6 903 мың теңге, оның ішінде: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5 800 мың теңге;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1 103 мың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75 723 мың теңге;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2023-2025 жылдарға арналған Ташкенсаз ауылдық округінің бюджеті тиісінше осы шешімінің 67, 68 және 69-қосымшаларға сәйкес, оның ішінде 2023 жылға келесі көлемдерде бекітілсін: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61 477 мың теңге, оның ішінде: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21 580 мың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39 897 мың теңге, оның ішінде: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3 100 мың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36 797 мың теңге;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59 008 мың теңге;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 мың теңге;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 мың теңге.";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2023-2025 жылдарға арналған Түрген ауылдық округінің бюджеті тиісінше осы шешімінің 70, 71 және 72-қосымшаларына сәйкес, оның ішінде 2023 жылға келесі көлемдерде бекітілсін: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165 271 мың теңге, оның ішінде: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141 345 мың теңге;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23 926 мың теңге, оның ішінде: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23 926 мың теңге;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174 565 мың теңге;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9 294 мың теңге;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9 294 мың теңге.";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2023-2025 жылдарға арналған Тескенсу ауылдық округінің бюджеті тиісінше осы шешімінің 73, 74 және 75-қосымшаларына сәйкес, оның ішінде 2023 жылға келесі көлемдерде бекітілсін: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87 004 мың теңге, оның ішінде: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21 057 мың теңге;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65 447 мың теңге, оның ішінде: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17 596 мың теңге;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47 851 мың теңге;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89 493 мың теңге;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4 485 мың теңге;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4 485 мың теңге.";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2023-2025 жылдарға арналған Шелек ауылдық округінің бюджеті тиісінше осы шешімінің 76, 77 және 78-қосымшаларына сәйкес, оның ішінде 2023 жылға келесі көлемдерде бекітілсін: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358 764 мың теңге, оның ішінде: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263 814 мың теңге;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3 950 мың теңге;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91 000 мың теңге, оның ішінде: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91 000 мың теңге;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361 560 мың теңге;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2 796 мың теңге;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2 796 мың теңге.".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төрағасының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Э.Байшеков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4-қосымша</w:t>
            </w:r>
          </w:p>
        </w:tc>
      </w:tr>
    </w:tbl>
    <w:bookmarkStart w:name="z351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Асы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7-қосымша</w:t>
            </w:r>
          </w:p>
        </w:tc>
      </w:tr>
    </w:tbl>
    <w:bookmarkStart w:name="z357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13-қосымша</w:t>
            </w:r>
          </w:p>
        </w:tc>
      </w:tr>
    </w:tbl>
    <w:bookmarkStart w:name="z36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Балтабай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16-қосымша</w:t>
            </w:r>
          </w:p>
        </w:tc>
      </w:tr>
    </w:tbl>
    <w:bookmarkStart w:name="z36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19-қосымша</w:t>
            </w:r>
          </w:p>
        </w:tc>
      </w:tr>
    </w:tbl>
    <w:bookmarkStart w:name="z37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Бөлек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22-қосымша</w:t>
            </w:r>
          </w:p>
        </w:tc>
      </w:tr>
    </w:tbl>
    <w:bookmarkStart w:name="z38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Бартоғай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28-қосымша</w:t>
            </w:r>
          </w:p>
        </w:tc>
      </w:tr>
    </w:tbl>
    <w:bookmarkStart w:name="z387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Жанашар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31-қосымша</w:t>
            </w:r>
          </w:p>
        </w:tc>
      </w:tr>
    </w:tbl>
    <w:bookmarkStart w:name="z39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Қаратұрық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34-қосымша</w:t>
            </w:r>
          </w:p>
        </w:tc>
      </w:tr>
    </w:tbl>
    <w:bookmarkStart w:name="z39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37-қосымша</w:t>
            </w:r>
          </w:p>
        </w:tc>
      </w:tr>
    </w:tbl>
    <w:bookmarkStart w:name="z40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Қаражота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40-қосымша</w:t>
            </w:r>
          </w:p>
        </w:tc>
      </w:tr>
    </w:tbl>
    <w:bookmarkStart w:name="z41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Қырбалтабай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43-қосымша</w:t>
            </w:r>
          </w:p>
        </w:tc>
      </w:tr>
    </w:tbl>
    <w:bookmarkStart w:name="z41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Қорам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46-қосымша</w:t>
            </w:r>
          </w:p>
        </w:tc>
      </w:tr>
    </w:tbl>
    <w:bookmarkStart w:name="z42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55-қосымша</w:t>
            </w:r>
          </w:p>
        </w:tc>
      </w:tr>
    </w:tbl>
    <w:bookmarkStart w:name="z429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Масақ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58-қосымша</w:t>
            </w:r>
          </w:p>
        </w:tc>
      </w:tr>
    </w:tbl>
    <w:bookmarkStart w:name="z435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Сөгеті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61-қосымша</w:t>
            </w:r>
          </w:p>
        </w:tc>
      </w:tr>
    </w:tbl>
    <w:bookmarkStart w:name="z441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Рахат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64-қосымша</w:t>
            </w:r>
          </w:p>
        </w:tc>
      </w:tr>
    </w:tbl>
    <w:bookmarkStart w:name="z44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Саймасай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67-қосымша</w:t>
            </w:r>
          </w:p>
        </w:tc>
      </w:tr>
    </w:tbl>
    <w:bookmarkStart w:name="z453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Ташкенсаз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bookmarkStart w:name="z45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70-қосымша</w:t>
            </w:r>
          </w:p>
        </w:tc>
      </w:tr>
    </w:tbl>
    <w:bookmarkStart w:name="z46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73-қосымша</w:t>
            </w:r>
          </w:p>
        </w:tc>
      </w:tr>
    </w:tbl>
    <w:bookmarkStart w:name="z46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Тескенсу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"26" шілдедегі № VIII-5-22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76-қосымша</w:t>
            </w:r>
          </w:p>
        </w:tc>
      </w:tr>
    </w:tbl>
    <w:bookmarkStart w:name="z472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Шелек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