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82d66" w14:textId="ec82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2022 жылғы 29 желтоқсандағы № VII-31-149 "Еңбекшіқазақ ауданының Есік қаласы мен ауылдық округтерінің 2023-2025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2023 жылғы 17 қарашадағы № 10-45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Еңбекшіқазақ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ауданының Есік қаласы мен ауылдық округтерінің 2023-2025 жылдарға арналған бюджеттері туралы" 2022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VII-31-149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тармақтары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2023-2025 жылдарға арналған Ават ауылдық округінің бюджеті тиісінше осы шешімінің 1, 2 және 3-қосымшаларына сәйкес, оның ішінде 2023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70 113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43 685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26 428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9 800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16 628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78 501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8 388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8 388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2023-2025 жылдарға арналған Асы ауылдық округінің бюджеті тиісінше осы шешімінің 4, 5 және 6-қосымшаларына сәйкес, оның ішінде 2023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84 977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23 284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61 693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17 000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субвенциялар 40 693 мың теңге;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заңнаманың қабылдауына байланысты ысырапты өтеуге арналған трансферттер 4 000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85 665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688 мың теңге;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688 мың теңге.";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2023-2025 жылдарға арналған Ақши ауылдық округінің бюджеті тиісінше осы шешімінің 7, 8 және 9-қосымшаларына сәйкес, оның ішінде 2023 жылға келесі көлемдерде бекітілсін: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75 613 мың теңге, оның ішінде: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27 667 мың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47 946 мың теңге, оның ішінде: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9 800 мың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30 146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заңнаманың қабылдауына байланысты ысырапты өтеуге арналған трансферттер 8 000 мың теңге;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75 618 мың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мың теңге;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 мың теңге.";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2023-2025 жылдарға арналған Бәйдібек би ауылдық округінің бюджеті тиісінше осы шешімінің 10, 11 және 12-қосымшаларына сәйкес, оның ішінде 2023 жылға келесі көлемдерде бекітілсін: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72 470 мың теңге, оның ішінде: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57 943 мың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14 527 мың теңге, оның ішінде: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1 000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13 527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73 543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1 073 мың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1 073 мың теңге.";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2023-2025 жылдарға арналған Балтабай ауылдық округінің бюджеті тиісінше осы шешімінің 13, 14 және 15-қосымшаларына сәйкес, оның ішінде 2023 жылға келесі көлемдерде бекітілсін: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68 490 мың теңге, оның ішінде: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58 717 мың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12 мың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9 761 мың теңге, оның ішінде: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 тер 2 300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7 461 мың теңге;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74 443 мың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5 953 мың теңге;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5 953 мың теңге.";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2023-2025 жылдарға арналған Бәйтерек ауылдық округінің бюджеті тиісінше осы шешімінің 16, 17 және 18-қосымшаларына сәйкес, оның ішінде 2023 жылға келесі көлемдерде бекітілсін: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160 054 мың теңге, оның ішінде: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144 254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15 800 мың теңге, оның ішінде: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15 800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теңге;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165 333 мың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5 279 мың теңге;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5 279 мың теңге.";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2023-2025 жылдарға арналған Бөлек ауылдық округінің бюджеті тиісінше осы шешімінің 19, 20 және 21-қосымшаларына сәйкес, оның ішінде 2023 жылға келесі көлемдерде бекітілсін: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87 742 мың теңге, оның ішінде: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50 016 мың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37 726 мың теңге, оның ішінде: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18 200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19 526 мың теңге;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90 800 мың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3 058 мың теңге;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3 058 мың теңге.";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2023-2025 жылдарға арналған Бартоғай ауылдық округінің бюджеті тиісінше осы шешімінің 22, 23 және 24-қосымшаларына сәйкес, оның ішінде 2023 жылға келесі көлемдерде бекітілсін: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75 619 мың теңге, оның ішінде: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33 366 мың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42 253 мың теңге, оның ішінде: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5 500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36 753 мың теңге;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77 544 мың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1 925 мың теңге;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1 925 мың теңге.";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2023-2025 жылдарға арналған Есік қаласының бюджеті тиісінше осы шешімінің 25, 26 және 27-қосымшаларына сәйкес, оның ішінде 2023 жылға келесі көлемдерде бекітілсін: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1 453 436 мың теңге, оның ішінде: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467 654 мың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489 мың теңге;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2 800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982 493 мың теңге, оның ішінде: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982 493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теңге;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1 454 672 мың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1 236 мың теңге;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1 236 мың теңге.";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2023-2025 жылдарға арналған Жаңашар ауылдық округінің бюджеті тиісінше осы шешімінің 28, 29 және 30-қосымшаларына сәйкес, оның ішінде 2023 жылға келесі көлемдерде бекітілсін: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78 660 мың теңге, оның ішінде: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47 812 мың теңге;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30 848 теңге, оның ішінде: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11 897 мың теңге;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18 951 мың теңге;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84 850 мың теңге;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6 190 мың теңге;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6 190 мың теңге.";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2023-2025 жылдарға арналған Қаратұрық ауылдық округінің бюджеті тиісінше осы шешімінің 31, 32 және 33-қосымшаларына сәйкес, оның ішінде 2023 жылға келесі көлемдерде бекітілсін: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127 259 мың теңге, оның ішінде: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37 241 мың теңге;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90 018 мың теңге, оның ішінде: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32 515 мың теңге;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53 503 мың теңге;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заңнаманың қабылдауына байланысты ысырапты өтеуге арналған трансферттер 4 000 мың теңге;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128 906 мың теңге;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1 647 мың теңге;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1 647 мың теңге.";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2023-2025 жылдарға арналған Қаракемер ауылдық округінің бюджеті тиісінше осы шешімінің 34, 35 және 36-қосымшаларына сәйкес, оның ішінде 2023 жылға келесі көлемдерде бекітілсін: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91 215 мың теңге, оның ішінде: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40 827 мың теңге;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340 мың теңге;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50 048 мың теңге, оның ішінде: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22 300 мың теңге;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27 748 мың теңге;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95 424 мың теңге;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4 209 мың теңге;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4 209 мың теңге.";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2023-2025 жылдарға арналған Қаражота ауылдық округінің бюджеті тиісінше осы шешімінің 37, 38 және 39-қосымшаларына сәйкес, оның ішінде 2023 жылға келесі көлемдерде бекітілсін: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67 638 мың теңге, оның ішінде: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17 729 мың теңге;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49 909 мың теңге, оның ішінде: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2 300 мың теңге;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45 309 мың теңге;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68 458 мың теңге;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820 мың теңге;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820 мың теңге.";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2023-2025 жылдарға арналған Қырбалтабай ауылдық округінің бюджеті тиісінше осы шешімінің 40, 41 және 42-қосымшаларына сәйкес, оның ішінде 2023 жылға келесі көлемдерде бекітілсін: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65 526 мың теңге, оның ішінде: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13 829 мың теңге;</w:t>
      </w:r>
    </w:p>
    <w:bookmarkEnd w:id="216"/>
    <w:bookmarkStart w:name="z22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17"/>
    <w:bookmarkStart w:name="z22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18"/>
    <w:bookmarkStart w:name="z22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51 697 мың теңге, оның ішінде:</w:t>
      </w:r>
    </w:p>
    <w:bookmarkEnd w:id="219"/>
    <w:bookmarkStart w:name="z22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5 700 мың теңге;</w:t>
      </w:r>
    </w:p>
    <w:bookmarkEnd w:id="220"/>
    <w:bookmarkStart w:name="z22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21"/>
    <w:bookmarkStart w:name="z22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37 997 мың теңге;</w:t>
      </w:r>
    </w:p>
    <w:bookmarkEnd w:id="222"/>
    <w:bookmarkStart w:name="z23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заңнаманың қабылдауына байланысты ысырапты өтеуге арналған трансферттер 8 000 мың теңге;</w:t>
      </w:r>
    </w:p>
    <w:bookmarkEnd w:id="223"/>
    <w:bookmarkStart w:name="z23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65 526 мың теңге;</w:t>
      </w:r>
    </w:p>
    <w:bookmarkEnd w:id="224"/>
    <w:bookmarkStart w:name="z23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25"/>
    <w:bookmarkStart w:name="z23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26"/>
    <w:bookmarkStart w:name="z23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27"/>
    <w:bookmarkStart w:name="z23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28"/>
    <w:bookmarkStart w:name="z23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229"/>
    <w:bookmarkStart w:name="z23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230"/>
    <w:bookmarkStart w:name="z23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2023-2025 жылдарға арналған Қорам ауылдық округінің бюджеті тиісінше осы шешімінің 43, 44 және 45-қосымшаларына сәйкес, оның ішінде 2023 жылға келесі көлемдерде бекітілсін:</w:t>
      </w:r>
    </w:p>
    <w:bookmarkEnd w:id="231"/>
    <w:bookmarkStart w:name="z23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61 952 мың теңге, оның ішінде:</w:t>
      </w:r>
    </w:p>
    <w:bookmarkEnd w:id="232"/>
    <w:bookmarkStart w:name="z24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13 117 мың теңге;</w:t>
      </w:r>
    </w:p>
    <w:bookmarkEnd w:id="233"/>
    <w:bookmarkStart w:name="z24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60 мың теңге;</w:t>
      </w:r>
    </w:p>
    <w:bookmarkEnd w:id="234"/>
    <w:bookmarkStart w:name="z24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5"/>
    <w:bookmarkStart w:name="z24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48 775 мың теңге, оның ішінде:</w:t>
      </w:r>
    </w:p>
    <w:bookmarkEnd w:id="236"/>
    <w:bookmarkStart w:name="z24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500 мың теңге;</w:t>
      </w:r>
    </w:p>
    <w:bookmarkEnd w:id="237"/>
    <w:bookmarkStart w:name="z24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38"/>
    <w:bookmarkStart w:name="z24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44 275 мың теңге;</w:t>
      </w:r>
    </w:p>
    <w:bookmarkEnd w:id="239"/>
    <w:bookmarkStart w:name="z24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заңнаманың қабылдауына байланысты ысырапты өтеуге арналған трансферттер 4 000 мың теңге;</w:t>
      </w:r>
    </w:p>
    <w:bookmarkEnd w:id="240"/>
    <w:bookmarkStart w:name="z24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62 483 мың теңге;</w:t>
      </w:r>
    </w:p>
    <w:bookmarkEnd w:id="241"/>
    <w:bookmarkStart w:name="z24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42"/>
    <w:bookmarkStart w:name="z25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43"/>
    <w:bookmarkStart w:name="z25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44"/>
    <w:bookmarkStart w:name="z25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45"/>
    <w:bookmarkStart w:name="z25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531 мың теңге;</w:t>
      </w:r>
    </w:p>
    <w:bookmarkEnd w:id="246"/>
    <w:bookmarkStart w:name="z25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531 мың теңге.";</w:t>
      </w:r>
    </w:p>
    <w:bookmarkEnd w:id="247"/>
    <w:bookmarkStart w:name="z25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2023-2025 жылдарға арналған Қазақстан ауылдық округінің бюджеті тиісінше осы шешімінің 46, 47 және 48-қосымшаларына сәйкес, оның ішінде 2023 жылға келесі көлемдерде бекітілсін:</w:t>
      </w:r>
    </w:p>
    <w:bookmarkEnd w:id="248"/>
    <w:bookmarkStart w:name="z25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77 501 мың теңге, оның ішінде:</w:t>
      </w:r>
    </w:p>
    <w:bookmarkEnd w:id="249"/>
    <w:bookmarkStart w:name="z25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35 509 мың теңге;</w:t>
      </w:r>
    </w:p>
    <w:bookmarkEnd w:id="250"/>
    <w:bookmarkStart w:name="z25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51"/>
    <w:bookmarkStart w:name="z25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52"/>
    <w:bookmarkStart w:name="z26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41 992 мың теңге, оның ішінде:</w:t>
      </w:r>
    </w:p>
    <w:bookmarkEnd w:id="253"/>
    <w:bookmarkStart w:name="z26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3 000 мың теңге;</w:t>
      </w:r>
    </w:p>
    <w:bookmarkEnd w:id="254"/>
    <w:bookmarkStart w:name="z26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55"/>
    <w:bookmarkStart w:name="z26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38 992 мың теңге;</w:t>
      </w:r>
    </w:p>
    <w:bookmarkEnd w:id="256"/>
    <w:bookmarkStart w:name="z26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78 877 мың теңге;</w:t>
      </w:r>
    </w:p>
    <w:bookmarkEnd w:id="257"/>
    <w:bookmarkStart w:name="z26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58"/>
    <w:bookmarkStart w:name="z26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59"/>
    <w:bookmarkStart w:name="z26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60"/>
    <w:bookmarkStart w:name="z26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61"/>
    <w:bookmarkStart w:name="z26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1 376 мың теңге;</w:t>
      </w:r>
    </w:p>
    <w:bookmarkEnd w:id="262"/>
    <w:bookmarkStart w:name="z27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1 376 мың теңге.";</w:t>
      </w:r>
    </w:p>
    <w:bookmarkEnd w:id="263"/>
    <w:bookmarkStart w:name="z27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2023-2025 жылдарға арналған Көктөбе ауылдық округінің бюджеті тиісінше осы шешімінің 49, 50 және 51-қосымшаларына сәйкес, оның ішінде 2023 жылға келесі көлемдерде бекітілсін:</w:t>
      </w:r>
    </w:p>
    <w:bookmarkEnd w:id="264"/>
    <w:bookmarkStart w:name="z27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134 417 мың теңге, оның ішінде:</w:t>
      </w:r>
    </w:p>
    <w:bookmarkEnd w:id="265"/>
    <w:bookmarkStart w:name="z27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99 617 мың теңге;</w:t>
      </w:r>
    </w:p>
    <w:bookmarkEnd w:id="266"/>
    <w:bookmarkStart w:name="z27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67"/>
    <w:bookmarkStart w:name="z27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68"/>
    <w:bookmarkStart w:name="z27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34 800 мың теңге, оның ішінде:</w:t>
      </w:r>
    </w:p>
    <w:bookmarkEnd w:id="269"/>
    <w:bookmarkStart w:name="z27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30 800 мың теңге;</w:t>
      </w:r>
    </w:p>
    <w:bookmarkEnd w:id="270"/>
    <w:bookmarkStart w:name="z27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71"/>
    <w:bookmarkStart w:name="z27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теңге;</w:t>
      </w:r>
    </w:p>
    <w:bookmarkEnd w:id="272"/>
    <w:bookmarkStart w:name="z28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заңнаманың қабылдауына байланысты ысырапты өтеуге арналған трансферттер 4 000 мың теңге;</w:t>
      </w:r>
    </w:p>
    <w:bookmarkEnd w:id="273"/>
    <w:bookmarkStart w:name="z28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139 789 мың теңге;</w:t>
      </w:r>
    </w:p>
    <w:bookmarkEnd w:id="274"/>
    <w:bookmarkStart w:name="z28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75"/>
    <w:bookmarkStart w:name="z28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76"/>
    <w:bookmarkStart w:name="z28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77"/>
    <w:bookmarkStart w:name="z28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78"/>
    <w:bookmarkStart w:name="z28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5 372 мың теңге;</w:t>
      </w:r>
    </w:p>
    <w:bookmarkEnd w:id="279"/>
    <w:bookmarkStart w:name="z28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5 372 мың теңге.";</w:t>
      </w:r>
    </w:p>
    <w:bookmarkEnd w:id="280"/>
    <w:bookmarkStart w:name="z28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2023-2025 жылдарға арналған Малыбай ауылдық округінің бюджеті тиісінше осы шешімінің 52, 53 және 54-қосымшаларына сәйкес, оның ішінде 2023 жылға келесі көлемдерде бекітілсін:</w:t>
      </w:r>
    </w:p>
    <w:bookmarkEnd w:id="281"/>
    <w:bookmarkStart w:name="z28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68 969 мың теңге, оның ішінде:</w:t>
      </w:r>
    </w:p>
    <w:bookmarkEnd w:id="282"/>
    <w:bookmarkStart w:name="z29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10 573 мың теңге;</w:t>
      </w:r>
    </w:p>
    <w:bookmarkEnd w:id="283"/>
    <w:bookmarkStart w:name="z29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84"/>
    <w:bookmarkStart w:name="z29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85"/>
    <w:bookmarkStart w:name="z29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58 396 мың теңге, оның ішінде:</w:t>
      </w:r>
    </w:p>
    <w:bookmarkEnd w:id="286"/>
    <w:bookmarkStart w:name="z2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8 500 мың теңге;</w:t>
      </w:r>
    </w:p>
    <w:bookmarkEnd w:id="287"/>
    <w:bookmarkStart w:name="z29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88"/>
    <w:bookmarkStart w:name="z296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43 896 мың теңге;</w:t>
      </w:r>
    </w:p>
    <w:bookmarkEnd w:id="289"/>
    <w:bookmarkStart w:name="z29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заңнаманың қабылдауына байланысты ысырапты өтеуге арналған трансферттер 6 000 мың теңге;</w:t>
      </w:r>
    </w:p>
    <w:bookmarkEnd w:id="290"/>
    <w:bookmarkStart w:name="z29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69 359 мың теңге;</w:t>
      </w:r>
    </w:p>
    <w:bookmarkEnd w:id="291"/>
    <w:bookmarkStart w:name="z29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2"/>
    <w:bookmarkStart w:name="z30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293"/>
    <w:bookmarkStart w:name="z30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294"/>
    <w:bookmarkStart w:name="z30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295"/>
    <w:bookmarkStart w:name="z30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390 мың теңге;</w:t>
      </w:r>
    </w:p>
    <w:bookmarkEnd w:id="296"/>
    <w:bookmarkStart w:name="z30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390 мың теңге.";</w:t>
      </w:r>
    </w:p>
    <w:bookmarkEnd w:id="297"/>
    <w:bookmarkStart w:name="z305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2023-2025 жылдарға арналған Масақ ауылдық округінің бюджеті тиісінше осы шешімінің 55, 56 және 57-қосымшаларына сәйкес, оның ішінде 2023 жылға келесі көлемдерде бекітілсін:</w:t>
      </w:r>
    </w:p>
    <w:bookmarkEnd w:id="298"/>
    <w:bookmarkStart w:name="z30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68 188 мың теңге, оның ішінде:</w:t>
      </w:r>
    </w:p>
    <w:bookmarkEnd w:id="299"/>
    <w:bookmarkStart w:name="z30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21 666 мың теңге;</w:t>
      </w:r>
    </w:p>
    <w:bookmarkEnd w:id="300"/>
    <w:bookmarkStart w:name="z30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01"/>
    <w:bookmarkStart w:name="z30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02"/>
    <w:bookmarkStart w:name="z31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46 522 мың теңге, оның ішінде:</w:t>
      </w:r>
    </w:p>
    <w:bookmarkEnd w:id="303"/>
    <w:bookmarkStart w:name="z31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2 700 мың теңге;</w:t>
      </w:r>
    </w:p>
    <w:bookmarkEnd w:id="304"/>
    <w:bookmarkStart w:name="z31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05"/>
    <w:bookmarkStart w:name="z31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43 822 мың теңге;</w:t>
      </w:r>
    </w:p>
    <w:bookmarkEnd w:id="306"/>
    <w:bookmarkStart w:name="z31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71 378 мың теңге;</w:t>
      </w:r>
    </w:p>
    <w:bookmarkEnd w:id="307"/>
    <w:bookmarkStart w:name="z31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08"/>
    <w:bookmarkStart w:name="z31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9"/>
    <w:bookmarkStart w:name="z31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0"/>
    <w:bookmarkStart w:name="z31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11"/>
    <w:bookmarkStart w:name="z31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3 190 мың теңге;</w:t>
      </w:r>
    </w:p>
    <w:bookmarkEnd w:id="312"/>
    <w:bookmarkStart w:name="z32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3 190 мың теңге.";</w:t>
      </w:r>
    </w:p>
    <w:bookmarkEnd w:id="313"/>
    <w:bookmarkStart w:name="z32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2023-2025 жылдарға арналған Сөгеты ауылдық округінің бюджеті тиісінше осы шешімінің 58, 59 және 60-қосымшаларына сәйкес, оның ішінде 2023 жылға келесі көлемдерде бекітілсін:</w:t>
      </w:r>
    </w:p>
    <w:bookmarkEnd w:id="314"/>
    <w:bookmarkStart w:name="z32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54 371 мың теңге, оның ішінде:</w:t>
      </w:r>
    </w:p>
    <w:bookmarkEnd w:id="315"/>
    <w:bookmarkStart w:name="z32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7 528 мың теңге;</w:t>
      </w:r>
    </w:p>
    <w:bookmarkEnd w:id="316"/>
    <w:bookmarkStart w:name="z32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17"/>
    <w:bookmarkStart w:name="z32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18"/>
    <w:bookmarkStart w:name="z32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46 843 мың теңге, оның ішінде:</w:t>
      </w:r>
    </w:p>
    <w:bookmarkEnd w:id="319"/>
    <w:bookmarkStart w:name="z32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500 мың теңге;</w:t>
      </w:r>
    </w:p>
    <w:bookmarkEnd w:id="320"/>
    <w:bookmarkStart w:name="z32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21"/>
    <w:bookmarkStart w:name="z32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43 343 мың теңге;</w:t>
      </w:r>
    </w:p>
    <w:bookmarkEnd w:id="322"/>
    <w:bookmarkStart w:name="z33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заңнаманың қабылдауына байланысты ысырапты өтеуге арналған трансферттер 3 000 мың теңге;</w:t>
      </w:r>
    </w:p>
    <w:bookmarkEnd w:id="323"/>
    <w:bookmarkStart w:name="z33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55 078 мың теңге;</w:t>
      </w:r>
    </w:p>
    <w:bookmarkEnd w:id="324"/>
    <w:bookmarkStart w:name="z33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25"/>
    <w:bookmarkStart w:name="z33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26"/>
    <w:bookmarkStart w:name="z33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27"/>
    <w:bookmarkStart w:name="z33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28"/>
    <w:bookmarkStart w:name="z33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707 мың теңге;</w:t>
      </w:r>
    </w:p>
    <w:bookmarkEnd w:id="329"/>
    <w:bookmarkStart w:name="z33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707 мың теңге.";</w:t>
      </w:r>
    </w:p>
    <w:bookmarkEnd w:id="330"/>
    <w:bookmarkStart w:name="z33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2023-2025 жылдарға арналған Рахат ауылдық округінің бюджеті тиісінше осы шешімінің 61, 62 және 63-қосымшаларына сәйкес, оның ішінде 2023 жылға келесі көлемдерде бекітілсін:</w:t>
      </w:r>
    </w:p>
    <w:bookmarkEnd w:id="331"/>
    <w:bookmarkStart w:name="z33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163 326 мың теңге, оның ішінде:</w:t>
      </w:r>
    </w:p>
    <w:bookmarkEnd w:id="332"/>
    <w:bookmarkStart w:name="z34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131 960 мың теңге;</w:t>
      </w:r>
    </w:p>
    <w:bookmarkEnd w:id="333"/>
    <w:bookmarkStart w:name="z34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230 мың теңге;</w:t>
      </w:r>
    </w:p>
    <w:bookmarkEnd w:id="334"/>
    <w:bookmarkStart w:name="z34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35"/>
    <w:bookmarkStart w:name="z343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31 136 мың теңге, оның ішінде:</w:t>
      </w:r>
    </w:p>
    <w:bookmarkEnd w:id="336"/>
    <w:bookmarkStart w:name="z344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31 136 мың теңге;</w:t>
      </w:r>
    </w:p>
    <w:bookmarkEnd w:id="337"/>
    <w:bookmarkStart w:name="z345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38"/>
    <w:bookmarkStart w:name="z346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теңге;</w:t>
      </w:r>
    </w:p>
    <w:bookmarkEnd w:id="339"/>
    <w:bookmarkStart w:name="z34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169 817 мың теңге;</w:t>
      </w:r>
    </w:p>
    <w:bookmarkEnd w:id="340"/>
    <w:bookmarkStart w:name="z34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41"/>
    <w:bookmarkStart w:name="z34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42"/>
    <w:bookmarkStart w:name="z35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43"/>
    <w:bookmarkStart w:name="z35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44"/>
    <w:bookmarkStart w:name="z35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6 491 мың теңге;</w:t>
      </w:r>
    </w:p>
    <w:bookmarkEnd w:id="345"/>
    <w:bookmarkStart w:name="z35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6 491 мың теңге.";</w:t>
      </w:r>
    </w:p>
    <w:bookmarkEnd w:id="346"/>
    <w:bookmarkStart w:name="z35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2023-2025 жылдарға арналған Саймасай ауылдық округінің бюджеті тиісінше осы шешімінің 64, 65 және 66-қосымшаларына сәйкес, оның ішінде 2023 жылға келесі көлемдерде бекітілсін:</w:t>
      </w:r>
    </w:p>
    <w:bookmarkEnd w:id="347"/>
    <w:bookmarkStart w:name="z35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575 222 мың теңге, оның ішінде:</w:t>
      </w:r>
    </w:p>
    <w:bookmarkEnd w:id="348"/>
    <w:bookmarkStart w:name="z35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568 319 мың теңге;</w:t>
      </w:r>
    </w:p>
    <w:bookmarkEnd w:id="349"/>
    <w:bookmarkStart w:name="z35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50"/>
    <w:bookmarkStart w:name="z35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51"/>
    <w:bookmarkStart w:name="z35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6 903 мың теңге, оның ішінде:</w:t>
      </w:r>
    </w:p>
    <w:bookmarkEnd w:id="352"/>
    <w:bookmarkStart w:name="z36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5 800 мың теңге;</w:t>
      </w:r>
    </w:p>
    <w:bookmarkEnd w:id="353"/>
    <w:bookmarkStart w:name="z36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54"/>
    <w:bookmarkStart w:name="z362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1 103 мың теңге;</w:t>
      </w:r>
    </w:p>
    <w:bookmarkEnd w:id="355"/>
    <w:bookmarkStart w:name="z363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75 723 мың теңге;</w:t>
      </w:r>
    </w:p>
    <w:bookmarkEnd w:id="356"/>
    <w:bookmarkStart w:name="z364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57"/>
    <w:bookmarkStart w:name="z365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58"/>
    <w:bookmarkStart w:name="z366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59"/>
    <w:bookmarkStart w:name="z367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60"/>
    <w:bookmarkStart w:name="z368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мың теңге;</w:t>
      </w:r>
    </w:p>
    <w:bookmarkEnd w:id="361"/>
    <w:bookmarkStart w:name="z36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мың теңге.";</w:t>
      </w:r>
    </w:p>
    <w:bookmarkEnd w:id="362"/>
    <w:bookmarkStart w:name="z370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2023-2025 жылдарға арналған Ташкенсаз ауылдық округінің бюджеті тиісінше осы шешімінің 67, 68 және 69-қосымшаларға сәйкес, оның ішінде 2023 жылға келесі көлемдерде бекітілсін:</w:t>
      </w:r>
    </w:p>
    <w:bookmarkEnd w:id="363"/>
    <w:bookmarkStart w:name="z371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61 477 мың теңге, оның ішінде:</w:t>
      </w:r>
    </w:p>
    <w:bookmarkEnd w:id="364"/>
    <w:bookmarkStart w:name="z372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19 740 мың теңге;</w:t>
      </w:r>
    </w:p>
    <w:bookmarkEnd w:id="365"/>
    <w:bookmarkStart w:name="z373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66"/>
    <w:bookmarkStart w:name="z374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1 840 мың теңге;</w:t>
      </w:r>
    </w:p>
    <w:bookmarkEnd w:id="367"/>
    <w:bookmarkStart w:name="z375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39 897 мың теңге, оның ішінде:</w:t>
      </w:r>
    </w:p>
    <w:bookmarkEnd w:id="368"/>
    <w:bookmarkStart w:name="z376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3 100 мың теңге;</w:t>
      </w:r>
    </w:p>
    <w:bookmarkEnd w:id="369"/>
    <w:bookmarkStart w:name="z377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70"/>
    <w:bookmarkStart w:name="z378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36 797 мың теңге;</w:t>
      </w:r>
    </w:p>
    <w:bookmarkEnd w:id="371"/>
    <w:bookmarkStart w:name="z379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62 580 мың теңге;</w:t>
      </w:r>
    </w:p>
    <w:bookmarkEnd w:id="372"/>
    <w:bookmarkStart w:name="z380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73"/>
    <w:bookmarkStart w:name="z381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74"/>
    <w:bookmarkStart w:name="z38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75"/>
    <w:bookmarkStart w:name="z383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76"/>
    <w:bookmarkStart w:name="z384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1 103 мың теңге;</w:t>
      </w:r>
    </w:p>
    <w:bookmarkEnd w:id="377"/>
    <w:bookmarkStart w:name="z385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1 103 мың теңге.";</w:t>
      </w:r>
    </w:p>
    <w:bookmarkEnd w:id="378"/>
    <w:bookmarkStart w:name="z386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2023-2025 жылдарға арналған Түрген ауылдық округінің бюджеті тиісінше осы шешімінің 70, 71 және 72-қосымшаларына сәйкес, оның ішінде 2023 жылға келесі көлемдерде бекітілсін:</w:t>
      </w:r>
    </w:p>
    <w:bookmarkEnd w:id="379"/>
    <w:bookmarkStart w:name="z387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164 478 мың теңге, оның ішінде:</w:t>
      </w:r>
    </w:p>
    <w:bookmarkEnd w:id="380"/>
    <w:bookmarkStart w:name="z38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122 552 мың теңге;</w:t>
      </w:r>
    </w:p>
    <w:bookmarkEnd w:id="381"/>
    <w:bookmarkStart w:name="z38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2"/>
    <w:bookmarkStart w:name="z39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83"/>
    <w:bookmarkStart w:name="z39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41 926 мың теңге, оның ішінде:</w:t>
      </w:r>
    </w:p>
    <w:bookmarkEnd w:id="384"/>
    <w:bookmarkStart w:name="z39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23 926 мың теңге;</w:t>
      </w:r>
    </w:p>
    <w:bookmarkEnd w:id="385"/>
    <w:bookmarkStart w:name="z39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386"/>
    <w:bookmarkStart w:name="z394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теңге;</w:t>
      </w:r>
    </w:p>
    <w:bookmarkEnd w:id="387"/>
    <w:bookmarkStart w:name="z395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заңнаманың қабылдауына байланысты ысырапты өтеуге арналған трансферттер 18 000 мың теңге;</w:t>
      </w:r>
    </w:p>
    <w:bookmarkEnd w:id="388"/>
    <w:bookmarkStart w:name="z396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173 772 мың теңге;</w:t>
      </w:r>
    </w:p>
    <w:bookmarkEnd w:id="389"/>
    <w:bookmarkStart w:name="z397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390"/>
    <w:bookmarkStart w:name="z398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391"/>
    <w:bookmarkStart w:name="z399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92"/>
    <w:bookmarkStart w:name="z40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393"/>
    <w:bookmarkStart w:name="z40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9 294 мың теңге;</w:t>
      </w:r>
    </w:p>
    <w:bookmarkEnd w:id="394"/>
    <w:bookmarkStart w:name="z40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9 294 мың теңге.";</w:t>
      </w:r>
    </w:p>
    <w:bookmarkEnd w:id="395"/>
    <w:bookmarkStart w:name="z403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2023-2025 жылдарға арналған Тескенсу ауылдық округінің бюджеті тиісінше осы шешімінің 73, 74 және 75-қосымшаларына сәйкес, оның ішінде 2023 жылға келесі көлемдерде бекітілсін:</w:t>
      </w:r>
    </w:p>
    <w:bookmarkEnd w:id="396"/>
    <w:bookmarkStart w:name="z404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86 504 мың теңге, оның ішінде:</w:t>
      </w:r>
    </w:p>
    <w:bookmarkEnd w:id="397"/>
    <w:bookmarkStart w:name="z405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20 987 мың теңге;</w:t>
      </w:r>
    </w:p>
    <w:bookmarkEnd w:id="398"/>
    <w:bookmarkStart w:name="z406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70 мың теңге;</w:t>
      </w:r>
    </w:p>
    <w:bookmarkEnd w:id="399"/>
    <w:bookmarkStart w:name="z40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400"/>
    <w:bookmarkStart w:name="z408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65 447 мың теңге, оның ішінде:</w:t>
      </w:r>
    </w:p>
    <w:bookmarkEnd w:id="401"/>
    <w:bookmarkStart w:name="z409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17 596 мың теңге;</w:t>
      </w:r>
    </w:p>
    <w:bookmarkEnd w:id="402"/>
    <w:bookmarkStart w:name="z410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03"/>
    <w:bookmarkStart w:name="z411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47 851 мың теңге;</w:t>
      </w:r>
    </w:p>
    <w:bookmarkEnd w:id="404"/>
    <w:bookmarkStart w:name="z412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90 989 мың теңге;</w:t>
      </w:r>
    </w:p>
    <w:bookmarkEnd w:id="405"/>
    <w:bookmarkStart w:name="z41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06"/>
    <w:bookmarkStart w:name="z41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07"/>
    <w:bookmarkStart w:name="z415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08"/>
    <w:bookmarkStart w:name="z41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09"/>
    <w:bookmarkStart w:name="z41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4 485 мың теңге;</w:t>
      </w:r>
    </w:p>
    <w:bookmarkEnd w:id="410"/>
    <w:bookmarkStart w:name="z41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4 485 мың теңге.";</w:t>
      </w:r>
    </w:p>
    <w:bookmarkEnd w:id="411"/>
    <w:bookmarkStart w:name="z41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2023-2025 жылдарға арналған Шелек ауылдық округінің бюджеті тиісінше осы шешімінің 76, 77 және 78-қосымшаларына сәйкес, оның ішінде 2023 жылға келесі көлемдерде бекітілсін:</w:t>
      </w:r>
    </w:p>
    <w:bookmarkEnd w:id="412"/>
    <w:bookmarkStart w:name="z42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356 001 мың теңге, оның ішінде:</w:t>
      </w:r>
    </w:p>
    <w:bookmarkEnd w:id="413"/>
    <w:bookmarkStart w:name="z42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197 581 мың теңге;</w:t>
      </w:r>
    </w:p>
    <w:bookmarkEnd w:id="414"/>
    <w:bookmarkStart w:name="z42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5 160 мың теңге;</w:t>
      </w:r>
    </w:p>
    <w:bookmarkEnd w:id="415"/>
    <w:bookmarkStart w:name="z42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260 мың теңге;</w:t>
      </w:r>
    </w:p>
    <w:bookmarkEnd w:id="416"/>
    <w:bookmarkStart w:name="z42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153 000 мың теңге, оның ішінде:</w:t>
      </w:r>
    </w:p>
    <w:bookmarkEnd w:id="417"/>
    <w:bookmarkStart w:name="z4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91 000 мың теңге;</w:t>
      </w:r>
    </w:p>
    <w:bookmarkEnd w:id="418"/>
    <w:bookmarkStart w:name="z4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19"/>
    <w:bookmarkStart w:name="z4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0 теңге;</w:t>
      </w:r>
    </w:p>
    <w:bookmarkEnd w:id="420"/>
    <w:bookmarkStart w:name="z42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заңнаманың қабылдауына байланысты ысырапты өтеуге арналған трансферттер 62 000 мың теңге;</w:t>
      </w:r>
    </w:p>
    <w:bookmarkEnd w:id="421"/>
    <w:bookmarkStart w:name="z42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362 417 мың теңге;</w:t>
      </w:r>
    </w:p>
    <w:bookmarkEnd w:id="422"/>
    <w:bookmarkStart w:name="z43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23"/>
    <w:bookmarkStart w:name="z43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24"/>
    <w:bookmarkStart w:name="z43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25"/>
    <w:bookmarkStart w:name="z43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теңге;</w:t>
      </w:r>
    </w:p>
    <w:bookmarkEnd w:id="426"/>
    <w:bookmarkStart w:name="z43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6 416 мың теңге;</w:t>
      </w:r>
    </w:p>
    <w:bookmarkEnd w:id="427"/>
    <w:bookmarkStart w:name="z43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6 416 мың теңге.".</w:t>
      </w:r>
    </w:p>
    <w:bookmarkEnd w:id="428"/>
    <w:bookmarkStart w:name="z43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баяндалсын.</w:t>
      </w:r>
    </w:p>
    <w:bookmarkEnd w:id="429"/>
    <w:bookmarkStart w:name="z43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Еңбекшіқазақ аудандық мәслихатының "Экономика, бюджет және қаржы" жөніндегі тұрақты комиссиясына жүктелсін.</w:t>
      </w:r>
    </w:p>
    <w:bookmarkEnd w:id="430"/>
    <w:bookmarkStart w:name="z43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2023 жылдың 1 қаңтарынан бастап қолданысқа енгізіледі.</w:t>
      </w:r>
    </w:p>
    <w:bookmarkEnd w:id="4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Еңбекшіқазақ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VIII-10-45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1-қосымша</w:t>
            </w:r>
          </w:p>
        </w:tc>
      </w:tr>
    </w:tbl>
    <w:bookmarkStart w:name="z442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Ават ауылдық округінің бюджеті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43 685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VIII-10-45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4-қосымша</w:t>
            </w:r>
          </w:p>
        </w:tc>
      </w:tr>
    </w:tbl>
    <w:bookmarkStart w:name="z448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Асы ауылдық округінің бюджеті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VIII-10-45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7-қосымша</w:t>
            </w:r>
          </w:p>
        </w:tc>
      </w:tr>
    </w:tbl>
    <w:bookmarkStart w:name="z454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Ақши ауылдық округінің бюджеті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VIII-3-15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10-қосымша</w:t>
            </w:r>
          </w:p>
        </w:tc>
      </w:tr>
    </w:tbl>
    <w:bookmarkStart w:name="z460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Бәйдібек би ауылдық округінің бюджеті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VIII-3-15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13-қосымша</w:t>
            </w:r>
          </w:p>
        </w:tc>
      </w:tr>
    </w:tbl>
    <w:bookmarkStart w:name="z466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Балтабай ауылдық округінің бюджеті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VIII-3-15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16-қосымша</w:t>
            </w:r>
          </w:p>
        </w:tc>
      </w:tr>
    </w:tbl>
    <w:bookmarkStart w:name="z472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Бәйтерек ауылдық округінің бюджеті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VIII-3-15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19-қосымша</w:t>
            </w:r>
          </w:p>
        </w:tc>
      </w:tr>
    </w:tbl>
    <w:bookmarkStart w:name="z478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Бөлек ауылдық округінің бюджеті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VIII-10-45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22-қосымша</w:t>
            </w:r>
          </w:p>
        </w:tc>
      </w:tr>
    </w:tbl>
    <w:bookmarkStart w:name="z484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Бартоғай ауылдық округінің бюджеті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VIII-10-45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25-қосымша</w:t>
            </w:r>
          </w:p>
        </w:tc>
      </w:tr>
    </w:tbl>
    <w:bookmarkStart w:name="z490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Есік қаласының бюджеті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2 800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VIII-10-45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28-қосымша</w:t>
            </w:r>
          </w:p>
        </w:tc>
      </w:tr>
    </w:tbl>
    <w:bookmarkStart w:name="z496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Жанашар ауылдық округінің бюджеті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VIII-10-45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31-қосымша</w:t>
            </w:r>
          </w:p>
        </w:tc>
      </w:tr>
    </w:tbl>
    <w:bookmarkStart w:name="z502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Қаратұрық ауылдық округінің бюджеті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VIII-10-45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34-қосымша</w:t>
            </w:r>
          </w:p>
        </w:tc>
      </w:tr>
    </w:tbl>
    <w:bookmarkStart w:name="z508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Қаракемер ауылдық округінің бюджеті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VIII-10-45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37-қосымша</w:t>
            </w:r>
          </w:p>
        </w:tc>
      </w:tr>
    </w:tbl>
    <w:bookmarkStart w:name="z514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Қаражота ауылдық округінің бюджеті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VIII-10-45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40-қосымша</w:t>
            </w:r>
          </w:p>
        </w:tc>
      </w:tr>
    </w:tbl>
    <w:bookmarkStart w:name="z520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Қырбалтабай ауылдық округінің бюджеті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65 526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VIII-10-45 шешіміне 15-қосымша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43-қосымша</w:t>
            </w:r>
          </w:p>
        </w:tc>
      </w:tr>
    </w:tbl>
    <w:bookmarkStart w:name="z526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Қорам ауылдық округінің бюджеті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VIII-10-45 шешіміне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46-қосымша</w:t>
            </w:r>
          </w:p>
        </w:tc>
      </w:tr>
    </w:tbl>
    <w:bookmarkStart w:name="z532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Қазақстан ауылдық округінің бюджеті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29 477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VIII-10-45 шешіміне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49-қосымша</w:t>
            </w:r>
          </w:p>
        </w:tc>
      </w:tr>
    </w:tbl>
    <w:bookmarkStart w:name="z538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Көктөбе ауылдық округінің бюджеті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Сомасы,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VIII-10-45 шешіміне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52-қосымша</w:t>
            </w:r>
          </w:p>
        </w:tc>
      </w:tr>
    </w:tbl>
    <w:bookmarkStart w:name="z544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Малыбай ауылдық округінің бюджеті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VIII-10-45 шешіміне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55-қосымша</w:t>
            </w:r>
          </w:p>
        </w:tc>
      </w:tr>
    </w:tbl>
    <w:bookmarkStart w:name="z550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Масақ ауылдық округінің бюджеті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VIII-10-45 шешіміне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58-қосымша</w:t>
            </w:r>
          </w:p>
        </w:tc>
      </w:tr>
    </w:tbl>
    <w:bookmarkStart w:name="z556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Сөгеті ауылдық округінің бюджеті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Тауарларға, жұмыстарға және қызметтерге салынатын iшкi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VIII-10-45 шешіміне 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61-қосымша</w:t>
            </w:r>
          </w:p>
        </w:tc>
      </w:tr>
    </w:tbl>
    <w:bookmarkStart w:name="z562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Рахат ауылдық округінің бюджеті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VIII-10-45 шешіміне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64-қосымша</w:t>
            </w:r>
          </w:p>
        </w:tc>
      </w:tr>
    </w:tbl>
    <w:bookmarkStart w:name="z568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Саймасай ауылдық округінің бюджеті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VIII-10-45 шешіміне 23-қосымша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67-қосымша</w:t>
            </w:r>
          </w:p>
        </w:tc>
      </w:tr>
    </w:tbl>
    <w:bookmarkStart w:name="z574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Ташкенсаз ауылдық округінің бюджеті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VIII-10-45 шешіміне 24-қосымша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70-қосымша</w:t>
            </w:r>
          </w:p>
        </w:tc>
      </w:tr>
    </w:tbl>
    <w:bookmarkStart w:name="z581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Түрген ауылдық округінің бюджеті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"22" мамырдағы № VIII-3-15 шешіміне 25-қосымша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73-қосымша</w:t>
            </w:r>
          </w:p>
        </w:tc>
      </w:tr>
    </w:tbl>
    <w:bookmarkStart w:name="z587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Тескенсу ауылдық округінің бюджеті</w:t>
      </w:r>
    </w:p>
    <w:bookmarkEnd w:id="5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2023 жылғы "17" қарашадағы № VIII-10-45 шешіміне 26-қосымша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 аудандық мәслихатының 2022 жылғы "29" желтоқсандағы № VII-31-149 шешіміне 76-қосымша</w:t>
            </w:r>
          </w:p>
        </w:tc>
      </w:tr>
    </w:tbl>
    <w:bookmarkStart w:name="z593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Шелек ауылдық округінің бюджеті</w:t>
      </w:r>
    </w:p>
    <w:bookmarkEnd w:id="5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берілетін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