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e52c" w14:textId="320e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2023 жылғы 27 желтоқсандағы № 13-58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37 081 577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16 935 884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205 616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2 052 674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17 887 403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39 429 489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671 485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812 240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140 755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3 019 397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3 019 397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3 681 258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1 133 192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471 331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Еңбекшіқазақ аудандық мәслихатының 22.05.2024 № </w:t>
      </w:r>
      <w:r>
        <w:rPr>
          <w:rFonts w:ascii="Times New Roman"/>
          <w:b w:val="false"/>
          <w:i w:val="false"/>
          <w:color w:val="000000"/>
          <w:sz w:val="28"/>
        </w:rPr>
        <w:t>№ VIII-22-111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бюджетке аудандық маңызы бар қаланың, ауылдық округтардың бюджеттерінен заңнаманы өзгертуге байланысты жоғары тұрған бюджеттің шығындарын өтеуге төменгі тұрған бюджеттен ағымдағы нысаналы трансферттер көлемдері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1 839 965 мың теңге сомасында көзделген, оның ішінде: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ауылдық округінен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би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қаласынан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Жаңашар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ауылдық округінен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 мың теңге;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36 180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155 383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14 375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294 249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49 546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25 644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71 337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113 305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863 372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89 716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94 908 мың теңге.</w:t>
            </w:r>
          </w:p>
        </w:tc>
      </w:tr>
    </w:tbl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аудандық бюджеттен аудандық маңызы бар қала, ауылдық округтардың бюджеттеріне берілетін бюджеттік субвенциялар көлемдері 198 281 мың теңге сомасында көзделген, оның ішінде: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 ауылдық округіне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Бартоғай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Қаратұрық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Қырбалтабай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Сөгеті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 мың теңге;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 мың теңге;</w:t>
            </w:r>
          </w:p>
        </w:tc>
      </w:tr>
    </w:tbl>
    <w:bookmarkStart w:name="z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аудандық бюджетте аудандық маңызы бар қала, ауылдық округтердің бюджеттеріне берілетін ағымдағы нысаналы трансферттер көзделгені ескерілісін, оның ішінде: </w:t>
      </w:r>
    </w:p>
    <w:bookmarkEnd w:id="27"/>
    <w:bookmarkStart w:name="z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 бағдарламасы шеңберінде өңірлерді экономикалық дамытуға жәрдемдесу бойынша шараларды іске асыруға;</w:t>
      </w:r>
    </w:p>
    <w:bookmarkEnd w:id="28"/>
    <w:bookmarkStart w:name="z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Еңбекшіқазақ ауданы әкімдігінің қаулысы негізінде айқындалады.</w:t>
      </w:r>
    </w:p>
    <w:bookmarkEnd w:id="29"/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2024 жылға арналған резерві 156 970 мың теңге сомасында бекітілсін.</w:t>
      </w:r>
    </w:p>
    <w:bookmarkEnd w:id="30"/>
    <w:bookmarkStart w:name="z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Еңбекшіқазақ аудандық мәслихатының экономика, бюджет және қаржы мәселелері жөніндегі тұрақты комиссиясына жүктелсін.</w:t>
      </w:r>
    </w:p>
    <w:bookmarkEnd w:id="31"/>
    <w:bookmarkStart w:name="z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"27" желтоқсандағы № VIII-13-58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Еңбекшіқазақ аудандық мәслихатының 22.05.2024 № </w:t>
      </w:r>
      <w:r>
        <w:rPr>
          <w:rFonts w:ascii="Times New Roman"/>
          <w:b w:val="false"/>
          <w:i w:val="false"/>
          <w:color w:val="ff0000"/>
          <w:sz w:val="28"/>
        </w:rPr>
        <w:t>№ VIII-22-111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37 081 577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16 935 884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7 805 850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17 887 403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15 408 393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39 429 489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7 083 381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4 958 912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3 669 664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10 836 551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812 240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-3 019 397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3 681 258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3 681 258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3 681 258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"27" желтоқсандағы № VIII-13-58 шешіміне 2-қосымша</w:t>
            </w:r>
          </w:p>
        </w:tc>
      </w:tr>
    </w:tbl>
    <w:bookmarkStart w:name="z9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29 158 715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15 935 884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7 305 850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2 142 304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5 163 546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3 700 023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3 700 023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1 836 309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11 180 906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8 678 023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3 834 466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және спорт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спортты және ұлттық спорт түрлерін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көліг, автомобиль жолдары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бюжеттік кредиттеу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519 518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"27" желтоқсандағы № VIII-13-58 шешіміне қосымша</w:t>
            </w:r>
          </w:p>
        </w:tc>
      </w:tr>
    </w:tbl>
    <w:bookmarkStart w:name="z9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27 110 617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16 420 638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7 402 253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2 238 707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5 163 546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3 866 524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3 866 524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3 491 096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3 491 096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3 867 061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2 763 307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2 763 307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6 615 485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2 468 016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2 468 016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4 147 469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және спорт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спортты және ұлттық спорт түрлерін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көліг, автомобиль жолдары және тұрғын үй инспекциясы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бюжеттік кредиттеу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837 004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