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d74a" w14:textId="f31d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2022 жылғы 23 желтоқсандағы № 31-104 "Іле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16 мамырдағы № 4-12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2023-2025 жылдарға арналған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176644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239 531 430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227 211 526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52 881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1 123 417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11 143 606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242 676 040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61 984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129 375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67 391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3 206 594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3 206 594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2 211 617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437 511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1 432 488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мамырдағы № 4-12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41 061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36 061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-3 206 594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