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e4e4c" w14:textId="d8e4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2022 жылғы 28 желтоқсандағы "Іле ауданының Боралдай кенті және ауылдық округтерінің 2023-2025 жылдарға арналған бюджеттері туралы" № 32-107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2023 жылғы 26 шілдедегі № 8-30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Іле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"Іле ауданының Боралдай кенті және ауылдық округтерінің 2023-2025 жылдарға арналған бюджеттері туралы"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32-107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176981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Боралдай кентінің бюджеті тиісінше осы шешімнің 1, 2 және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658 358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547 247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111 111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659 184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826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826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826 мың теңге".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2023-2025 жылдарға арналған Ащыбұлақ ауылдық округінің бюджеті тиісінше осы шешімнің 4, 5 және 6-қосымшаларына сәйкес, оның ішінде 2023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470 483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299 157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171 326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478 793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8 310 мың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8 310 мың теңге.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8 310 мың теңге".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2023-2025 жылдарға арналған Байсерке ауылдық округінің бюджеті тиісінше осы шешімнің 7, 8 және 9-қосымшаларына сәйкес, оның ішінде 2023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1 066 024 мың теңге, оның ішінде: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912 138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153 886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1 066 855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831 мың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831 мың теңге.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831 мың теңге".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2023-2025 жылдарға арналған Жетіген ауылдық округінің бюджеті тиісінше осы шешімнің 10, 11 және 12-қосымшаларына сәйкес, оның ішінде 2023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212 804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160 632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52 172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216 200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3 396 мың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3 396 мың теңге.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3 396 мың теңге".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2023-2025 жылдарға арналған КазЦИК ауылдық округінің бюджеті тиісінше осы шешімнің 13, 14 және 15-қосымшаларына сәйкес, оның ішінде 2023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213 067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156 633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56 434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214 973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1 906 мың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1 906 мың теңге.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1 906 мың теңге".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2023-2025 жылдарға арналған Қараой ауылдық округінің бюджеті тиісінше осы шешімнің 16, 17 және 18-қосымшаларына сәйкес, оның ішінде 2023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159 286 мың теңге, оның ішінде: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83 342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75 944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176 789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17 503 мың теңге;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17 503 мың теңге.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17 503 мың теңге".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2023-2025 жылдарға арналған Күрті ауылдық округінің бюджеті тиісінше осы шешімнің 19, 20 және 21-қосымшаларына сәйкес, оның ішінде 2023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133 533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26 301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107 232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139 873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6 340 мың теңге;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6 340 мың теңге.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6 340 мың теңге".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2023-2025 жылдарға арналған Междуреченский ауылдық округінің бюджеті тиісінше осы шешімнің 22, 23 және 24-қосымшаларына сәйкес, оның ішінде 2023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149 231 мың теңге, оның ішінде: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92 376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56 855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160 806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11 575 мың теңге;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11 575 мың теңге.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11 575 мың теңге".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2023-2025 жылдарға арналған Чапаев ауылдық округінің бюджеті тиісінше осы шешімнің 25, 26 және 27-қосымшаларына сәйкес, оның ішінде 2023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174 538 мың теңге, оның ішінде: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55 295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119 243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175 380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842 мың теңге;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842 мың теңге.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842 мың теңге".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2023-2025 жылдарға арналған Энергетический ауылдық округінің бюджеті тиісінше осы шешімнің 28, 29 және 30-қосымшаларына сәйкес, оның ішінде 2023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587 004 мың теңге, оның ішінде: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484 732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102 272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591 278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мың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4 274 мың теңге;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4 274 мың теңге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4 274 мың теңге".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Лауазымы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Аты-жөні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26 шілдедегі № 8-30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1-қосымша</w:t>
            </w:r>
          </w:p>
        </w:tc>
      </w:tr>
    </w:tbl>
    <w:bookmarkStart w:name="z19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кентінің 2023 жылға арналған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26 шілдедегі № 8-30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4-қосымша</w:t>
            </w:r>
          </w:p>
        </w:tc>
      </w:tr>
    </w:tbl>
    <w:bookmarkStart w:name="z19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Ащыбұлақ ауылдық округінің 2023 жылға арналған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26 шілдедегі № 8-30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7-қосымша</w:t>
            </w:r>
          </w:p>
        </w:tc>
      </w:tr>
    </w:tbl>
    <w:bookmarkStart w:name="z20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Байсерке ауылдық округінің 2023 жылға арналған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26 шілдедегі № 8-30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10-қосымша</w:t>
            </w:r>
          </w:p>
        </w:tc>
      </w:tr>
    </w:tbl>
    <w:bookmarkStart w:name="z20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Жетыген ауылдық округінің 2023 жылға арналған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26 шілдедегі № 8-30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13-қосымша</w:t>
            </w:r>
          </w:p>
        </w:tc>
      </w:tr>
    </w:tbl>
    <w:bookmarkStart w:name="z20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КазЦик ауылдық округінің 2023 жылға арналған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26 шілдедегі № 8-30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16-қосымша</w:t>
            </w:r>
          </w:p>
        </w:tc>
      </w:tr>
    </w:tbl>
    <w:bookmarkStart w:name="z21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Қараой ауылдық округінің 2023 жылға арналған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26 шілдедегі № 8-30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19-қосымша</w:t>
            </w:r>
          </w:p>
        </w:tc>
      </w:tr>
    </w:tbl>
    <w:bookmarkStart w:name="z21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Күрті ауылдық округінің 2023 жылға арналған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26 шілдедегі № 8-30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22-қосымша</w:t>
            </w:r>
          </w:p>
        </w:tc>
      </w:tr>
    </w:tbl>
    <w:bookmarkStart w:name="z21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Междуреченск ауылдық округінің 2023 жылға арналған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26 шілдедегі № 8-30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25-қосымша</w:t>
            </w:r>
          </w:p>
        </w:tc>
      </w:tr>
    </w:tbl>
    <w:bookmarkStart w:name="z21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Чапаев ауылдық округінің 2023 жылға арналған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26 шілдедегі № 8-30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28-қосымша</w:t>
            </w:r>
          </w:p>
        </w:tc>
      </w:tr>
    </w:tbl>
    <w:bookmarkStart w:name="z22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Энергетический ауылдық округінің 2023 жылға арналған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