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2c886" w14:textId="0f2c8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ауданы бойынша шетелдіктер үшін туристік жарнаның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2023 жылғы 23 тамыздағы № 9-32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 6-бабы </w:t>
      </w:r>
      <w:r>
        <w:rPr>
          <w:rFonts w:ascii="Times New Roman"/>
          <w:b w:val="false"/>
          <w:i w:val="false"/>
          <w:color w:val="000000"/>
          <w:sz w:val="28"/>
        </w:rPr>
        <w:t>2-10-тармағына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Шетелдіктер үшін туристік жарнаны төлеу қағидаларын бекіту туралы" Қазақстан Республикасы Үкіметінің 2021 жылғы 5 қарашадағы </w:t>
      </w:r>
      <w:r>
        <w:rPr>
          <w:rFonts w:ascii="Times New Roman"/>
          <w:b w:val="false"/>
          <w:i w:val="false"/>
          <w:color w:val="000000"/>
          <w:sz w:val="28"/>
        </w:rPr>
        <w:t>№ 787</w:t>
      </w:r>
      <w:r>
        <w:rPr>
          <w:rFonts w:ascii="Times New Roman"/>
          <w:b w:val="false"/>
          <w:i w:val="false"/>
          <w:color w:val="000000"/>
          <w:sz w:val="28"/>
        </w:rPr>
        <w:t> қаулысына сәйкес, Іле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Іле ауданы бойынша шетелдіктер үшін туристерді орналастыру орындарындағы туристік жарна мөлшерлемелері 2023 жылғы 1 қаңтардан бастап 31 желтоқсанды қоса алғанда – болу құнының 1 (бір) пайызы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Іле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