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2f70d" w14:textId="1a2f7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аудандық мәслихатының 2022 жылғы 28 желтоқсандағы "Іле ауданының Боралдай кенті және ауылдық округтерінің 2023-2025 жылдарға арналған бюджеттері туралы" № 32-107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2023 жылғы 16 қарашадағы № 14-42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Іле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Іле аудандық мәслихатының "Іле ауданының Боралдай кенті және ауылдық округтерінің 2023-2025 жылдарға арналған бюджеттері туралы" 2022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32-107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176981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жазылсын: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Боралдай кентінің бюджеті тиісінше осы шешімнің 1, 2 және 3-қосымшаларына сәйкес, оның ішінде 2023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742 053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635 247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106 806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742 879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826 мың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826 мың теңге.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826 мың теңге".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2023-2025 жылдарға арналған Ащыбұлақ ауылдық округінің бюджеті тиісінше осы шешімнің 4, 5 және 6-қосымшаларына сәйкес, оның ішінде 2023 жылға келесі көлемдерде бекітілсін: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608 306 мың теңге, оның ішінде: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463 157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145 149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616 616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8 310 мың теңге;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8 310 мың теңге.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8 310 мың теңге".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2023-2025 жылдарға арналған Байсерке ауылдық округінің бюджеті тиісінше осы шешімнің 7, 8 және 9-қосымшаларына сәйкес, оның ішінде 2023 жылға келесі көлемдерде бекітілсін: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1 171 656 мың теңге, оның ішінде: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1 034 138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137 518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1 172 487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831 мың теңге;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831 мың теңге.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831 мың теңге".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2023-2025 жылдарға арналған Жетіген ауылдық округінің бюджеті тиісінше осы шешімнің 10, 11 және 12-қосымшаларына сәйкес, оның ішінде 2023 жылға келесі көлемдерде бекітілсін: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273 418 мың теңге, оның ішінде: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203 632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69 786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276 814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3 396 мың теңге;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3 396 мың теңге.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3 396 мың теңге".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2023-2025 жылдарға арналған КазЦИК ауылдық округінің бюджеті тиісінше осы шешімнің 13, 14 және 15-қосымшаларына сәйкес, оның ішінде 2023 жылға келесі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272 859 мың теңге, оның ішінде: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226 633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46 226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274 765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1 906 мың теңге; 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1 906 мың теңге.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1 906 мың теңге".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2023-2025 жылдарға арналған Қараой ауылдық округінің бюджеті тиісінше осы шешімнің 16, 17 және 18-қосымшаларына сәйкес, оның ішінде 2023 жылға келесі көлемдерде бекітілсін: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191 681 мың теңге, оның ішінде: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118 342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73 339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209 184 мың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17 503 мың теңге; 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17 503 мың теңге.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17 503 мың теңге".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2023-2025 жылдарға арналған Күрті ауылдық округінің бюджеті тиісінше осы шешімнің 19, 20 және 21-қосымшаларына сәйкес, оның ішінде 2023 жылға келесі көлемдерде бекітілсін: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161 341 мың теңге, оның ішінде: 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26 301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135 040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167 681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6 340 мың теңге; 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6 340 мың теңге.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6 340 мың теңге".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2023-2025 жылдарға арналған Междуреченский ауылдық округінің бюджеті тиісінше осы шешімнің 22, 23 және 24-қосымшаларына сәйкес, оның ішінде 2023 жылға келесі көлемдерде бекітілсін: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133 746 мың теңге, оның ішінде: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92 376 мың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41 370 мың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145 321 мың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11 575 мың теңге; 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11 575 мың теңге.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11 575 мың теңге".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2023-2025 жылдарға арналған Чапаев ауылдық округінің бюджеті тиісінше осы шешімнің 25, 26 және 27-қосымшаларына сәйкес, оның ішінде 2023 жылға келесі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160 277 мың теңге, оның ішінде: 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55 295 мың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104 982 мың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161 119 мың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842 мың теңге; 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842 мың теңге.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842 мың теңге".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2023-2025 жылдарға арналған Энергетический ауылдық округінің бюджеті тиісінше осы шешімнің 28, 29 және 30-қосымшаларына сәйкес, оның ішінде 2023 жылға келесі көлемдерде бекітілсін: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913 748 мың теңге, оның ішінде: 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699 389 мың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214 359 мың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918 022 мың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мың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4 274 мың теңге; 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4 274 мың теңге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4 274 мың теңге".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1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Іле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2023 жылғы 16 қарашадағы № 14-42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2022 жылғы 28 желтоқсандағы № 32-107 шешіміне 1-қосымша</w:t>
            </w:r>
          </w:p>
        </w:tc>
      </w:tr>
    </w:tbl>
    <w:bookmarkStart w:name="z195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Боралдай кентінің 2023 жылға арналған бюджеті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742 879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2023 жылғы 16 қарашадағы № 14-42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2022 жылғы 28 желтоқсандағы № 32-107 шешіміне 4-қосымша</w:t>
            </w:r>
          </w:p>
        </w:tc>
      </w:tr>
    </w:tbl>
    <w:bookmarkStart w:name="z198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Ащыбұлақ ауылдық округінің 2023 жылға арналған бюджеті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616 616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2023 жылғы 16 қарашадағы № 14-42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2022 жылғы 28 желтоқсандағы № 32-107 шешіміне 7-қосымша</w:t>
            </w:r>
          </w:p>
        </w:tc>
      </w:tr>
    </w:tbl>
    <w:bookmarkStart w:name="z201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Байсерке ауылдық округінің 2023 жылға арналған бюджеті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89 071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747 000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2023 жылғы 16 қарашадағы № 14-42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2022 жылғы 28 желтоқсандағы № 32-107 шешіміне 10-қосымша</w:t>
            </w:r>
          </w:p>
        </w:tc>
      </w:tr>
    </w:tbl>
    <w:bookmarkStart w:name="z204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Жетыген ауылдық округінің 2023 жылға арналған бюджеті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2023 жылғы 16 қарашадағы № 14-42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2022 жылғы 28 желтоқсандағы № 32-107 шешіміне 13-қосымша</w:t>
            </w:r>
          </w:p>
        </w:tc>
      </w:tr>
    </w:tbl>
    <w:bookmarkStart w:name="z207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КазЦик ауылдық округінің 2023 жылға арналған бюджеті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2023 жылғы 16 қарашадағы № 14-42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2022 жылғы 28 желтоқсандағы № 32-107 шешіміне 16-қосымша</w:t>
            </w:r>
          </w:p>
        </w:tc>
      </w:tr>
    </w:tbl>
    <w:bookmarkStart w:name="z210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Қараой ауылдық округінің 2023 жылға арналған бюджеті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2023 жылғы 16 қарашадағы № 14-42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2022 жылғы 28 желтоқсандағы № 32-107 шешіміне 19-қосымша</w:t>
            </w:r>
          </w:p>
        </w:tc>
      </w:tr>
    </w:tbl>
    <w:bookmarkStart w:name="z213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Күрті ауылдық округінің 2023 жылға арналған бюджеті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2023 жылғы 16 қарашадағы № 14-42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2022 жылғы 28 желтоқсандағы № 32-107 шешіміне 22-қосымша</w:t>
            </w:r>
          </w:p>
        </w:tc>
      </w:tr>
    </w:tbl>
    <w:bookmarkStart w:name="z216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Междуреченск ауылдық округінің 2023 жылға арналған бюджеті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2023 жылғы 16 қарашадағы № 14-42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2022 жылғы 28 желтоқсандағы № 32-107 шешіміне 25-қосымша</w:t>
            </w:r>
          </w:p>
        </w:tc>
      </w:tr>
    </w:tbl>
    <w:bookmarkStart w:name="z219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Чапаев ауылдық округінің 2023 жылға арналған бюджеті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2023 жылғы 16 қарашадағы № 14-42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2022 жылғы 28 желтоқсандағы № 32-107 шешіміне 28-қосымша</w:t>
            </w:r>
          </w:p>
        </w:tc>
      </w:tr>
    </w:tbl>
    <w:bookmarkStart w:name="z222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Энергетический ауылдық округінің 2023 жылға арналған бюджеті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