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9965" w14:textId="06a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2022 жылғы 23 желтоқсандағы № 31-104 "Іле ауданының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2023 жылғы 22 желтоқсандағы № 16-44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2023-2025 жылдарға арналған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176644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аудандық бюджеті тиісінше осы шешімнің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241 831 859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223 124 381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52 893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2 429 023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13 836 522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243 664 927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(-) 7 746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67 275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75 021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1 825 322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1 825 322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837 975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445 141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1 432 488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2023 жылдың 1 қаңтарынан бастап қолданысқа енгiзiледі.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2023 жылғы 22 желтоқсандағы № 16-44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23 желтоқсандағы № 31-104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206 132 646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243 664 927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әлеуметтiк көмек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мүгедектігі бар адамдарға қолмен көрсететін тіл маманының қызметтері 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7 234 344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оның iшiнде сатып алу жолымен алып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коммуналдық шаруашылығы, жолаушылар көлігі, автомобиль жолдары және тұрғын үй инспекциясы бөлiмi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