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f2f1e" w14:textId="2af2f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ауданының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2023 жылғы 29 желтоқсандағы № 18-49 шешімі.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7-тармағымен.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кодексiнің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Іле аудандық мәслихаты ШЕШТI: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аудандық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261 960 977 мың теңге, оның iшiнде: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248 102 359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78 625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4 785 125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8 994 868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260 140 178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206 624 мың теңге, оның ішінде: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286 130 мың теңге;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79 506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1 614 175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1 614 175 мың теңге, оның ішінде: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286 130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1 900 305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аудандық бюджетте 237 786 938 мың теңге сомасында облыстық бюджетке бюджеттік алып қоюлардың көлемі көзделсін.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Заңнаманы өзгертуге байланысты жоғары тұрған бюджеттің шығындарын өтеуге төменгі тұрған бюджеттен ағымдағы нысаналы трансферттер 5 235 724 мың теңге сомасында көзделсін.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Ауданның жергілікті атқарушы органының 2024 жылға арналған резерві 303 584 мың теңге сомасында бекітілсін.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Алматы облысы Іле аудандық мәслихатының 18.04.2024 </w:t>
      </w:r>
      <w:r>
        <w:rPr>
          <w:rFonts w:ascii="Times New Roman"/>
          <w:b w:val="false"/>
          <w:i w:val="false"/>
          <w:color w:val="000000"/>
          <w:sz w:val="28"/>
        </w:rPr>
        <w:t>№ 23-82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 қойылған сәттен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аудандық бюджетте ауылдық округтердің бюджеттеріне аудандық бюджеттен берілетін бюджеттік субвенциялар көлемдері 88 707 мың теңге сомасында көзделсін, оның ішінде: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Күрті ауылдық округіне 40 498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Чапай ауылдық округіне 48 209 мың теңге.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аудандық бюджетте кент және ауылдық округтердің бюджеттеріне берілетін ағымдағы нысаналы трансферттер көзделгені ескерілсін, оның ішінде: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кент және ауылдық округтердің бюджеттеріне бөлу Іле ауданы әкімдігінің қаулысы негізінде айқындалады.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шешiм 2024 жылдың 1 қаңтарынан бастап қолданысқа енгiзiледі.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Іле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2023 жылғы 29 желтоқсандағы № 18-49 шешіміне 1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Алматы облысы Іле аудандық мәслихатының 18.04.2024 </w:t>
      </w:r>
      <w:r>
        <w:rPr>
          <w:rFonts w:ascii="Times New Roman"/>
          <w:b w:val="false"/>
          <w:i w:val="false"/>
          <w:color w:val="ff0000"/>
          <w:sz w:val="28"/>
        </w:rPr>
        <w:t>№ 23-82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 қойылған сәттен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261 960 977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248 102 359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7 112 819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7 112 819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3 204 181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3 204 181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237 356 678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237 151 728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204 950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428 681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428 681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78 625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4 785 125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1 889 010 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1 889 010 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2 896 115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2 896 115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8 994 868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7 794 868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260 140 178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атаулы әлеуметтік көмек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әлеуметтiк көмек көрсету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адамдарға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мүгедектігі бар адамдарға қолмен көрсететін тіл маманының қызметтері мен қамтамасыз 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6 723 722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 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 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Ауданның (облыстық маңызы бар қаланың) жергілікті атқарушы органының резерві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243 111 369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243 111 369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243 111 369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237 786 938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-1 614 175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1 900 305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2023 жылғы 29 желтоқсандағы № 18-49 шешіміне 2 қосымша</w:t>
            </w:r>
          </w:p>
        </w:tc>
      </w:tr>
    </w:tbl>
    <w:bookmarkStart w:name="z4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267 907 495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264 900 020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7 152 950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7 152 950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3 428 474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3 428 474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254 318 597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254 099 300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219 297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384 378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384 378 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384 378 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2 592 474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1 275 043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1 275 043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1 317 431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267 558 484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атаулы әлеуметтік көмек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әлеуметтiк көмек көрсету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адамдарға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мүгедектігі бар адамдарға қолмен көрсететін тіл маманының қызметтері мен қамтамасыз ету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 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 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Ауданның (облыстық маңызы бар қаланың) жергілікті атқарушы органының резерві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256 382 149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256 382 149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256 382 149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254 610 807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2023 жылғы 29 желтоқсандағы № 18-49 шешіміне 3 қосымша</w:t>
            </w:r>
          </w:p>
        </w:tc>
      </w:tr>
    </w:tbl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аудандық бюджет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284 060 933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282 412 193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7 653 657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7 653 657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3 668 467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3 668 467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271 090 070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270 855 422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234 647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6 869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6 869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18 318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18 318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1 615 979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1 365 452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1 365 452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250 527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283 667 168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атаулы әлеуметтік көмек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әлеуметтiк көмек көрсету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адамдарға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мүгедектігі бар адамдарға қолмен көрсететін тіл маманының қызметтері мен қамтамасыз ету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 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 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Ауданның (облыстық маңызы бар қаланың) жергілікті атқарушы органының резерві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273 399 906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273 399 906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273 399 906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260 865 566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12 435 549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