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4ace" w14:textId="cc94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2022 жылғы 26 желтоқсандағы №31-3 "Қарасай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2023 жылғы 9 қарашадағы № 9-4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Қарасай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мәслихатының "Қарасай ауданының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жариялансын: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38 895 984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27 218 424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23 438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1 457 473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10 196 649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39 291 654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53 731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155 250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101 519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449 401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449 401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155 250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209 079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503 230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"09"қараша №9-4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26 желтоқсандағы № 31-3 шешіміне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38 895 984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27 218 424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10 196 649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6 601 630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-449 401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