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b24b" w14:textId="cf8b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2022 жылғы 30 желтоқсандағы № 32-3 "Қарасай ауданының қала,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2023 жылғы 17 қарашадағы № 10-3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қала, ауылдық округтерінің 2023-2025 жылдарға арналған бюджеттері туралы"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жазылсын: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Қарасай ауданы Қаскелең қаласының 2023-2025 жылдарға арналған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1 864 507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1 501 793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362 714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1 890 511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26 004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26 004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26 004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2023-2025 жылдарға арналған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258 903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175 160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83 743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261 606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2 703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2 703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2 703 мың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2023-2025 жылдарға арналған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308 790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231 242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77 548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329 236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20 446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20 446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қалдықтры 20 446 мың теңге.";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Жібек жолы ауылдық округінің 2023-2025 жылдарға арналған бюджеті тиісінше осы шешімнің 10, 11, 12-қосымшаларына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401 361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305 573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95 788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405 353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3 992 мың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3 992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3 992 мың теңге.";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2023-2025 жылдарға арналған бюджеті тиісінше осы шешімнің 13, 14,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819 026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614 282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204 744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836 587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17 561 мың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17 561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17 561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2023-2025 жылдарға арналған бюджеті тиісінше осы шешімнің 16, 17,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168 755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79 426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89 329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172 298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3 543 мың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3 543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3 543 мың теңге.";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2023-2025 жылдарға арналған бюджеті тиісінше осы шешімнің 19, 20,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200 997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151 715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49 282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206 682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5 685 мың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5 685 мың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5 685 мың теңге.";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2023-2025 жылдарға арналған бюджеті тиісінше осы шешімнің 22, 23,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301 514 мың теңге, оның ішінде: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242 610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58 904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315 314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13 800 мың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13 800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13 800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2023-2025 жылдарға арналған бюджеті тиісінше осы шешімнің 25, 26,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409 026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271 817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137 209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415 865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6 839 мың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6 839 мың теңге, оның ішінде: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6 839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2023-2025 жылдарға арналған бюджеті тиісінше осы шешімнің 28, 29, 30-қосымшаларына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693 590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585 007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108 583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706 289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12 699 мың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12 699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12 699 мың теңге.";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2023-2025 жылдарға арналған бюджеті тиісінше осы шешімнің 31, 32, 33-қосымшаларына сәйкес, оның ішінде 2023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289 734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117 961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171 773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295 407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5 673 мың теңге;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5 673 мың теңге, оның ішінде: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5 673 мың теңге.";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1-қосымша</w:t>
            </w:r>
          </w:p>
        </w:tc>
      </w:tr>
    </w:tbl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2023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4-қосымша</w:t>
            </w:r>
          </w:p>
        </w:tc>
      </w:tr>
    </w:tbl>
    <w:bookmarkStart w:name="z21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7-қосымша</w:t>
            </w:r>
          </w:p>
        </w:tc>
      </w:tr>
    </w:tbl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2023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10-қосымша</w:t>
            </w:r>
          </w:p>
        </w:tc>
      </w:tr>
    </w:tbl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Жібек жолы ауылдық округінің 2023 жылға арналған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13-қосымша</w:t>
            </w:r>
          </w:p>
        </w:tc>
      </w:tr>
    </w:tbl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2023 жылға арналған бюджеті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16-қосымша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2023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19-қосымша</w:t>
            </w:r>
          </w:p>
        </w:tc>
      </w:tr>
    </w:tbl>
    <w:bookmarkStart w:name="z23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2023 жылға арналған бюджеті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2023 жылғы 17 қарашадағы № 10-3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аудандық мәслихатының 2022 жылғы 30 желтоқсандағы № 32-3 шешіміне 22-қосымша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2023 жылға арналған бюджеті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64 548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64 548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64 548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64 548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25-қосымша</w:t>
            </w:r>
          </w:p>
        </w:tc>
      </w:tr>
    </w:tbl>
    <w:bookmarkStart w:name="z23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2023 жылға арналған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28-қосымша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2023 жылға арналған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2023 жылғы 17 қарашадағы № 10-3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2022 жылғы 30 желтоқсандағы № 32-3 шешіміне 31-қосымша</w:t>
            </w:r>
          </w:p>
        </w:tc>
      </w:tr>
    </w:tbl>
    <w:bookmarkStart w:name="z24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2023 жылға арналған бюджеті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 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289 734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