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74b52" w14:textId="5a74b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Қарасай ауданының қала, ауылдық округтерінің 2024-2026 жылдарға арналған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Қарасай аудандық мәслихатының 2023 жылғы 29 желтоқсандағы № 14-3 шешімі.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енгізіледі - осы шешімнің 13-тармағымен.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Қарасай аудандық мәслихаты ШЕШТІ: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Қарасай ауданы Қаскелең қаласының 2024-2026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2024 жылға келесі көлемдерде бекітілсін: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2 728 501 мың теңге, оның ішінде: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2 494 104 мың теңге;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234 397 мың теңге;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2 823 285 мың теңге;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94 784 мың теңге; 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94 784 мың теңге, оның ішінде: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94 784 мың теңге.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Алматы облысы Қарасай аудандық мәслихатының 04.06.2024 </w:t>
      </w:r>
      <w:r>
        <w:rPr>
          <w:rFonts w:ascii="Times New Roman"/>
          <w:b w:val="false"/>
          <w:i w:val="false"/>
          <w:color w:val="000000"/>
          <w:sz w:val="28"/>
        </w:rPr>
        <w:t>№ 21-4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Қарасай ауданы Жамбыл ауылдық округінің 2024-2026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2024 жылға келесі көлемдерде бекітілсін: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415 264 мың теңге, оның ішінде: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376 215 мың теңге;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негізігі капиталды сатудан түсетін түсімдер 0 теңге;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39 049 мың теңге; 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442 679 мың теңге;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қаржы активтерін сатудан түсетін түсімдер 0 теңге; 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27 415 мың теңге; 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27 415 мың теңге, оның ішінде: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27 415 мың теңге.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– Алматы облысы Қарасай аудандық мәслихатының 04.06.2024 </w:t>
      </w:r>
      <w:r>
        <w:rPr>
          <w:rFonts w:ascii="Times New Roman"/>
          <w:b w:val="false"/>
          <w:i w:val="false"/>
          <w:color w:val="000000"/>
          <w:sz w:val="28"/>
        </w:rPr>
        <w:t>№ 21-4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Қарасай ауданы Елтай ауылдық округінің 2024-2026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2024 жылға келесі көлемдерде бекітілсін:</w:t>
      </w:r>
    </w:p>
    <w:bookmarkEnd w:id="38"/>
    <w:bookmarkStart w:name="z3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682 480 мың теңге, оның ішінде: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603 270 мың теңге;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негізігі капиталды сатудан түсетін түсімдер 0 теңге;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79 210 мың теңге; 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699 381 мың теңге;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16 901 мың теңге; 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16 901 мың теңге, оның ішінде: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қалдықтры 16 901 мың теңге.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– Алматы облысы Қарасай аудандық мәслихатының 04.06.2024 </w:t>
      </w:r>
      <w:r>
        <w:rPr>
          <w:rFonts w:ascii="Times New Roman"/>
          <w:b w:val="false"/>
          <w:i w:val="false"/>
          <w:color w:val="000000"/>
          <w:sz w:val="28"/>
        </w:rPr>
        <w:t>№ 21-4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Қарасай ауданы Жібек жолы ауылдық округінің 2024-2026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2024 жылға келесі көлемдерде бекітілсін:</w:t>
      </w:r>
    </w:p>
    <w:bookmarkEnd w:id="56"/>
    <w:bookmarkStart w:name="z4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547 497 мың теңге, оның ішінде: 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486 916 мың теңге;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негізігі капиталды сатудан түсетін түсімдер 0 теңге;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60 581 мың теңге;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567 001 мың теңге;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19 504 мың теңге; 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19 504 мың теңге, оның ішінде: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19 504 мың теңге.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– Алматы облысы Қарасай аудандық мәслихатының 04.06.2024 </w:t>
      </w:r>
      <w:r>
        <w:rPr>
          <w:rFonts w:ascii="Times New Roman"/>
          <w:b w:val="false"/>
          <w:i w:val="false"/>
          <w:color w:val="000000"/>
          <w:sz w:val="28"/>
        </w:rPr>
        <w:t>№ 21-4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Қарасай ауданы Райымбек ауылдық округінің 2024-2026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2024 жылға келесі көлемдерде бекітілсін:</w:t>
      </w:r>
    </w:p>
    <w:bookmarkEnd w:id="74"/>
    <w:bookmarkStart w:name="z6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1 307 528 мың теңге, оның ішінде: 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1 235 382 мың теңге;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негізігі капиталды сатудан түсетін түсімдер 0 теңге;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72 146 мың теңге;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1 408 059 мың теңге;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қаржы активтерін сатудан түсетін түсімдер 0 теңге; 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100 531 мың теңге; 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100 531 мың теңге, оның ішінде: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100 531 мың теңге.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– Алматы облысы Қарасай аудандық мәслихатының 04.06.2024 </w:t>
      </w:r>
      <w:r>
        <w:rPr>
          <w:rFonts w:ascii="Times New Roman"/>
          <w:b w:val="false"/>
          <w:i w:val="false"/>
          <w:color w:val="000000"/>
          <w:sz w:val="28"/>
        </w:rPr>
        <w:t>№ 21-4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Қарасай ауданы Бірінші май ауылдық округінің 2024-2026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2024 жылға келесі көлемдерде бекітілсін:</w:t>
      </w:r>
    </w:p>
    <w:bookmarkEnd w:id="92"/>
    <w:bookmarkStart w:name="z7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163 222 мың теңге, оның ішінде: 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124 303 мың теңге;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негізігі капиталды сатудан түсетін түсімдер 0 теңге;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38 919 мың теңге;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164 658 мың теңге;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1 436 мың теңге; 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1 436 мың теңге, оның ішінде: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1 436 мың теңге.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– Алматы облысы Қарасай аудандық мәслихатының 04.06.2024 </w:t>
      </w:r>
      <w:r>
        <w:rPr>
          <w:rFonts w:ascii="Times New Roman"/>
          <w:b w:val="false"/>
          <w:i w:val="false"/>
          <w:color w:val="000000"/>
          <w:sz w:val="28"/>
        </w:rPr>
        <w:t>№ 21-4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Қарасай ауданы Жандосов ауылдық округінің 2024-2026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2024 жылға келесі көлемдерде бекітілсін:</w:t>
      </w:r>
    </w:p>
    <w:bookmarkEnd w:id="110"/>
    <w:bookmarkStart w:name="z8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271 964 мың теңге, оның ішінде: 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256 768 мың теңге;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негізігі капиталды сатудан түсетін түсімдер 0 теңге;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15 196 мың теңге;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286 482 мың теңге;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14 518 мың теңге; 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14 518 мың теңге, оның ішінде: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14 518 мың теңге.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– Алматы облысы Қарасай аудандық мәслихатының 04.06.2024 </w:t>
      </w:r>
      <w:r>
        <w:rPr>
          <w:rFonts w:ascii="Times New Roman"/>
          <w:b w:val="false"/>
          <w:i w:val="false"/>
          <w:color w:val="000000"/>
          <w:sz w:val="28"/>
        </w:rPr>
        <w:t>№ 21-4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Қарасай ауданы Ұмтыл ауылдық округінің 2024-2026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2024 жылға келесі көлемдерде бекітілсін:</w:t>
      </w:r>
    </w:p>
    <w:bookmarkEnd w:id="128"/>
    <w:bookmarkStart w:name="z10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444 009 мың теңге, оның ішінде: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366 487 мың теңге;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негізігі капиталды сатудан түсетін түсімдер 0 теңге;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77 522 мың теңге;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453 781 мың теңге;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9 772 мың теңге; 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9 772 мың теңге, оның ішінде: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9 772 мың теңге.</w:t>
      </w:r>
    </w:p>
    <w:bookmarkEnd w:id="1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– Алматы облысы Қарасай аудандық мәслихатының 04.06.2024 </w:t>
      </w:r>
      <w:r>
        <w:rPr>
          <w:rFonts w:ascii="Times New Roman"/>
          <w:b w:val="false"/>
          <w:i w:val="false"/>
          <w:color w:val="000000"/>
          <w:sz w:val="28"/>
        </w:rPr>
        <w:t>№ 21-4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Қарасай ауданы Шамалған ауылдық округінің 2024-2026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2024 жылға келесі көлемдерде бекітілсін:</w:t>
      </w:r>
    </w:p>
    <w:bookmarkEnd w:id="146"/>
    <w:bookmarkStart w:name="z11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538 740 мың теңге, оның ішінде: 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464 495 мың теңге;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негізігі капиталды сатудан түсетін түсімдер 0 теңге;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74 245 мың теңге;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548 803 мың теңге;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10 063 мың теңге; 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10 063 мың теңге, оның ішінде: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10 063 мың теңге.</w:t>
      </w:r>
    </w:p>
    <w:bookmarkEnd w:id="1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– Алматы облысы Қарасай аудандық мәслихатының 04.06.2024 </w:t>
      </w:r>
      <w:r>
        <w:rPr>
          <w:rFonts w:ascii="Times New Roman"/>
          <w:b w:val="false"/>
          <w:i w:val="false"/>
          <w:color w:val="000000"/>
          <w:sz w:val="28"/>
        </w:rPr>
        <w:t>№ 21-4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Қарасай ауданы Іргелі ауылдық округінің 2024-2026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2024 жылға келесі көлемдерде бекітілсін:</w:t>
      </w:r>
    </w:p>
    <w:bookmarkEnd w:id="164"/>
    <w:bookmarkStart w:name="z12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1 148 412 мың теңге, оның ішінде: 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1 105 313 мың теңге;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негізігі капиталды сатудан түсетін түсімдер 0 теңге;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43 099 мың теңге;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1 192 975 мың теңге;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44 563 мың теңге; 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44 563 мың теңге, оның ішінде: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44 563 мың теңге.</w:t>
      </w:r>
    </w:p>
    <w:bookmarkEnd w:id="1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10-тармақ жаңа редакцияда – Алматы облысы Қарасай аудандық мәслихатының 04.06.2024 </w:t>
      </w:r>
      <w:r>
        <w:rPr>
          <w:rFonts w:ascii="Times New Roman"/>
          <w:b w:val="false"/>
          <w:i w:val="false"/>
          <w:color w:val="000000"/>
          <w:sz w:val="28"/>
        </w:rPr>
        <w:t>№ 21-4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Қарасай ауданы Әйтей ауылдық округінің 2024-2026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2024 жылға келесі көлемдерде бекітілсін:</w:t>
      </w:r>
    </w:p>
    <w:bookmarkEnd w:id="182"/>
    <w:bookmarkStart w:name="z14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258 530 мың теңге, оның ішінде: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187 100 мың теңге;</w:t>
      </w:r>
    </w:p>
    <w:bookmarkEnd w:id="184"/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85"/>
    <w:bookmarkStart w:name="z1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негізігі капиталды сатудан түсетін түсімдер 0 теңге;</w:t>
      </w:r>
    </w:p>
    <w:bookmarkEnd w:id="186"/>
    <w:bookmarkStart w:name="z1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71 430 мың теңге;</w:t>
      </w:r>
    </w:p>
    <w:bookmarkEnd w:id="187"/>
    <w:bookmarkStart w:name="z19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264 073 мың теңге;</w:t>
      </w:r>
    </w:p>
    <w:bookmarkEnd w:id="188"/>
    <w:bookmarkStart w:name="z19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189"/>
    <w:bookmarkStart w:name="z19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90"/>
    <w:bookmarkStart w:name="z19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91"/>
    <w:bookmarkStart w:name="z20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92"/>
    <w:bookmarkStart w:name="z20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93"/>
    <w:bookmarkStart w:name="z20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194"/>
    <w:bookmarkStart w:name="z20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5 543 мың теңге; </w:t>
      </w:r>
    </w:p>
    <w:bookmarkEnd w:id="195"/>
    <w:bookmarkStart w:name="z20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5 543 мың теңге, оның ішінде:</w:t>
      </w:r>
    </w:p>
    <w:bookmarkEnd w:id="196"/>
    <w:bookmarkStart w:name="z20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97"/>
    <w:bookmarkStart w:name="z20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98"/>
    <w:bookmarkStart w:name="z20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5 543 мың теңге.</w:t>
      </w:r>
    </w:p>
    <w:bookmarkEnd w:id="1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 жаңа редакцияда – Алматы облысы Қарасай аудандық мәслихатының 04.06.2024 </w:t>
      </w:r>
      <w:r>
        <w:rPr>
          <w:rFonts w:ascii="Times New Roman"/>
          <w:b w:val="false"/>
          <w:i w:val="false"/>
          <w:color w:val="000000"/>
          <w:sz w:val="28"/>
        </w:rPr>
        <w:t>№ 21-4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2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2024 жылға арналған аудандық бюджетте қала, ауылдық округтері бюджетінен аудандық бюджетке бюджеттік алып қоюлардың көлемі 4 082 601 мың теңге сомасында көзделсін, оның ішінде:</w:t>
      </w:r>
    </w:p>
    <w:bookmarkEnd w:id="200"/>
    <w:bookmarkStart w:name="z153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Қаскелең қаласы 1 610 702 мың теңге;</w:t>
      </w:r>
    </w:p>
    <w:bookmarkEnd w:id="201"/>
    <w:bookmarkStart w:name="z154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ауылдық округі 155 107 мың теңге;</w:t>
      </w:r>
    </w:p>
    <w:bookmarkEnd w:id="202"/>
    <w:bookmarkStart w:name="z155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Елтай ауылдық округі 191 238 мың теңге;</w:t>
      </w:r>
    </w:p>
    <w:bookmarkEnd w:id="203"/>
    <w:bookmarkStart w:name="z156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Жібек жолы ауылдық округі 257 234 мың теңге;</w:t>
      </w:r>
    </w:p>
    <w:bookmarkEnd w:id="204"/>
    <w:bookmarkStart w:name="z157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Райымбек ауылдық округі 622 690 мың теңге.</w:t>
      </w:r>
    </w:p>
    <w:bookmarkEnd w:id="205"/>
    <w:bookmarkStart w:name="z158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май ауылдық округі 38 579 мың теңге;</w:t>
      </w:r>
    </w:p>
    <w:bookmarkEnd w:id="206"/>
    <w:bookmarkStart w:name="z159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Жандосов ауылдық округі 120 651 мың теңге;</w:t>
      </w:r>
    </w:p>
    <w:bookmarkEnd w:id="207"/>
    <w:bookmarkStart w:name="z160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Ұмтыл ауылдық округі 198 009 мың теңге;</w:t>
      </w:r>
    </w:p>
    <w:bookmarkEnd w:id="208"/>
    <w:bookmarkStart w:name="z161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Шамалған ауылдық округі 228 673 мың теңге;</w:t>
      </w:r>
    </w:p>
    <w:bookmarkEnd w:id="209"/>
    <w:bookmarkStart w:name="z162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Іргелі ауылдық округі 586 532 мың теңге;</w:t>
      </w:r>
    </w:p>
    <w:bookmarkEnd w:id="210"/>
    <w:bookmarkStart w:name="z163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Әйтей ауылдық округі 73 186 мың теңге.</w:t>
      </w:r>
    </w:p>
    <w:bookmarkEnd w:id="211"/>
    <w:bookmarkStart w:name="z164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Осы шешім 2024 жылдың 1 қаңтарынан бастап қолданысқа енгізіледі.</w:t>
      </w:r>
    </w:p>
    <w:bookmarkEnd w:id="2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Қарасай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Айнабеков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2023 жылғы 29 желтоқсандағы № 14-3 шешіміне 1-қосымша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Алматы облысы Қарасай аудандық мәслихатының 04.06.2024 </w:t>
      </w:r>
      <w:r>
        <w:rPr>
          <w:rFonts w:ascii="Times New Roman"/>
          <w:b w:val="false"/>
          <w:i w:val="false"/>
          <w:color w:val="ff0000"/>
          <w:sz w:val="28"/>
        </w:rPr>
        <w:t>№ 21-4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7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Қаскелең қаласының 2024 жылға арналған бюджеті</w:t>
      </w:r>
    </w:p>
    <w:bookmarkEnd w:id="2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Ішкі сыныбы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2 728 501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2 494 104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1 579 016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1 579 016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893 805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2 823 285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2 421 006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2 421 006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2 421 006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1 610 702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-94 784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2023 жылғы 29 желтоқсандағы № 14-3 шешіміне 2-қосымша</w:t>
            </w:r>
          </w:p>
        </w:tc>
      </w:tr>
    </w:tbl>
    <w:bookmarkStart w:name="z169" w:id="2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Қаскелең қаласының 2025 жылға арналған бюджеті</w:t>
      </w:r>
    </w:p>
    <w:bookmarkEnd w:id="2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Ішкі сыныбы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1 252 753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956 521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1 252 753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2023 жылғы 29 желтоқсандағы № 14-3 шешіміне 3-қосымша</w:t>
            </w:r>
          </w:p>
        </w:tc>
      </w:tr>
    </w:tbl>
    <w:bookmarkStart w:name="z171" w:id="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Қаскелең қаласының 2026 жылға арналған бюджеті</w:t>
      </w:r>
    </w:p>
    <w:bookmarkEnd w:id="2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Ішкі сыныбы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1 252 753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956 521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1 252 753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879 329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879 329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879 329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879 329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2023 жылғы 29 желтоқсандағы № 14-3 шешіміне 4-қосымша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– Алматы облысы Қарасай аудандық мәслихатының 04.06.2024 </w:t>
      </w:r>
      <w:r>
        <w:rPr>
          <w:rFonts w:ascii="Times New Roman"/>
          <w:b w:val="false"/>
          <w:i w:val="false"/>
          <w:color w:val="ff0000"/>
          <w:sz w:val="28"/>
        </w:rPr>
        <w:t>№ 21-4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3" w:id="2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ауылдық округінің 2024 жылға арналған бюджеті</w:t>
      </w:r>
    </w:p>
    <w:bookmarkEnd w:id="2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 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-27 415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2023 жылғы 29 желтоқсандағы № 14-3 шешіміне 5-қосымша</w:t>
            </w:r>
          </w:p>
        </w:tc>
      </w:tr>
    </w:tbl>
    <w:bookmarkStart w:name="z175" w:id="2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ауылдық округінің 2025 жылға арналған бюджеті</w:t>
      </w:r>
    </w:p>
    <w:bookmarkEnd w:id="2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 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2023 жылғы 29 желтоқсандағы № 14-3 шешіміне 6-қосымша</w:t>
            </w:r>
          </w:p>
        </w:tc>
      </w:tr>
    </w:tbl>
    <w:bookmarkStart w:name="z177" w:id="2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ауылдық округінің 2026 жылға арналған бюджеті</w:t>
      </w:r>
    </w:p>
    <w:bookmarkEnd w:id="2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 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2023 жылғы 29 желтоқсандағы № 14-3 шешіміне 7-қосымша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– Алматы облысы Қарасай аудандық мәслихатының 04.06.2024 </w:t>
      </w:r>
      <w:r>
        <w:rPr>
          <w:rFonts w:ascii="Times New Roman"/>
          <w:b w:val="false"/>
          <w:i w:val="false"/>
          <w:color w:val="ff0000"/>
          <w:sz w:val="28"/>
        </w:rPr>
        <w:t>№ 21-4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9" w:id="2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Елтай ауылдық округінің 2024 жылға арналған бюджеті</w:t>
      </w:r>
    </w:p>
    <w:bookmarkEnd w:id="2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699 381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542 739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542 739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542 739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-16 901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16 901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16 901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16 901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16 901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16 901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2023 жылғы 29 желтоқсандағы № 14-3 шешіміне 8-қосымша</w:t>
            </w:r>
          </w:p>
        </w:tc>
      </w:tr>
    </w:tbl>
    <w:bookmarkStart w:name="z181" w:id="2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Елтай ауылдық округінің 2025 жылға арналған бюджеті</w:t>
      </w:r>
    </w:p>
    <w:bookmarkEnd w:id="2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249 217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2023 жылғы 29 желтоқсандағы № 14-3 шешіміне 9-қосымша</w:t>
            </w:r>
          </w:p>
        </w:tc>
      </w:tr>
    </w:tbl>
    <w:bookmarkStart w:name="z183" w:id="2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Елтай ауылдық округінің 2026 жылға арналған бюджеті</w:t>
      </w:r>
    </w:p>
    <w:bookmarkEnd w:id="2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2023 жылғы 29 желтоқсандағы № 14-3 шешіміне 10-қосымша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– Алматы облысы Қарасай аудандық мәслихатының 04.06.2024 </w:t>
      </w:r>
      <w:r>
        <w:rPr>
          <w:rFonts w:ascii="Times New Roman"/>
          <w:b w:val="false"/>
          <w:i w:val="false"/>
          <w:color w:val="ff0000"/>
          <w:sz w:val="28"/>
        </w:rPr>
        <w:t>№ 21-4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5" w:id="2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Жібек жолы ауылдық округінің 2024 жылға арналған бюджеті</w:t>
      </w:r>
    </w:p>
    <w:bookmarkEnd w:id="2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547 497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486 916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-19 504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2023 жылғы 29 желтоқсандағы № 14-3 шешіміне 11-қосымша</w:t>
            </w:r>
          </w:p>
        </w:tc>
      </w:tr>
    </w:tbl>
    <w:bookmarkStart w:name="z187" w:id="2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Жібек жолы ауылдық округінің 2025 жылға арналған бюджеті</w:t>
      </w:r>
    </w:p>
    <w:bookmarkEnd w:id="2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2023 жылғы 29 желтоқсандағы № 14-3 шешіміне 12-қосымша</w:t>
            </w:r>
          </w:p>
        </w:tc>
      </w:tr>
    </w:tbl>
    <w:bookmarkStart w:name="z189" w:id="2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Жібек жолы ауылдық округінің 2026 жылға арналған бюджеті</w:t>
      </w:r>
    </w:p>
    <w:bookmarkEnd w:id="2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2023 жылғы 29 желтоқсандағы № 14-3 шешіміне 13-қосымша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– Алматы облысы Қарасай аудандық мәслихатының 04.06.2024 </w:t>
      </w:r>
      <w:r>
        <w:rPr>
          <w:rFonts w:ascii="Times New Roman"/>
          <w:b w:val="false"/>
          <w:i w:val="false"/>
          <w:color w:val="ff0000"/>
          <w:sz w:val="28"/>
        </w:rPr>
        <w:t>№ 21-4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1" w:id="2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Райымбек ауылдық округінің 2024 жылға арналған бюджеті</w:t>
      </w:r>
    </w:p>
    <w:bookmarkEnd w:id="2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1 307 528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1 235 382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752 372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752 372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424 586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1 408 059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1 156 696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1 156 696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1 156 696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-100 531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2023 жылғы 29 желтоқсандағы № 14-3 шешіміне 14-қосымша</w:t>
            </w:r>
          </w:p>
        </w:tc>
      </w:tr>
    </w:tbl>
    <w:bookmarkStart w:name="z193" w:id="2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Райымбек ауылдық округінің 2025 жылға арналған бюджеті</w:t>
      </w:r>
    </w:p>
    <w:bookmarkEnd w:id="2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81 837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81 837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81 837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81 837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2023 жылғы 29 желтоқсандағы № 14-3 шешіміне 15-қосымша</w:t>
            </w:r>
          </w:p>
        </w:tc>
      </w:tr>
    </w:tbl>
    <w:bookmarkStart w:name="z195" w:id="2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Райымбек ауылдық округінің 2026 жылға арналған бюджеті</w:t>
      </w:r>
    </w:p>
    <w:bookmarkEnd w:id="2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2023 жылғы 29 желтоқсандағы № 14-3 шешіміне 16-қосымша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– Алматы облысы Қарасай аудандық мәслихатының 04.06.2024 </w:t>
      </w:r>
      <w:r>
        <w:rPr>
          <w:rFonts w:ascii="Times New Roman"/>
          <w:b w:val="false"/>
          <w:i w:val="false"/>
          <w:color w:val="ff0000"/>
          <w:sz w:val="28"/>
        </w:rPr>
        <w:t>№ 21-4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7" w:id="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Бірінші май ауылдық округінің 2024 жылға арналған бюджеті</w:t>
      </w:r>
    </w:p>
    <w:bookmarkEnd w:id="2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2023 жылғы 29 желтоқсандағы № 14-3 шешіміне 17-қосымша</w:t>
            </w:r>
          </w:p>
        </w:tc>
      </w:tr>
    </w:tbl>
    <w:bookmarkStart w:name="z199" w:id="2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Бірінші май ауылдық округінің 2025 жылға арналған бюджеті</w:t>
      </w:r>
    </w:p>
    <w:bookmarkEnd w:id="2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2023 жылғы 29 желтоқсандағы № 14-3 шешіміне 18-қосымша</w:t>
            </w:r>
          </w:p>
        </w:tc>
      </w:tr>
    </w:tbl>
    <w:bookmarkStart w:name="z201" w:id="2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Бірінші май ауылдық округінің 2026 жылға арналған бюджеті</w:t>
      </w:r>
    </w:p>
    <w:bookmarkEnd w:id="2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2023 жылғы 29 желтоқсандағы № 14-3 шешіміне 19-қосымша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– Алматы облысы Қарасай аудандық мәслихатының 04.06.2024 </w:t>
      </w:r>
      <w:r>
        <w:rPr>
          <w:rFonts w:ascii="Times New Roman"/>
          <w:b w:val="false"/>
          <w:i w:val="false"/>
          <w:color w:val="ff0000"/>
          <w:sz w:val="28"/>
        </w:rPr>
        <w:t>№ 21-4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3" w:id="2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Жандосов ауылдық округінің 2024 жылға арналған бюджеті</w:t>
      </w:r>
    </w:p>
    <w:bookmarkEnd w:id="2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201 654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201 654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201 654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-14 518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2023 жылғы 29 желтоқсандағы № 14-3 шешіміне 20-қосымша</w:t>
            </w:r>
          </w:p>
        </w:tc>
      </w:tr>
    </w:tbl>
    <w:bookmarkStart w:name="z205" w:id="2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Жандосов ауылдық округінің 2025 жылға арналған бюджеті</w:t>
      </w:r>
    </w:p>
    <w:bookmarkEnd w:id="2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2023 жылғы 29 желтоқсандағы № 14-3 шешіміне 21-қосымша</w:t>
            </w:r>
          </w:p>
        </w:tc>
      </w:tr>
    </w:tbl>
    <w:bookmarkStart w:name="z207" w:id="2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Жандосов ауылдық округінің 2026 жылға арналған бюджеті</w:t>
      </w:r>
    </w:p>
    <w:bookmarkEnd w:id="2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 аудандық мәслихатының 2023 жылғы 29 желтоқсандағы № 14-3 шешіміне 22-қосымша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– Алматы облысы Қарасай аудандық мәслихатының 04.06.2024 </w:t>
      </w:r>
      <w:r>
        <w:rPr>
          <w:rFonts w:ascii="Times New Roman"/>
          <w:b w:val="false"/>
          <w:i w:val="false"/>
          <w:color w:val="ff0000"/>
          <w:sz w:val="28"/>
        </w:rPr>
        <w:t>№ 21-4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9" w:id="2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Ұмтыл ауылдық округінің 2024 жылға арналған бюджеті</w:t>
      </w:r>
    </w:p>
    <w:bookmarkEnd w:id="2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366 487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63 427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63 427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63 427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63 427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 аудандық мәслихатының 2023 жылғы 29 желтоқсандағы № 14-3 шешіміне 23-қосымша</w:t>
            </w:r>
          </w:p>
        </w:tc>
      </w:tr>
    </w:tbl>
    <w:bookmarkStart w:name="z211" w:id="2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Ұмтыл ауылдық округінің 2025 жылға арналған бюджеті</w:t>
      </w:r>
    </w:p>
    <w:bookmarkEnd w:id="2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 аудандық мәслихатының 2023 жылғы 29 желтоқсандағы № 14-3 шешіміне 24-қосымша</w:t>
            </w:r>
          </w:p>
        </w:tc>
      </w:tr>
    </w:tbl>
    <w:bookmarkStart w:name="z213" w:id="2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Ұмтыл ауылдық округінің 2026 жылға арналған бюджеті</w:t>
      </w:r>
    </w:p>
    <w:bookmarkEnd w:id="2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67 173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67 173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67 173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67 173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2023 жылғы 29 желтоқсандағы № 14-3 шешіміне 25-қосымша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25-қосымша жаңа редакцияда – Алматы облысы Қарасай аудандық мәслихатының 04.06.2024 </w:t>
      </w:r>
      <w:r>
        <w:rPr>
          <w:rFonts w:ascii="Times New Roman"/>
          <w:b w:val="false"/>
          <w:i w:val="false"/>
          <w:color w:val="ff0000"/>
          <w:sz w:val="28"/>
        </w:rPr>
        <w:t>№ 21-4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5" w:id="2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Шамалған ауылдық округінің 2024 жылға арналған бюджеті</w:t>
      </w:r>
    </w:p>
    <w:bookmarkEnd w:id="2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464 495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228 595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2 618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548 803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-10 063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2023 жылғы 29 желтоқсандағы № 14-3 шешіміне 26-қосымша</w:t>
            </w:r>
          </w:p>
        </w:tc>
      </w:tr>
    </w:tbl>
    <w:bookmarkStart w:name="z217" w:id="2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Шамалған ауылдық округінің 2025 жылға арналған бюджеті</w:t>
      </w:r>
    </w:p>
    <w:bookmarkEnd w:id="2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361 787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2 900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361 787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2023 жылғы 29 желтоқсандағы № 14-3 шешіміне 27-қосымша</w:t>
            </w:r>
          </w:p>
        </w:tc>
      </w:tr>
    </w:tbl>
    <w:bookmarkStart w:name="z219" w:id="2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Шамалған ауылдық округінің 2026 жылға арналған бюджеті</w:t>
      </w:r>
    </w:p>
    <w:bookmarkEnd w:id="2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361 787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2 900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361 787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2023 жылғы 29 желтоқсандағы № 14-3 шешіміне 28-қосымша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28-қосымша жаңа редакцияда – Алматы облысы Қарасай аудандық мәслихатының 04.06.2024 </w:t>
      </w:r>
      <w:r>
        <w:rPr>
          <w:rFonts w:ascii="Times New Roman"/>
          <w:b w:val="false"/>
          <w:i w:val="false"/>
          <w:color w:val="ff0000"/>
          <w:sz w:val="28"/>
        </w:rPr>
        <w:t>№ 21-4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1" w:id="2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Іргелі ауылдық округінің 2024 жылға арналған бюджеті</w:t>
      </w:r>
    </w:p>
    <w:bookmarkEnd w:id="2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1 148 412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1 105 313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1 192 975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1 032 336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1 032 336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1 032 336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-44 563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2023 жылғы 29 желтоқсандағы № 14-3 шешіміне 29-қосымша</w:t>
            </w:r>
          </w:p>
        </w:tc>
      </w:tr>
    </w:tbl>
    <w:bookmarkStart w:name="z223" w:id="2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Іргелі ауылдық округінің 2025 жылға арналған бюджеті</w:t>
      </w:r>
    </w:p>
    <w:bookmarkEnd w:id="2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78 379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78 379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78 379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2023 жылғы 29 желтоқсандағы № 14-3 шешіміне 30-қосымша</w:t>
            </w:r>
          </w:p>
        </w:tc>
      </w:tr>
    </w:tbl>
    <w:bookmarkStart w:name="z225" w:id="2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Іргелі ауылдық округінің 2026 жылға арналған бюджеті</w:t>
      </w:r>
    </w:p>
    <w:bookmarkEnd w:id="2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2023 жылғы 29 желтоқсандағы № 14-3 шешіміне 31-қосымша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31-қосымша жаңа редакцияда – Алматы облысы Қарасай аудандық мәслихатының 04.06.2024 </w:t>
      </w:r>
      <w:r>
        <w:rPr>
          <w:rFonts w:ascii="Times New Roman"/>
          <w:b w:val="false"/>
          <w:i w:val="false"/>
          <w:color w:val="ff0000"/>
          <w:sz w:val="28"/>
        </w:rPr>
        <w:t>№ 21-4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7" w:id="2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Әйтей ауылдық округінің 2024 жылға арналған бюджеті</w:t>
      </w:r>
    </w:p>
    <w:bookmarkEnd w:id="2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 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258 530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2023 жылғы 29 желтоқсандағы № 14-3 шешіміне 32-қосымша</w:t>
            </w:r>
          </w:p>
        </w:tc>
      </w:tr>
    </w:tbl>
    <w:bookmarkStart w:name="z229" w:id="2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Әйтей ауылдық округінің 2025 жылға арналған бюджеті</w:t>
      </w:r>
    </w:p>
    <w:bookmarkEnd w:id="2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 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124 888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2023 жылғы 29 желтоқсандағы № 14-3 шешіміне 33-қосымша</w:t>
            </w:r>
          </w:p>
        </w:tc>
      </w:tr>
    </w:tbl>
    <w:bookmarkStart w:name="z231" w:id="2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Әйтей ауылдық округінің 2026 жылға арналған бюджеті</w:t>
      </w:r>
    </w:p>
    <w:bookmarkEnd w:id="2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 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124 888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