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0be1" w14:textId="2e60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аумағында жолаушыларды 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2023 жылғы 1 тамыздағы № 225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Заңының 19-бабы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Райымбек ауданының аумағында жолаушыларды әлеуметтік мәні бар тұрақты тасымалдау тарифі 1 шақырымға 8 (сегіз) теңге мөлшерінде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Райымбек ауданы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