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f38c9" w14:textId="e9f38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Қаулының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ауданы әкімдігінің 2023 жылғы 3 қарашадағы № 357 қаулысы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Райымбек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 жылғы 08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№335</w:t>
      </w:r>
      <w:r>
        <w:rPr>
          <w:rFonts w:ascii="Times New Roman"/>
          <w:b w:val="false"/>
          <w:i w:val="false"/>
          <w:color w:val="000000"/>
          <w:sz w:val="28"/>
        </w:rPr>
        <w:t xml:space="preserve"> "2023 жылға пробация қызметінің есебінде тұрған, бас бостандығынан айыру орындарынан босатылған адамдарды жұмысқа орналастыру үшін жұмыс орындарына квота белгілеу туралы" қаулысының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Нұрбол Сағатбекұлына жүктелсін.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Дуйсенбаев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