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7b3f78" w14:textId="67b3f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Қаулының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Райымбек ауданы әкімдігінің 2023 жылғы 3 қарашадағы № 359 қаулысы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Райымбек ауданының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Райымбек ауданы әкімдігінің 2017 жылғы 07 ақпандағы </w:t>
      </w:r>
      <w:r>
        <w:rPr>
          <w:rFonts w:ascii="Times New Roman"/>
          <w:b w:val="false"/>
          <w:i w:val="false"/>
          <w:color w:val="000000"/>
          <w:sz w:val="28"/>
        </w:rPr>
        <w:t>№ 27</w:t>
      </w:r>
      <w:r>
        <w:rPr>
          <w:rFonts w:ascii="Times New Roman"/>
          <w:b w:val="false"/>
          <w:i w:val="false"/>
          <w:color w:val="000000"/>
          <w:sz w:val="28"/>
        </w:rPr>
        <w:t xml:space="preserve"> "Ата-анасынан кәмелеттік жасқа толғанға дейін айырылған немесе ата-анасының қамқорлығынсыз қалған, білім беру ұйымдарының түлектері болып табылатын жастар қатарындағы азаматтарды жұмысқа орналастыру үшін жұмыс орындарына квотабелгілеу туралы" қаулысының күші жойылды деп танылсын.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орынбасары Нұрбол Сағатбекұлына жүктелсін.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Дуйсенбаев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