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573c" w14:textId="bc95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2023 жылғы 6 қаңтардағы № 44-205 "Райымбек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2023 жылғы 31 шілдедегі № 8-48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2023-2025 жылдарға арналған бюджеттері туралы" 2023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44-205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177 692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Жамбыл ауылдық округінің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49 303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9 969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39 334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49 723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420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Қайнар ауылдық округінің бюджеті тиісінше осы шешімнің 4, 5,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60 098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9 080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51 018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60 370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272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272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Қақпақ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38 022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10 460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27 562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38 026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Қарасаз ауылдық округінің бюджеті тиісінше осы шешімнің 10, 11,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64 893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8 995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55 898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65 493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600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600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Нарынқол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126 771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24 502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102 269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127 041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270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270 мың теңге. 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Сарыжаз 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110 096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15 572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94 524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110 779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683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683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683 мың теңге. 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Текес ауылдық округінің бюджеті тиісінше осы шешімнің 22, 23, 24-қосымшаларына сәйкес, оны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44 846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13 590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31 256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44 912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66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66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Тегістік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35 297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3 495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31 802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35 373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76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76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76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Ұзақ батыр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45 651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8 650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37 001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46 142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491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491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491 мың теңге. 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-қосымшаларына сәйкес жаңа редакцияда баяндалсын.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мәслихатының "Жергілікті өзін-өзі басқару, бюджет, шағын және орта кәсіпкерлікті дамыту, туризм, инновациялық даму, өнеркәсіп, құрылыс, көлік, коммуникация, энергетика, тұрғын үй-коммуналдық шаруашылық, ауылшаруашылығы және жер қатынастарын реттеу, қоршаған ортаны қорғау, табиғи ресурстарды тиімді пайдалану жөніндегі" тұрақты комиссиясына жүктелсін.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31 шілдедегі № 8-48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1-қосымша</w:t>
            </w:r>
          </w:p>
        </w:tc>
      </w:tr>
    </w:tbl>
    <w:bookmarkStart w:name="z17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31 шілдедегі № 8-48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4-қосымша</w:t>
            </w:r>
          </w:p>
        </w:tc>
      </w:tr>
    </w:tbl>
    <w:bookmarkStart w:name="z19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31 шілдедегі № 8-48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7-қосымша</w:t>
            </w:r>
          </w:p>
        </w:tc>
      </w:tr>
    </w:tbl>
    <w:bookmarkStart w:name="z20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Қақпақ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31 шілдедегі № 8-48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10-қосымша</w:t>
            </w:r>
          </w:p>
        </w:tc>
      </w:tr>
    </w:tbl>
    <w:bookmarkStart w:name="z21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Қарасаз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31 шілдедегі № 8-48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13-қосымша</w:t>
            </w:r>
          </w:p>
        </w:tc>
      </w:tr>
    </w:tbl>
    <w:bookmarkStart w:name="z23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Нарынқол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31 шілдедегі № 8-48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16-қосымша</w:t>
            </w:r>
          </w:p>
        </w:tc>
      </w:tr>
    </w:tbl>
    <w:bookmarkStart w:name="z24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Сарыжаз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31 шілдедегі № 8-48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22-қосымша</w:t>
            </w:r>
          </w:p>
        </w:tc>
      </w:tr>
    </w:tbl>
    <w:bookmarkStart w:name="z25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Текес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31 шілдедегі № 8-48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25-қосымша</w:t>
            </w:r>
          </w:p>
        </w:tc>
      </w:tr>
    </w:tbl>
    <w:bookmarkStart w:name="z26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Тегістік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31 шілдедегі № 8-48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2023 жылғы 6 қаңтардағы "Райымбек ауданының ауылдық округтерінің 2023-2025 жылдарға арналған бюджеті туралы" № 44-205 шешіміне 28-қосымша</w:t>
            </w:r>
          </w:p>
        </w:tc>
      </w:tr>
    </w:tbl>
    <w:bookmarkStart w:name="z28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Ұзақ батыр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