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9649" w14:textId="8449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2023 жылғы 6 қаңтардағы № 44-205 "Райымбек ауданының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2023 жылғы 20 қарашадағы № 14-80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Райымбек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ауылдық округтерінің 2023-2025 жылдарға арналған бюджеттері туралы" 2023 жылғы 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44-205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177 692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Жамбыл ауылдық округінің бюджеті тиісінше осы шешімнің 1, 2,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50 976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9 969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41 007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51 396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420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420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420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2023-2025 жылдарға арналған Қайнар ауылдық округінің бюджеті тиісінше осы шешімнің 4, 5, 6-қосымшаларына сәйкес, оның ішінде 2023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60 533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9 080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51 453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60 805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272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272 мың 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272 мың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2023-2025 жылдарға арналған Қақпақ ауылдық округінің бюджеті тиісінше осы шешімнің 7, 8, 9-қосымшаларына сәйкес, оның ішінде 2023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39 322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10 460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28 862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39 326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мың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2023-2025 жылдарға арналған Қарасаз ауылдық округінің бюджеті тиісінше осы шешімнің 10, 11, 12-қосымшаларына сәйкес, оның ішінде 2023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68 593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8 995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59 598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69 193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600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600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600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2023-2025 жылдарға арналған Нарынқол ауылдық округінің бюджеті тиісінше осы шешімнің 13, 14, 15-қосымшаларына сәйкес, оның ішінде 2023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137 385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24 502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112 883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137 655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270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270 мың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270 мың теңге. 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2023-2025 жылдарға арналған Сарыжаз ауылдық округінің бюджеті тиісінше осы шешімнің 16, 17, 18-қосымшаларына сәйкес, оның ішінде 2023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114 736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15 572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99 164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115 419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683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683 мың теңге, оның ішінде: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683 мың теңге. 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2023-2025 жылдарға арналған Сүмбе ауылдық округінің бюджеті тиісінше осы шешімнің 19, 20, 21-қосымшаларына сәйкес, оның ішінде 2023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46 041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14 695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31 346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47 809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1768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1768 мың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1768 мың теңге. 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2023-2025 жылдарға арналған Текес ауылдық округінің бюджеті тиісінше осы шешімнің 22, 23, 24-қосымшаларына сәйкес, оны ішінде 2023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45 346 мың теңге, оның ішінде: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13 590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31 756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45 412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66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66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66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2023-2025 жылдарға арналған Тегістік ауылдық округінің бюджеті тиісінше осы шешімнің 25, 26, 27-қосымшаларына сәйкес, оның ішінде 2023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37 982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3 495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34 487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38 058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76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76 мың теңге, оның ішінде: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76 мың теңге.";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2023-2025 жылдарға арналған Ұзақ батыр ауылдық округінің бюджеті тиісінше осы шешімнің 28, 29, 30-қосымшаларына сәйкес, оның ішінде 2023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46 151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8 650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37 501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46 642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491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491 мың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491 мың теңге. 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2023-2025 жылдарға арналған Шәлкөде ауылдық округінің бюджеті тиісінше осы шешімнің 31, 32, 33-қосымшаларына сәйкес, оны ішінде 2023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54 390 мың теңге, оның ішінде: 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8 900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45 490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59 074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4 684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4 684 мың теңге, оның ішінде: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4 684 мың теңге.".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Райымбек аудандық мәслихаттың "Жергілікті өзін-өзі басқару, бюджет, шағын және орта кәсіпкерлікті дамыту, туризм, инновациялық даму, өнеркәсіп, құрылыс, көлік, коммуникация, энергетика, тұрғын үй-коммуналдық шаруашылық, ауылшаруашылығы және жер қатынастарын реттеу, қоршаған ортаны қорғау, табиғи ресурстарды тиімді пайдалану жөніндегі" тұрақты комиссиясына жүктелсін.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бастап қолданысқа енгізіледі.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20 қарашадағы № 14-80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1-қосымша</w:t>
            </w:r>
          </w:p>
        </w:tc>
      </w:tr>
    </w:tbl>
    <w:bookmarkStart w:name="z214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9 119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20 қарашадағы № 14-80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4-қосымша</w:t>
            </w:r>
          </w:p>
        </w:tc>
      </w:tr>
    </w:tbl>
    <w:bookmarkStart w:name="z227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Қайнар ауылдық округінің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20 қарашадағы № 14-80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7-қосымша</w:t>
            </w:r>
          </w:p>
        </w:tc>
      </w:tr>
    </w:tbl>
    <w:bookmarkStart w:name="z240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Қақпақ ауылдық округінің бюджеті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9 650 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20 қарашадағы № 14-80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10-қосымша</w:t>
            </w:r>
          </w:p>
        </w:tc>
      </w:tr>
    </w:tbl>
    <w:bookmarkStart w:name="z253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Қарасаз ауылдық округінің бюджеті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20 қарашадағы № 14-80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13-қосымша</w:t>
            </w:r>
          </w:p>
        </w:tc>
      </w:tr>
    </w:tbl>
    <w:bookmarkStart w:name="z266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Нарынқол ауылдық округінің бюджеті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137 385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20 қарашадағы № 14-80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16-қосымша</w:t>
            </w:r>
          </w:p>
        </w:tc>
      </w:tr>
    </w:tbl>
    <w:bookmarkStart w:name="z279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Сарыжаз ауылдық округінің бюджеті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20 қарашадағы № 14-80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19-қосымша</w:t>
            </w:r>
          </w:p>
        </w:tc>
      </w:tr>
    </w:tbl>
    <w:bookmarkStart w:name="z292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Сүмбе ауылдық округінің бюджеті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20 қарашадағы № 14-80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22-қосымша</w:t>
            </w:r>
          </w:p>
        </w:tc>
      </w:tr>
    </w:tbl>
    <w:bookmarkStart w:name="z305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Текес ауылдық округінің бюджеті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20 қарашадағы № 14-80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25-қосымша</w:t>
            </w:r>
          </w:p>
        </w:tc>
      </w:tr>
    </w:tbl>
    <w:bookmarkStart w:name="z318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Тегістік ауылдық округінің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20 қарашадағы № 14-80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28-қосымша</w:t>
            </w:r>
          </w:p>
        </w:tc>
      </w:tr>
    </w:tbl>
    <w:bookmarkStart w:name="z331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Ұзақ батыр ауылдық округінің бюджеті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20 қарашадағы № 14-80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31-қосымша</w:t>
            </w:r>
          </w:p>
        </w:tc>
      </w:tr>
    </w:tbl>
    <w:bookmarkStart w:name="z344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Шәлкөде ауылдық округінің бюджеті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