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878f1" w14:textId="94878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Райымбек аудандық мәслихатының 2023 жылғы 6 қаңтардағы № 44-205 "Райымбек ауданының ауылдық округтерінің 2023-2025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Райымбек аудандық мәслихатының 2023 жылғы 21 желтоқсандағы № 15-85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Райымбек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Райымбек аудандық мәслихатының "Райымбек ауданының ауылдық округтерінің 2023-2025 жылдарға арналған бюджеттері туралы" 2023 жылғы 6 қаңтардағы </w:t>
      </w:r>
      <w:r>
        <w:rPr>
          <w:rFonts w:ascii="Times New Roman"/>
          <w:b w:val="false"/>
          <w:i w:val="false"/>
          <w:color w:val="000000"/>
          <w:sz w:val="28"/>
        </w:rPr>
        <w:t>№ 44-205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177 692 тіркелген)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-тармақтары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2023-2025 жылдарға арналған Жамбыл ауылдық округінің бюджеті тиісінше осы шешімнің 1, 2, 3-қосымшаларына сәйкес, оның ішінде 2023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51 176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9 969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41 207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51 596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420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420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420 мың теңге.";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2023-2025 жылдарға арналған Қайнар ауылдық округінің бюджеті тиісінше осы шешімнің 4, 5, 6-қосымшаларына сәйкес, оның ішінде 2023 жылға келесі көлемдерде бекітілсін: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60 533 мың теңге, оның ішінде: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9 080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0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51 453 мың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60 805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272 мың теңге;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272 мың теңге, оның ішінде: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272 мың теңге.";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2023-2025 жылдарға арналған Қақпақ ауылдық округінің бюджеті тиісінше осы шешімнің 7, 8, 9-қосымшаларына сәйкес, оның ішінде 2023 жылға келесі көлемдерде бекітілсін: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39 322 мың теңге, оның ішінде: 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10 460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0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28 862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39 326 мың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 мың теңге;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 мың теңге, оның ішінде: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 мың теңге.";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2023-2025 жылдарға арналған Қарасаз ауылдық округінің бюджеті тиісінше осы шешімнің 10, 11, 12-қосымшаларына сәйкес, оның ішінде 2023 жылға келесі көлемдерде бекітілсін: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119 698 мың теңге, оның ішінде: 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8 995 мың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0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110 703 мың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120 298 мың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600 мың теңге;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600 мың теңге, оның ішінде: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600 мың теңге.";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2023-2025 жылдарға арналған Нарынқол ауылдық округінің бюджеті тиісінше осы шешімнің 13, 14, 15-қосымшаларына сәйкес, оның ішінде 2023 жылға келесі көлемдерде бекітілсін: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155 145 мың теңге, оның ішінде: 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24 502 мың теңге;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0 теңге;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130 643 мың теңге;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155 415 мың теңге;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270 мың теңге;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270 мың теңге, оның ішінде: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270 мың теңге. ";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2023-2025 жылдарға арналған Сарыжаз ауылдық округінің бюджеті тиісінше осы шешімнің 16, 17, 18-қосымшаларына сәйкес, оның ішінде 2023 жылға келесі көлемдерде бекітілсін: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120 372 мың теңге, оның ішінде: 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15 572 мың теңге;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0 теңге;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104 800 мың теңге;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121 055 мың теңге;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683 мың теңге;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683 мың теңге, оның ішінде: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683 мың теңге. ";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"8. 2023-2025 жылдарға арналған Текес ауылдық округінің бюджеті тиісінше осы шешімнің 22, 23, 24-қосымшаларына сәйкес, оны ішінде 2023 жылға келесі көлемдерде бекітілсін: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46 346 мың теңге, оның ішінде: 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13 590 мың теңге;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0 теңге;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32 756 мың теңге;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46 412 мың теңге;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66 мың теңге;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66 мың теңге, оның ішінде: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66 мың теңге.";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2023-2025 жылдарға арналған Тегістік ауылдық округінің бюджеті тиісінше осы шешімнің 25, 26, 27-қосымшаларына сәйкес, оның ішінде 2023 жылға келесі көлемдерде бекітілсін: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42 009 мың теңге, оның ішінде: 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3 495 мың теңге;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0 теңге;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38 514 мың теңге;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42 085 мың теңге;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76 мың теңге;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76 мың теңге, оның ішінде: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76 мың теңге.";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2023-2025 жылдарға арналған Ұзақ батыр ауылдық округінің бюджеті тиісінше осы шешімнің 28, 29, 30-қосымшаларына сәйкес, оның ішінде 2023 жылға келесі көлемдерде бекітілсін: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46 851 мың теңге, оның ішінде: 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8 650 мың теңге;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0 теңге;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38 201 мың теңге;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47 342 мың теңге;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491 мың теңге;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491 мың теңге, оның ішінде: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491 мың теңге. ".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-қосымшалары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баяндалсын.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Райымбек аудандық мәслихаттың "Жергілікті өзін-өзі басқару, бюджет, шағын және орта кәсіпкерлікті дамыту, туризм, инновациялық даму, өнеркәсіп, құрылыс, көлік, коммуникация, энергетика, тұрғын үй-коммуналдық шаруашылық, ауылшаруашылығы және жер қатынастарын реттеу, қоршаған ортаны қорғау, табиғи ресурстарды тиімді пайдалану жөніндегі" тұрақты комиссиясына жүктелсін.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2023 жылдың 1 қаңтарынан бастап қолданысқа енгізіледі.</w:t>
      </w:r>
    </w:p>
    <w:bookmarkEnd w:id="1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Мусирбаев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2023 жылғы 21 желтоқсандағы № 15-85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2023 жылғы 6 қаңтардағы "Райымбек ауданының ауылдық округтерінің 2023-2025 жылдарға арналған бюджеті туралы" № 44-205 шешіміне 1-қосымша</w:t>
            </w:r>
          </w:p>
        </w:tc>
      </w:tr>
    </w:tbl>
    <w:bookmarkStart w:name="z178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Жамбыл ауылдық округінің бюджеті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9 119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2023 жылғы 21 желтоқсандағы № 15-85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2023 жылғы 6 қаңтардағы "Райымбек ауданының ауылдық округтерінің 2023-2025 жылдарға арналған бюджеті туралы" № 44-205 шешіміне 4-қосымша</w:t>
            </w:r>
          </w:p>
        </w:tc>
      </w:tr>
    </w:tbl>
    <w:bookmarkStart w:name="z191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Қайнар ауылдық округінің бюджеті</w:t>
      </w:r>
    </w:p>
    <w:bookmarkEnd w:id="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8 350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60 805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50 920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50 920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50 920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42 229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8 691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2023 жылғы 21желтоқсандағы № 15-85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2023 жылғы 6 қаңтардағы "Райымбек ауданының ауылдық округтерінің 2023-2025 жылдарға арналған бюджеті туралы" № 44-205 шешіміне 7-қосымша</w:t>
            </w:r>
          </w:p>
        </w:tc>
      </w:tr>
    </w:tbl>
    <w:bookmarkStart w:name="z204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Қақпақ ауылдық округінің бюджеті</w:t>
      </w:r>
    </w:p>
    <w:bookmarkEnd w:id="1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39 322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9 650 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2023 жылғы 21 желтоқсандағы № 15-85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2023 жылғы 6 қаңтардағы "Райымбек ауданының ауылдық округтерінің 2023-2025 жылдарға арналған бюджеті туралы" № 44-205 шешіміне 10-қосымша</w:t>
            </w:r>
          </w:p>
        </w:tc>
      </w:tr>
    </w:tbl>
    <w:bookmarkStart w:name="z217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Қарасаз ауылдық округінің бюджеті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119 698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110 703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110 703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2023 жылғы 21желтоқсандағы № 15-85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2023 жылғы 6 қаңтардағы "Райымбек ауданының ауылдық округтерінің 2023-2025 жылдарға арналған бюджеті туралы" № 44-205 шешіміне 13-қосымша</w:t>
            </w:r>
          </w:p>
        </w:tc>
      </w:tr>
    </w:tbl>
    <w:bookmarkStart w:name="z230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Нарынқол ауылдық округінің бюджеті</w:t>
      </w:r>
    </w:p>
    <w:bookmarkEnd w:id="2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155 145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130 643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130 643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2023 жылғы 21желтоқсандағы № 15-85 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2023 жылғы 6 қаңтардағы "Райымбек ауданының ауылдық округтерінің 2023-2025 жылдарға арналған бюджеті туралы" № 44-205 шешіміне 16-қосымша</w:t>
            </w:r>
          </w:p>
        </w:tc>
      </w:tr>
    </w:tbl>
    <w:bookmarkStart w:name="z243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Сарыжаз ауылдық округінің бюджеті</w:t>
      </w:r>
    </w:p>
    <w:bookmarkEnd w:id="2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121 055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106 650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106 650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106 650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56 723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49 927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2023 жылғы 21желтоқсандағы № 15-85 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2023 жылғы 6 қаңтардағы "Райымбек ауданының ауылдық округтерінің 2023-2025 жылдарға арналған бюджеті туралы" № 44-205 шешіміне 22-қосымша</w:t>
            </w:r>
          </w:p>
        </w:tc>
      </w:tr>
    </w:tbl>
    <w:bookmarkStart w:name="z256" w:id="2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Текес ауылдық округінің бюджеті</w:t>
      </w:r>
    </w:p>
    <w:bookmarkEnd w:id="2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46 346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2023 жылғы 21желтоқсандағы № 15-85 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2023 жылғы 6 қаңтардағы "Райымбек ауданының ауылдық округтерінің 2023-2025 жылдарға арналған бюджеті туралы" № 44-205 шешіміне 25-қосымша</w:t>
            </w:r>
          </w:p>
        </w:tc>
      </w:tr>
    </w:tbl>
    <w:bookmarkStart w:name="z269" w:id="2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Тегістік ауылдық округінің бюджеті</w:t>
      </w:r>
    </w:p>
    <w:bookmarkEnd w:id="2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38 514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38 514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2023 жылғы 21желтоқсандағы № 15-83 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2023 жылғы 6 қаңтардағы "Райымбек ауданының ауылдық округтерінің 2023-2025 жылдарға арналған бюджеті туралы" № 44-205 шешіміне 28-қосымша</w:t>
            </w:r>
          </w:p>
        </w:tc>
      </w:tr>
    </w:tbl>
    <w:bookmarkStart w:name="z282" w:id="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Ұзақ батыр ауылдық округінің бюджеті</w:t>
      </w:r>
    </w:p>
    <w:bookmarkEnd w:id="2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46 642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35 606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35 606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35 606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35 115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2 836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2 836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2 836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