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f947" w14:textId="550f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"Талғар ауданының 2023-2025 жылдарға арналған бюджеті туралы" Талғар аудандық мәслихатының 2022 жылғы 26 желтоқсандағы № 38-114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28 шілдедегі № 7-31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Талғар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20 145 059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9 489 477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414 025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1 395 283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8 846 274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20 673 123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9 579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56 750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47 171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537 643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537 643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937 639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831 694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431 698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28 шілдедегі № 7-31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26 желтоқсандағы № 38-114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тнспекциясы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