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123d" w14:textId="6b21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2022 жылғы 29 желтоқсандағы № 39-115 "Талғар ауданының Талғар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2023 жылғы 10 тамыздағы № 8-35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Талғар аудандық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маслихатының "Талғар ауданының Талғар қаласы мен ауылдық округтерінің 2023-2025 жылдарға арналған бюджеттері туралы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Талғар қаласының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1 522 868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1 255 282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267 586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1 618 851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95 983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95 983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95 983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Алатау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169 838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122 793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47 045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172 771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2 933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2 933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2 933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Белбұлақ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245 429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157 188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88 241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293 923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48 494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48 494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48 494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Бесағаш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228 287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203 535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24 752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245 680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17 393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17 393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17 393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Бесқайнар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101 691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29 627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72 064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102 358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667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667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Гүлдала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167 518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114 842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52 676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169 882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2 364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2 364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2 364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Кеңдала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150 724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86 928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63 796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159 050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8 326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8 326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8 326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Қайнар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408 822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93 187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315 635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411 223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2 401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2 401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2 401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Нұра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99 943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46 865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53 078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100 449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506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506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506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Панфилов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362 544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229 209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133 335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411 370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48 826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48 826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48 826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Тұздыбастау ауылдық округінің бюджеті тиісінше осы шешімнің 31, 32 және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256 384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215 283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41 101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317 357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60 973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60 973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60 973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Талғар қаласының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Алатау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Белбұлақ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Бесағаш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Бесқайнар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Гүлдала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Кеңдала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Қайнар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Нұра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28-қосымша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Панфилов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10 тамыздағы № 8-35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Тұздыбастау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