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c08a" w14:textId="a7cc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2023 жылғы 26 желтоқсандағы № 16-62 шешімі.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5-тармағымен.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ШЕШТІ: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2 және 3-қосымшаларына сәйкес, оның ішінде 2024 жылға келесі көлемдерде бекітілсін: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22 554 553 мың теңге: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10 892 222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194 907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3 515 153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7 952 271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20 565 573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113 683 мың теңге: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162 448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48 765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 теңге: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–0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1 875 297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(-) 2 463 273 мың теңге: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162 448 мың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2 625 721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Алматы облысы Талғар аудандық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21-83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аудандық бюджетте аудандық маңызы бар қаланың, ауылдық округтердің бюджеттерінен аудандық бюджетке бюджеттік алып қоюлардың көлемдері – 564 482 мың теңге сомасында көзделсін.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аудандық бюджетте аудандық маңызы бар қала, ауылдық округтердің бюджеттеріне берілетін ағымдағы нысаналы трансферттер көзделгені ескерілісін, оның ішінде: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көркейтуге;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округтерде автомобиль жолдарының жұмыс істеуін қамтамасыз етуге;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әкімдерінің қызметтерін қамтамасыз етуге.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аудандық маңызы бар қала, ауылдық округтердің бюджеттеріне бөлу Талғар ауданы әкімдігінің қаулысы негізінде айқындалады.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Ауданның жергілікті атқарушы органының 2024 жылға арналған резерві 238 826 мың теңге сомада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Алматы облысы Талғар аудандық мәслихатының 19.04.2024 </w:t>
      </w:r>
      <w:r>
        <w:rPr>
          <w:rFonts w:ascii="Times New Roman"/>
          <w:b w:val="false"/>
          <w:i w:val="false"/>
          <w:color w:val="000000"/>
          <w:sz w:val="28"/>
        </w:rPr>
        <w:t>№ 21-83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Талғар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 аудандық мәслихатының 2023 жылғы 26 желтоқсандағы № 16-62 шешіміне 1-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Алматы облысы Талғар аудандық мәслихатының 19.04.2024 </w:t>
      </w:r>
      <w:r>
        <w:rPr>
          <w:rFonts w:ascii="Times New Roman"/>
          <w:b w:val="false"/>
          <w:i w:val="false"/>
          <w:color w:val="ff0000"/>
          <w:sz w:val="28"/>
        </w:rPr>
        <w:t>№ 21-83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7 952 271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20 565 573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Қоғамдық тәртіп, қауіпсіздік, құқықтық, сот, қылмыстық-атқару қызметі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мүгедектігі бар адамға жеке көмекшінің және есту бойынша мүгедектігі бар адамға қолмен көрсететін тіл маманының қызметтері мен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Мәдениет, спорт, туризм және ақпараттық кеңістiк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Ауыл-Ел бесігі жобасы шеңберінде ауылдық елді мекендердегі әлеуметтік және инженерлік инфрақұрылымдарды дамыту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болатын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-2 463 273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Қарыздардаң түсімі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мақсатына сай пайдаланылмаған бюджеттік кредиттерді қайтару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16 223 552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15 707 746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442 111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Қоғамдық тәртіп, қауіпсіздік, құқықтық, сот, қылмыстық-атқару қызметі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2 676 187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770 896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770 896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770 896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1 734 410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1 734 410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366 643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мүгедектігі бар адамға жеке көмекшінің және есту бойынша мүгедектігі бар адамға қолмен көрсететін тіл маманының қызметтері мен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1 134 214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7 508 738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7 251 279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506 070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3 783 165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2 122 245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1 200 717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2 962 044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2 962 044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1 388 016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1 257 905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Мәдениет, спорт, туризм және ақпараттық кеңістiк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604 768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257 459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Ауданның (облыстық маңызы бар қаланың) мәдениет, тілдерді дамыту, дене шынықтыру және спорт бөлімі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2 887 274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2 323 286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2 323 286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2 323 286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болатын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Қарыздардаң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мақсатына сай пайдаланылмаған бюджеттік кредиттерді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10 408 476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Меншiкке салынатын салықтар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жүргiзгені үшiн алынатын алымдар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Республикасының Ұлттық Банкінің бюджетінен (шығыстар сметасынан) ұсталатын және қаржыландырылатын мемлекеттік макемелер салатын айыппұлдар, өсімпұлдар, санкциялар, өндіріп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14 049 635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100 251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Қоғамдық тәртіп, қауіпсіздік, құқықтық, сот, қылмыстық-атқару қызметі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2 834 273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817 149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817 149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817 149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1 838 476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мүгедектігі бар адамға жеке көмекшінің және есту бойынша мүгедектігі бар адамға қолмен көрсететін тіл маманының қызметтері мен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1 202 267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адамдардыңқұқықтарын қамтамасыз етуге және өмір сүру сапасын жақсарту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5 642 086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5 382 436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2 104 197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403 480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үйлерін сатып алу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1 200 717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3 278 239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3 278 239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1 520 334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1 257 905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795 907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445 907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Мәдениет, спорт, туризм және ақпараттық кеңістiк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Мәдениет саласындағы қызмет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Ауданның (облыстық маңызы бар қаланың) мәдениет, тілдерді дамыту, дене шынықтыру және спорт бөлімі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57 271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2 920 121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2 355 992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2 355 992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2 323 286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564 129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481 026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315 215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375555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163 277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болатын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Қарыздардаң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қолдалынатын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берілген мақсатына сай пайдаланылмаған бюджеттік кредиттерді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