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8da4" w14:textId="5798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2022 жылғы 23 желтоқсандағы № 7-35-162 "Ұйғыр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2023 жылғы 27 шілдедегі № 7-6-40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2023-2025 жылдарға арналған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6-35-162</w:t>
      </w:r>
      <w:r>
        <w:rPr>
          <w:rFonts w:ascii="Times New Roman"/>
          <w:b w:val="false"/>
          <w:i w:val="false"/>
          <w:color w:val="000000"/>
          <w:sz w:val="28"/>
        </w:rPr>
        <w:t xml:space="preserve"> ( Нормативтік құқықтық актілерді мемлекеттік тіркеу тізілімінде № 177375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 және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7 807 980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1 956 767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16 061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680 898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5 154 254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8 264 624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7 466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51 750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44 284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464 110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464 110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51 750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44 285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456 645 мың теңге.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 төрағасының у.м.а.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Надырханов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2023 жылғы 27 июля № 7-6-40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23 желтоқсандағы № 7-35-162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Ұйғыр ауданының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5 154 254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