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61a4" w14:textId="5ef6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маслихатының 2023 жылғы 06 қаңтарындағы № 46-154 "Кеген ауданының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2023 жылғы 27 шілдедегі № 9-42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Кеген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ауылдық округтерінің 2022-2024 жылдарға арналған бюджеттері туралы" 2023 жылғы 06 қаңтарындағы </w:t>
      </w:r>
      <w:r>
        <w:rPr>
          <w:rFonts w:ascii="Times New Roman"/>
          <w:b w:val="false"/>
          <w:i w:val="false"/>
          <w:color w:val="000000"/>
          <w:sz w:val="28"/>
        </w:rPr>
        <w:t>№ 46-154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178301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-тармағы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Кеген ауылдық округінің бюджеті тиісінше осы шешімнің 1, 2,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248 076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44 923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201 153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251 348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3 272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3 272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3 272 мың теңге;"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2023-2025 жылдарға арналған Жалаңаш ауылдық округінің бюджеті тиісінше осы шешімнің 4, 5,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75 042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18 116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56 926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75 912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870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870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870 мың теңге;"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Жылысай ауылдық округінің бюджеті тиісінше осы шешімнің 7, 8,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42 294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8 292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34 002 мың теңге, оның ішінде: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42 557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263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263 мың теңге, оның ішінде: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263 мың теңге;"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Қарабұлақ ауылдық округінің бюджеті тиісінше осы шешімнің 10, 11,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42 559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8 077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34 482 мың теңге, оның ішінде: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45 772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3 213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3 213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3 213 мың теңге;"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2023-2025 жылдарға арналған Қарқара ауылдық округінің бюджеті тиісінше осы шешімнің 13, 14,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45 395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4 928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40 467 мың теңге, оның ішінде: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45 748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353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353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353 мың теңге;"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Шырғанақ ауылдық округінің бюджеті тиісінше осы шешімнің 19, 20, 21-қосымшаларына сәйкес, оның ішінде 2023 жылға келесі көлемдерде бекітілсін:</w:t>
      </w:r>
    </w:p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53 353 мың теңге, оның ішінде: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7 333 мың теңге;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46 020 мың теңге, оның ішінде: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53 550 мың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197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197 мың теңге, оның ішінде: 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197 мың теңге;"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Тасашы ауылдық округінің бюджеті тиісінше осы шешімнің 22, 23, 24-қосымшаларына сәйкес, оның ішінде 2023 жылға келесі көлемдерде бекітілсін: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64 087 мың теңге, оның ішінде: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3 743 мың теңге;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60 344 мың теңге, оның ішінде: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64 306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219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219 мың теңге, оның ішінде: 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219 мың теңге;"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Бөлексаз ауылдық округінің бюджеті тиісінше осы шешімнің 25, 26, 27-қосымшаларына сәйкес, оның ішінде 2023 жылға келесі көлемдерде бекітілсін: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43 908 мың теңге, оның ішінде: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2 680 мың теңге;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41 498 мың теңге, оның ішінде: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44 605 мың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424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424 мың теңге, оның ішінде: 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424 мың теңге;"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Тұйық ауылдық округінің бюджеті тиісінше осы шешімнің 28, 29, 30-қосымшаларына сәйкес, оның ішінде 2023 жылға келесі көлемдерде бекітілсін: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42 995 мың теңге, оның ішінде: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2 888 мың теңге;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40 107 мың теңге, оның ішінде: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45 214 мың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2 219 мың теңге;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2 219 мың теңге, оның ішінде: 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2 219 мың теңге;"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Саты ауылдық округінің бюджеті тиісінше осы шешімнің 31, 32, 33-қосымшаларына сәйкес, оның ішінде 2023 жылға келесі көлемдерде бекітілсін: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59 812 мың теңге, оның ішінде: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5 688 мың теңге; 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54 124 мың теңге, оның ішінде: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60 571 мың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759 мың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759 мың теңге, оның ішінде: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759 мың теңге;"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2023-2025 жылдарға арналған Алғабас ауылдық округінің бюджеті тиісінше осы шешімнің 34, 35, 36-қосымшаларына сәйкес, оның ішінде 2023 жылға келесі көлемдерде бекітілсін: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60 571 мың теңге, оның ішінде: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4 027 мың теңге;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36 246 мың теңге, оның ішінде: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40 589 мың теңге;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316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316 мың теңге, оның ішінде: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316 мың теңге;"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қосымшасы осы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-қосымшасы жаңа редакцияда жазылсын.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маслихаттың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Нұғман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27 шілдедегі № 9-42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№46-154 шешіміне 1-қосымша</w:t>
            </w:r>
          </w:p>
        </w:tc>
      </w:tr>
    </w:tbl>
    <w:bookmarkStart w:name="z21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Кеген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27 шілдедегі № 9-42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4-қосымша</w:t>
            </w:r>
          </w:p>
        </w:tc>
      </w:tr>
    </w:tbl>
    <w:bookmarkStart w:name="z222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Жалаңаш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27 шілдедегі № 9-42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7-қосымша</w:t>
            </w:r>
          </w:p>
        </w:tc>
      </w:tr>
    </w:tbl>
    <w:bookmarkStart w:name="z231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Жылысай ауылдық округінің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27 шілдедегі № 9-42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27 шілдедегі № 46-154 шешіміне 10-қосымша</w:t>
            </w:r>
          </w:p>
        </w:tc>
      </w:tr>
    </w:tbl>
    <w:bookmarkStart w:name="z24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Қарабұлақ ауылдық округінің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27 шілдедегі № 9-42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13-қосымша</w:t>
            </w:r>
          </w:p>
        </w:tc>
      </w:tr>
    </w:tbl>
    <w:bookmarkStart w:name="z24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Қарқара ауылдық округінің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27 шілдедегі № 9-42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19-қосымша</w:t>
            </w:r>
          </w:p>
        </w:tc>
      </w:tr>
    </w:tbl>
    <w:bookmarkStart w:name="z258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Шырғанақ ауылдық округінің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27 шілдедегі № 9-42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22-қосымша</w:t>
            </w:r>
          </w:p>
        </w:tc>
      </w:tr>
    </w:tbl>
    <w:bookmarkStart w:name="z26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Тасашы ауылдық округінің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27 шілдедегі № 9-42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25-қосымша</w:t>
            </w:r>
          </w:p>
        </w:tc>
      </w:tr>
    </w:tbl>
    <w:bookmarkStart w:name="z276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Бөлексаз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27 шілдедегі № 9-42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28-қосымша</w:t>
            </w:r>
          </w:p>
        </w:tc>
      </w:tr>
    </w:tbl>
    <w:bookmarkStart w:name="z28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Тұйық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27 шілдедегі № 9-42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3Кеген ауданы маслихатының 2023 жылғы 06 қаңтардағы № 46-154 шешіміне 31-қосымша</w:t>
            </w:r>
          </w:p>
        </w:tc>
      </w:tr>
    </w:tbl>
    <w:bookmarkStart w:name="z294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Саты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27 шілдедегі № 9-42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34-қосымша</w:t>
            </w:r>
          </w:p>
        </w:tc>
      </w:tr>
    </w:tbl>
    <w:bookmarkStart w:name="z303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Алғабас ауылдық округінің бюджеті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