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7d6f" w14:textId="e427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"Кеген ауданының ауылдық округтерінің 2023-2025 жылдарға арналған бюджеттері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мәслихаттың 2023 жылғы 6 қаңтардағы № 46-154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13-тармағымен.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Кеген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2023-2025 жылдарға арналған Кеген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304 390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61 123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243 267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307 662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3 272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3 272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3 272 мың теңге;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Кеген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2023-2025 жылдарға арналған Жалаңаш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86 172 мың теңге, оның ішінде: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66 247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87 042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870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870 мың теңге;"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Алматы облысы Кеген аудандық мәслихатының 09.11.2023 </w:t>
      </w:r>
      <w:r>
        <w:rPr>
          <w:rFonts w:ascii="Times New Roman"/>
          <w:b w:val="false"/>
          <w:i w:val="false"/>
          <w:color w:val="000000"/>
          <w:sz w:val="28"/>
        </w:rPr>
        <w:t>№ 12-56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Жылысай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43 245 мың теңге, оның ішінде: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10 378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32 867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43 508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263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263 мың теңге, оның ішінде: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263 мың теңге;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Алматы облысы Кеген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Қарабұлақ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50 062 мың теңге, оның ішінде: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9 234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40 828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53 275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3 213 мың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3 213 мың теңге, оның ішінде: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3 213 мың теңге;"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Алматы облысы Кеген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Қарқара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51 285 мың теңге, оның ішінде: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8 096 мың теңге;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43 189 мың теңге;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51 638 мың теңге;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353 мың теңге;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353 мың теңге, оның ішінде: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353 мың теңге;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Алматы облысы Кеген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Ұзынбұлақ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52 589 мың теңге, оның ішінде: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44 013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52 846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Алматы облысы Кеген аудандық мәслихатының 09.11.2023 </w:t>
      </w:r>
      <w:r>
        <w:rPr>
          <w:rFonts w:ascii="Times New Roman"/>
          <w:b w:val="false"/>
          <w:i w:val="false"/>
          <w:color w:val="000000"/>
          <w:sz w:val="28"/>
        </w:rPr>
        <w:t>№ 12-56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Шырғанақ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78"/>
    <w:bookmarkStart w:name="z11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61 559 мың теңге, оның ішінде: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9 911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51 648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61 756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197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197 мың теңге, оның ішінде: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197 мың теңге;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Алматы облысы Кеген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Тасашы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96"/>
    <w:bookmarkStart w:name="z13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67 484 мың теңге, оның ішінде: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5 221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62 263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67 703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219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219 мың теңге, оның ішінде: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219 мың теңге;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Алматы облысы Кеген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Бөлексаз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14"/>
    <w:bookmarkStart w:name="z15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46 481 мың теңге, оның ішінде: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42 429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424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424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Алматы облысы Кеген аудандық мәслихатының 09.11.2023 </w:t>
      </w:r>
      <w:r>
        <w:rPr>
          <w:rFonts w:ascii="Times New Roman"/>
          <w:b w:val="false"/>
          <w:i w:val="false"/>
          <w:color w:val="000000"/>
          <w:sz w:val="28"/>
        </w:rPr>
        <w:t>№ 12-56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Тұйық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16"/>
    <w:bookmarkStart w:name="z17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47 612 мың теңге, оның ішінде: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4 688 мың теңге;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42 924 мың теңге;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49 831 мың теңге;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2 219 мың теңге;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2 219 мың теңге, оның ішінде: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2 219 мың теңге;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Алматы облысы Кеген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2023-2025 жылдарға арналған Саты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34"/>
    <w:bookmarkStart w:name="z19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64 509 мың теңге, оның ішінде: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8 185 мың теңге;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56 324 мың теңге;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65 268 мың теңге;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759 мың теңге;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759 мың теңге, оның ішінде: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759 мың теңге;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Алматы облысы Кеген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2023-2025 жылдарға арналған Алғабас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52"/>
    <w:bookmarkStart w:name="z20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43 429 мың теңге, оның ішінде: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4 411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43 745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316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316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– Алматы облысы Кеген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2023 жылдың 1 қаңтарынан бастап қолданысқа енгізіледі.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маслихаттың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Кеген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Кеген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2024 жылға арналған Кеген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2025 жылға арналған Кеген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Алматы облысы Кеген аудандық мәслихатының 09.11.2023 </w:t>
      </w:r>
      <w:r>
        <w:rPr>
          <w:rFonts w:ascii="Times New Roman"/>
          <w:b w:val="false"/>
          <w:i w:val="false"/>
          <w:color w:val="ff0000"/>
          <w:sz w:val="28"/>
        </w:rPr>
        <w:t>№ 12-56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Жалаңаш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5-қосымша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2024 жылға арналған Жалаңаш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6-қосымша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2025 жылға арналған Жалаңаш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46-154шешіміне 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Алматы облысы Кеген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Жылысай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8-қосымша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2024 жылға арналған Жылысай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9-қосымша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2025 жылға арналған Жылысай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10 –қосымша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Алматы облысы Кеген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11 -қосымша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2024 жылға арналған Қарабұлақ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12 -қосымша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2025 жылға арналған Қарабұлақ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Алматы облысы Кеген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Қарқара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14-қосымша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2024 жылға арналған Қарқара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14-қосымша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2025 жылға арналған Қарқара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Алматы облысы Кеген аудандық мәслихатының 09.11.2023 </w:t>
      </w:r>
      <w:r>
        <w:rPr>
          <w:rFonts w:ascii="Times New Roman"/>
          <w:b w:val="false"/>
          <w:i w:val="false"/>
          <w:color w:val="ff0000"/>
          <w:sz w:val="28"/>
        </w:rPr>
        <w:t>№ 12-56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Ұзынбұлақ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17-қосымша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2024 жылға арналған Ұзынбұлақ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18-қосымша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2025 жылға арналған Ұзынбұлақ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Алматы облысы Кеген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Шырғанақ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20-қосымша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2024 жылға арналған Шырғанақ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21-қосымша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2025 жылға арналған Шырғанақ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Алматы облысы Кеген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Тасашы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23-қосымша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2024 жылға арналған Тасашы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24-қосымша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2025 жылға арналған Тасашы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Алматы облысы Кеген аудандық мәслихатының 09.11.2023 </w:t>
      </w:r>
      <w:r>
        <w:rPr>
          <w:rFonts w:ascii="Times New Roman"/>
          <w:b w:val="false"/>
          <w:i w:val="false"/>
          <w:color w:val="ff0000"/>
          <w:sz w:val="28"/>
        </w:rPr>
        <w:t>№ 12-56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Бөлексаз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26-қосымша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2024 жылға арналған Бөлексаз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27-қосымша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2025 жылға арналған Бөлексаз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28-қосымша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Алматы облысы Кеген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Тұйық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29-қосымша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2024 жылға арналған Тұйық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30-қосымша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2025 жылға арналған Тұйық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31-қосымша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Алматы облысы Кеген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Саты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32-қосымша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2024 жылға арналған Саты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33-қосымша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2025 жылға арналған Саты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34-қосымша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– Алматы облысы Кеген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Алғабас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35-қосымша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2024 жылға арналған Алғабас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06 қаңтардағы № 46-154 шешіміне 36-қосымша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2025 жылға арналған Алғабас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