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f2bc" w14:textId="732f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Жылысай ауылдық округінің Жылысай, Шыбышы және Мойнақ ауылдарының кейбір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ауданы Жылысай ауылдық округі әкімінің 2023 жылғы 24 қарашадағы № 11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Жылысай ауылдық округінің Жылысай, Шыбышы және Мойнақ ауылдары халқының пікірін ескере отырып және Алматы облысының ономастикалық комиссиясының 2022 жылғы 30 наурыздағы қорытындысының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Жылысай ауылдық округінің Жылысай ауылының атауы жоқ көшелеріне келесі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атаулар берілсін: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"Жылысай" көшес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"Жамбыл"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"Құрманғазы" көшесі;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"Ораз Жандосов" көшесі;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көшесіне – "Өскенбай Сыдықжанұлы" көшесі;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көшесіне – "Өркенбай Дінәсілұлы" көшесі;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"Мұқа Жарқынбасұлы" көшесі;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М.Горький көшесіне – "Қабай Ізбасарұлы" көшесі;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Жылысай ауылдық округінің Шыбышы ауылының атауы жоқ көшелеріне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атаулар берілсін: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көшесіне – "Оразалы Батырбеков" көшесі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Жылысай ауылдық округінің Мойнақ ауылының атауы жоқ көшелеріне келесі атаулар берілсін: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"Нұржікей Майемгенов" көшесі;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К.У.Нарынбаев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