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045b8" w14:textId="2a045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кірістер органдарының Қазақстан Республикасы Еңбек және халықты әлеуметтiк қорғау министрлігіне салықтық құпияны құрайтын салық төлеушінің (салық агентінің) жазбаша рұқсатын алмастан салық төлеуші (салық агенті) туралы мәліметтерді беру қағидаларын және ұсынатын мәліметтердің тізбесін бекіту туралы" Қазақстан Республикасы Премьер-Министрінің Бірінші орынбасары - Қазақстан Республикасы Қаржы министрінің 2019 жылғы 25 желтоқсандағы № 1416 және Қазақстан Республикасы Еңбек және халықты әлеуметтік қорғау министрінің 2019 жылғы 26 желтоқсандағы № 700 бірлескен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Қаржы министрінің 2023 жылғы 13 ақпандағы № 167 және Қазақстан Республикасы Еңбек және халықты әлеуметтік қорғау министрінің 2023 жылғы 9 ақпандағы № 41 бірлескен бұйрығы</w:t>
      </w:r>
    </w:p>
    <w:p>
      <w:pPr>
        <w:spacing w:after="0"/>
        <w:ind w:left="0"/>
        <w:jc w:val="both"/>
      </w:pPr>
      <w:bookmarkStart w:name="z1" w:id="0"/>
      <w:r>
        <w:rPr>
          <w:rFonts w:ascii="Times New Roman"/>
          <w:b w:val="false"/>
          <w:i w:val="false"/>
          <w:color w:val="000000"/>
          <w:sz w:val="28"/>
        </w:rPr>
        <w:t>
      БҰЙЫРАМЫЗ:</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"Мемлекеттік кірістер органдарының Қазақстан Республикасы Еңбек және халықты әлеуметтiк қорғау министрлігіне салықтық құпияны құрайтын салық төлеушінің (салық агентінің) жазбаша рұқсатын алмастан салық төлеуші (салық агенті) туралы мәліметтерді беру қағидаларын және ұсынатын мәліметтердің тізбесін бекіту туралы" Қазақстан Республикасы Премьер-Министрінің Бірінші орынбасары - Қазақстан Республикасы Қаржы министрінің 2019 жылғы 25 желтоқсандағы № 1416 және Қазақстан Республикасы Еңбек және халықты әлеуметтік қорғау министрінің 2019 жылғы 26 желтоқсандағы № 700 </w:t>
      </w:r>
      <w:r>
        <w:rPr>
          <w:rFonts w:ascii="Times New Roman"/>
          <w:b w:val="false"/>
          <w:i w:val="false"/>
          <w:color w:val="000000"/>
          <w:sz w:val="28"/>
        </w:rPr>
        <w:t>бірлескен бұйрығына</w:t>
      </w:r>
      <w:r>
        <w:rPr>
          <w:rFonts w:ascii="Times New Roman"/>
          <w:b w:val="false"/>
          <w:i w:val="false"/>
          <w:color w:val="000000"/>
          <w:sz w:val="28"/>
        </w:rPr>
        <w:t xml:space="preserve"> мынадай өзгерістер мен толықтырулар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 Кодексінің (Салық кодексі) 30-бабы </w:t>
      </w:r>
      <w:r>
        <w:rPr>
          <w:rFonts w:ascii="Times New Roman"/>
          <w:b w:val="false"/>
          <w:i w:val="false"/>
          <w:color w:val="000000"/>
          <w:sz w:val="28"/>
        </w:rPr>
        <w:t>3-тармағының</w:t>
      </w:r>
      <w:r>
        <w:rPr>
          <w:rFonts w:ascii="Times New Roman"/>
          <w:b w:val="false"/>
          <w:i w:val="false"/>
          <w:color w:val="000000"/>
          <w:sz w:val="28"/>
        </w:rPr>
        <w:t xml:space="preserve"> 4) тармақшасына сәйкес </w:t>
      </w:r>
      <w:r>
        <w:rPr>
          <w:rFonts w:ascii="Times New Roman"/>
          <w:b/>
          <w:i w:val="false"/>
          <w:color w:val="000000"/>
          <w:sz w:val="28"/>
        </w:rPr>
        <w:t>БҰЙЫРАМЫЗ:</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жоғарыда көрсетілген бірлескен бұйрықпен бекітілген, Мемлекеттік кірістер органдарының Қазақстан Республикасы Еңбек және халықты әлеуметтiк қорғау министрлігіне салықтық құпияны құрайтын салық төлеушінің (салық агентінің) жазбаша рұқсатын алмастан салық төлеуші (салық агенті) туралы мәліметтерді беру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Мемлекеттік кірістер органдарының Қазақстан Республикасы Еңбек және халықты әлеуметтiк қорғау министрлігіне салықтық құпияны құрайтын салық төлеушінің (салық агентінің) жазбаша рұқсатын алмастан салық төлеуші (салық агенті) туралы мәліметтерді беру қағидалары (бұдан әрі − Қағидалар) "Салық және басқа да міндетті төлемдер туралы" Қазақстан Республикасы Кодексінің 30-бабы </w:t>
      </w:r>
      <w:r>
        <w:rPr>
          <w:rFonts w:ascii="Times New Roman"/>
          <w:b w:val="false"/>
          <w:i w:val="false"/>
          <w:color w:val="000000"/>
          <w:sz w:val="28"/>
        </w:rPr>
        <w:t>3-тармағының</w:t>
      </w:r>
      <w:r>
        <w:rPr>
          <w:rFonts w:ascii="Times New Roman"/>
          <w:b w:val="false"/>
          <w:i w:val="false"/>
          <w:color w:val="000000"/>
          <w:sz w:val="28"/>
        </w:rPr>
        <w:t xml:space="preserve"> 4) тармақшасына сәйкес әзірленді және мемлекеттік кірістер органдарының Қазақстан Республикасы Еңбек және халықты әлеуметтiк қорғау министрлігіне салықтық құпияны құрайтын салық төлеушінің (салық агентінің) жазбаша рұқсатын алмастан салық төлеуші (салық агенті) туралы мәліметтерді беру тәртібін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екінші бөлігінің 3) және 4) тармақшалары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10" w:id="1"/>
    <w:p>
      <w:pPr>
        <w:spacing w:after="0"/>
        <w:ind w:left="0"/>
        <w:jc w:val="both"/>
      </w:pPr>
      <w:r>
        <w:rPr>
          <w:rFonts w:ascii="Times New Roman"/>
          <w:b w:val="false"/>
          <w:i w:val="false"/>
          <w:color w:val="000000"/>
          <w:sz w:val="28"/>
        </w:rPr>
        <w:t>
      "8. Салық құпиясын құрайтын салық төлеуші (салық агенті) туралы мәліметтерді өздерінің міндеттерін атқару кезеңінде де, оларды орындау аяқталғаннан кейін де осындай мәліметтерге қол жеткізе алатын адамдар жария етуге жатпайды.";</w:t>
      </w:r>
    </w:p>
    <w:bookmarkEnd w:id="1"/>
    <w:p>
      <w:pPr>
        <w:spacing w:after="0"/>
        <w:ind w:left="0"/>
        <w:jc w:val="both"/>
      </w:pPr>
      <w:r>
        <w:rPr>
          <w:rFonts w:ascii="Times New Roman"/>
          <w:b w:val="false"/>
          <w:i w:val="false"/>
          <w:color w:val="000000"/>
          <w:sz w:val="28"/>
        </w:rPr>
        <w:t xml:space="preserve">
      Жоғарыда көрсетілген бірлескен бұйрықпен бекітілген, салық төлеушінің (салық агентінің) жазбаша рұқсатын алмай, салық құпиясын құрайтын салық төлеуші (салық агенті) туралы Қазақстан Республикасы Еңбек және халықты әлеуметтік қорғау министрлігіне мемлекеттік кірістер органдары ұсынатын мәліметтердің </w:t>
      </w:r>
      <w:r>
        <w:rPr>
          <w:rFonts w:ascii="Times New Roman"/>
          <w:b w:val="false"/>
          <w:i w:val="false"/>
          <w:color w:val="000000"/>
          <w:sz w:val="28"/>
        </w:rPr>
        <w:t>тізбесі</w:t>
      </w:r>
      <w:r>
        <w:rPr>
          <w:rFonts w:ascii="Times New Roman"/>
          <w:b w:val="false"/>
          <w:i w:val="false"/>
          <w:color w:val="000000"/>
          <w:sz w:val="28"/>
        </w:rPr>
        <w:t>:</w:t>
      </w:r>
    </w:p>
    <w:bookmarkStart w:name="z11" w:id="2"/>
    <w:p>
      <w:pPr>
        <w:spacing w:after="0"/>
        <w:ind w:left="0"/>
        <w:jc w:val="both"/>
      </w:pPr>
      <w:r>
        <w:rPr>
          <w:rFonts w:ascii="Times New Roman"/>
          <w:b w:val="false"/>
          <w:i w:val="false"/>
          <w:color w:val="000000"/>
          <w:sz w:val="28"/>
        </w:rPr>
        <w:t>
      мынадай мазмұндағы реттік нөмірлері 9 және 10-жолдармен толықтырылсын:</w:t>
      </w:r>
    </w:p>
    <w:bookmarkEnd w:id="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дербес салық салуға жататын табыстарының сомалары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төлеушінің орналасқан жері бойынша мемлекеттік кірістер органы туралы мәліметтер </w:t>
            </w:r>
          </w:p>
        </w:tc>
      </w:tr>
    </w:tbl>
    <w:p>
      <w:pPr>
        <w:spacing w:after="0"/>
        <w:ind w:left="0"/>
        <w:jc w:val="both"/>
      </w:pPr>
      <w:r>
        <w:rPr>
          <w:rFonts w:ascii="Times New Roman"/>
          <w:b w:val="false"/>
          <w:i w:val="false"/>
          <w:color w:val="000000"/>
          <w:sz w:val="28"/>
        </w:rPr>
        <w:t>
      ".</w:t>
      </w:r>
    </w:p>
    <w:bookmarkStart w:name="z12" w:id="3"/>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осы бірлескен бұйрықтың көшірмесін Қазақстан Республикасының заңнамасында белгіленген тәртіппен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 қамтамасыз етсін.</w:t>
      </w:r>
    </w:p>
    <w:bookmarkEnd w:id="3"/>
    <w:bookmarkStart w:name="z13" w:id="4"/>
    <w:p>
      <w:pPr>
        <w:spacing w:after="0"/>
        <w:ind w:left="0"/>
        <w:jc w:val="both"/>
      </w:pPr>
      <w:r>
        <w:rPr>
          <w:rFonts w:ascii="Times New Roman"/>
          <w:b w:val="false"/>
          <w:i w:val="false"/>
          <w:color w:val="000000"/>
          <w:sz w:val="28"/>
        </w:rPr>
        <w:t>
      3. Қазақстан Республикасы Қаржы министрлігінің Мемлекеттік кірістер комитеті және Қазақстан Республикасы Еңбек және халықты әлеуметтік қорғау министрлігінің Цифрландыру және мемлекеттік қызметтерді автоматтандыру департаменті осы бірлескен бұйрықты заңнамада белгіленген тәртіппен Қазақстан Республикасы Қаржы министрлігі мен Қазақстан Республикасы Еңбек және халықты әлеуметтік қорғау министрлігінің интернет-ресурстарында орналастыруды қамтамасыз етсін.</w:t>
      </w:r>
    </w:p>
    <w:bookmarkEnd w:id="4"/>
    <w:bookmarkStart w:name="z14" w:id="5"/>
    <w:p>
      <w:pPr>
        <w:spacing w:after="0"/>
        <w:ind w:left="0"/>
        <w:jc w:val="both"/>
      </w:pPr>
      <w:r>
        <w:rPr>
          <w:rFonts w:ascii="Times New Roman"/>
          <w:b w:val="false"/>
          <w:i w:val="false"/>
          <w:color w:val="000000"/>
          <w:sz w:val="28"/>
        </w:rPr>
        <w:t>
      4. Осы бірлескен бұйрық оған мемлекеттік орган басшыларының соңғысы қол қойған күннен бастап күшіне енеді.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Еңбек және халықты әлеуметтік</w:t>
            </w:r>
          </w:p>
          <w:p>
            <w:pPr>
              <w:spacing w:after="20"/>
              <w:ind w:left="20"/>
              <w:jc w:val="both"/>
            </w:pPr>
            <w:r>
              <w:rPr>
                <w:rFonts w:ascii="Times New Roman"/>
                <w:b w:val="false"/>
                <w:i/>
                <w:color w:val="000000"/>
                <w:sz w:val="20"/>
              </w:rPr>
              <w:t>қорғау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Дүйсенова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Премьер-Министрінің орынбасары – </w:t>
            </w:r>
          </w:p>
          <w:p>
            <w:pPr>
              <w:spacing w:after="20"/>
              <w:ind w:left="20"/>
              <w:jc w:val="both"/>
            </w:pPr>
            <w:r>
              <w:rPr>
                <w:rFonts w:ascii="Times New Roman"/>
                <w:b w:val="false"/>
                <w:i/>
                <w:color w:val="000000"/>
                <w:sz w:val="20"/>
              </w:rPr>
              <w:t>Қаржы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