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d1b27" w14:textId="8fd1b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бұйрығына өзгеріс пен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24 ақпандағы № 207 бұйрығы</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(Нормативтік құқықтық актілерді мемлекеттік тіркеу тізілімінде № 9756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пен толықтырулар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Бірыңғай </w:t>
      </w:r>
      <w:r>
        <w:rPr>
          <w:rFonts w:ascii="Times New Roman"/>
          <w:b w:val="false"/>
          <w:i w:val="false"/>
          <w:color w:val="000000"/>
          <w:sz w:val="28"/>
        </w:rPr>
        <w:t>бюджеттік сыныптамасында</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бюджет шығыстарының </w:t>
      </w:r>
      <w:r>
        <w:rPr>
          <w:rFonts w:ascii="Times New Roman"/>
          <w:b w:val="false"/>
          <w:i w:val="false"/>
          <w:color w:val="000000"/>
          <w:sz w:val="28"/>
        </w:rPr>
        <w:t>функционалдық сыныптамасында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04 "Бiлiм беру" функционалдық тобында:</w:t>
      </w:r>
    </w:p>
    <w:bookmarkEnd w:id="3"/>
    <w:bookmarkStart w:name="z5" w:id="4"/>
    <w:p>
      <w:pPr>
        <w:spacing w:after="0"/>
        <w:ind w:left="0"/>
        <w:jc w:val="both"/>
      </w:pPr>
      <w:r>
        <w:rPr>
          <w:rFonts w:ascii="Times New Roman"/>
          <w:b w:val="false"/>
          <w:i w:val="false"/>
          <w:color w:val="000000"/>
          <w:sz w:val="28"/>
        </w:rPr>
        <w:t>
      1 "Мектепке дейiнгi тәрбие және оқыту" функционалдық кіші тобында:</w:t>
      </w:r>
    </w:p>
    <w:bookmarkEnd w:id="4"/>
    <w:bookmarkStart w:name="z6" w:id="5"/>
    <w:p>
      <w:pPr>
        <w:spacing w:after="0"/>
        <w:ind w:left="0"/>
        <w:jc w:val="both"/>
      </w:pPr>
      <w:r>
        <w:rPr>
          <w:rFonts w:ascii="Times New Roman"/>
          <w:b w:val="false"/>
          <w:i w:val="false"/>
          <w:color w:val="000000"/>
          <w:sz w:val="28"/>
        </w:rPr>
        <w:t>
      мынадай мазмұндағы 015 бюджеттік кіші бағдарламасы бар 029 бюджеттік бағдарламасымен 123 бюджеттік бағдарламалар әкімшісімен толықтырылсын:</w:t>
      </w:r>
    </w:p>
    <w:bookmarkEnd w:id="5"/>
    <w:bookmarkStart w:name="z7" w:id="6"/>
    <w:p>
      <w:pPr>
        <w:spacing w:after="0"/>
        <w:ind w:left="0"/>
        <w:jc w:val="both"/>
      </w:pPr>
      <w:r>
        <w:rPr>
          <w:rFonts w:ascii="Times New Roman"/>
          <w:b w:val="false"/>
          <w:i w:val="false"/>
          <w:color w:val="000000"/>
          <w:sz w:val="28"/>
        </w:rPr>
        <w:t>
      "123 Қаладағы аудан әкімінің аппараты</w:t>
      </w:r>
    </w:p>
    <w:bookmarkEnd w:id="6"/>
    <w:bookmarkStart w:name="z8" w:id="7"/>
    <w:p>
      <w:pPr>
        <w:spacing w:after="0"/>
        <w:ind w:left="0"/>
        <w:jc w:val="both"/>
      </w:pPr>
      <w:r>
        <w:rPr>
          <w:rFonts w:ascii="Times New Roman"/>
          <w:b w:val="false"/>
          <w:i w:val="false"/>
          <w:color w:val="000000"/>
          <w:sz w:val="28"/>
        </w:rPr>
        <w:t>
      029 Мектепке дейінгі тәрбиелеу мен оқыту, оның ішінде мектепке дейінгі тәрбиелеу мен оқыту ұйымдарының қызметін қамтамасыз ету</w:t>
      </w:r>
    </w:p>
    <w:bookmarkEnd w:id="7"/>
    <w:bookmarkStart w:name="z9" w:id="8"/>
    <w:p>
      <w:pPr>
        <w:spacing w:after="0"/>
        <w:ind w:left="0"/>
        <w:jc w:val="both"/>
      </w:pPr>
      <w:r>
        <w:rPr>
          <w:rFonts w:ascii="Times New Roman"/>
          <w:b w:val="false"/>
          <w:i w:val="false"/>
          <w:color w:val="000000"/>
          <w:sz w:val="28"/>
        </w:rPr>
        <w:t>
      015 Жергілікті бюджет қаражаты есебінен";</w:t>
      </w:r>
    </w:p>
    <w:bookmarkEnd w:id="8"/>
    <w:bookmarkStart w:name="z10" w:id="9"/>
    <w:p>
      <w:pPr>
        <w:spacing w:after="0"/>
        <w:ind w:left="0"/>
        <w:jc w:val="both"/>
      </w:pPr>
      <w:r>
        <w:rPr>
          <w:rFonts w:ascii="Times New Roman"/>
          <w:b w:val="false"/>
          <w:i w:val="false"/>
          <w:color w:val="000000"/>
          <w:sz w:val="28"/>
        </w:rPr>
        <w:t>
      06 "Әлеуметтiк көмек және әлеуметтiк қамсыздандыру" функционалдық тобында:</w:t>
      </w:r>
    </w:p>
    <w:bookmarkEnd w:id="9"/>
    <w:bookmarkStart w:name="z11" w:id="10"/>
    <w:p>
      <w:pPr>
        <w:spacing w:after="0"/>
        <w:ind w:left="0"/>
        <w:jc w:val="both"/>
      </w:pPr>
      <w:r>
        <w:rPr>
          <w:rFonts w:ascii="Times New Roman"/>
          <w:b w:val="false"/>
          <w:i w:val="false"/>
          <w:color w:val="000000"/>
          <w:sz w:val="28"/>
        </w:rPr>
        <w:t>
      1 "Әлеуметтiк қамсыздандыру" функционалдық кіші тобында:</w:t>
      </w:r>
    </w:p>
    <w:bookmarkEnd w:id="10"/>
    <w:bookmarkStart w:name="z12" w:id="11"/>
    <w:p>
      <w:pPr>
        <w:spacing w:after="0"/>
        <w:ind w:left="0"/>
        <w:jc w:val="both"/>
      </w:pPr>
      <w:r>
        <w:rPr>
          <w:rFonts w:ascii="Times New Roman"/>
          <w:b w:val="false"/>
          <w:i w:val="false"/>
          <w:color w:val="000000"/>
          <w:sz w:val="28"/>
        </w:rPr>
        <w:t>
      мынадай мазмұндағы 015 бюджеттік кіші бағдарламасы бар 056 және 057 бюджеттік бағдарламаларымен 123 бюджеттік бағдарламалар әкімшісімен толықтырылсын:</w:t>
      </w:r>
    </w:p>
    <w:bookmarkEnd w:id="11"/>
    <w:bookmarkStart w:name="z13" w:id="12"/>
    <w:p>
      <w:pPr>
        <w:spacing w:after="0"/>
        <w:ind w:left="0"/>
        <w:jc w:val="both"/>
      </w:pPr>
      <w:r>
        <w:rPr>
          <w:rFonts w:ascii="Times New Roman"/>
          <w:b w:val="false"/>
          <w:i w:val="false"/>
          <w:color w:val="000000"/>
          <w:sz w:val="28"/>
        </w:rPr>
        <w:t>
      "123 Қаладағы аудан әкімінің аппараты</w:t>
      </w:r>
    </w:p>
    <w:bookmarkEnd w:id="12"/>
    <w:bookmarkStart w:name="z14" w:id="13"/>
    <w:p>
      <w:pPr>
        <w:spacing w:after="0"/>
        <w:ind w:left="0"/>
        <w:jc w:val="both"/>
      </w:pPr>
      <w:r>
        <w:rPr>
          <w:rFonts w:ascii="Times New Roman"/>
          <w:b w:val="false"/>
          <w:i w:val="false"/>
          <w:color w:val="000000"/>
          <w:sz w:val="28"/>
        </w:rPr>
        <w:t>
      056 Мемлекеттік атаулы әлеуметтік көмек</w:t>
      </w:r>
    </w:p>
    <w:bookmarkEnd w:id="13"/>
    <w:bookmarkStart w:name="z15" w:id="14"/>
    <w:p>
      <w:pPr>
        <w:spacing w:after="0"/>
        <w:ind w:left="0"/>
        <w:jc w:val="both"/>
      </w:pPr>
      <w:r>
        <w:rPr>
          <w:rFonts w:ascii="Times New Roman"/>
          <w:b w:val="false"/>
          <w:i w:val="false"/>
          <w:color w:val="000000"/>
          <w:sz w:val="28"/>
        </w:rPr>
        <w:t>
      015 Жергілікті бюджет қаражаты есебінен</w:t>
      </w:r>
    </w:p>
    <w:bookmarkEnd w:id="14"/>
    <w:bookmarkStart w:name="z16" w:id="15"/>
    <w:p>
      <w:pPr>
        <w:spacing w:after="0"/>
        <w:ind w:left="0"/>
        <w:jc w:val="both"/>
      </w:pPr>
      <w:r>
        <w:rPr>
          <w:rFonts w:ascii="Times New Roman"/>
          <w:b w:val="false"/>
          <w:i w:val="false"/>
          <w:color w:val="000000"/>
          <w:sz w:val="28"/>
        </w:rPr>
        <w:t>
      057 Атаулы мемлекеттік әлеуметтік көмек алушылар болып табылатын жеке тұлғаларды телевизиялық абоненттiк жалғамалармен қамтамасыз ету</w:t>
      </w:r>
    </w:p>
    <w:bookmarkEnd w:id="15"/>
    <w:bookmarkStart w:name="z17" w:id="16"/>
    <w:p>
      <w:pPr>
        <w:spacing w:after="0"/>
        <w:ind w:left="0"/>
        <w:jc w:val="both"/>
      </w:pPr>
      <w:r>
        <w:rPr>
          <w:rFonts w:ascii="Times New Roman"/>
          <w:b w:val="false"/>
          <w:i w:val="false"/>
          <w:color w:val="000000"/>
          <w:sz w:val="28"/>
        </w:rPr>
        <w:t>
      015 Жергілікті бюджет қаражаты есебінен";</w:t>
      </w:r>
    </w:p>
    <w:bookmarkEnd w:id="16"/>
    <w:bookmarkStart w:name="z18" w:id="17"/>
    <w:p>
      <w:pPr>
        <w:spacing w:after="0"/>
        <w:ind w:left="0"/>
        <w:jc w:val="both"/>
      </w:pPr>
      <w:r>
        <w:rPr>
          <w:rFonts w:ascii="Times New Roman"/>
          <w:b w:val="false"/>
          <w:i w:val="false"/>
          <w:color w:val="000000"/>
          <w:sz w:val="28"/>
        </w:rPr>
        <w:t>
      355 "Республикалық маңызы бар қаланың, астананың жұмыспен қамту және әлеуметтік бағдарламалар басқармасы" бюджеттік бағдарламалар әкімшісі бойынша:</w:t>
      </w:r>
    </w:p>
    <w:bookmarkEnd w:id="17"/>
    <w:bookmarkStart w:name="z19" w:id="18"/>
    <w:p>
      <w:pPr>
        <w:spacing w:after="0"/>
        <w:ind w:left="0"/>
        <w:jc w:val="both"/>
      </w:pPr>
      <w:r>
        <w:rPr>
          <w:rFonts w:ascii="Times New Roman"/>
          <w:b w:val="false"/>
          <w:i w:val="false"/>
          <w:color w:val="000000"/>
          <w:sz w:val="28"/>
        </w:rPr>
        <w:t>
      029 "Мүгедектігі бар адамдарды жұмысқа орналастыру үшін арнайы жұмыс орындарын құруға жұмыс берушінің шығындарын субсидиялау" бюджеттік бағдарламасы бойынша:</w:t>
      </w:r>
    </w:p>
    <w:bookmarkEnd w:id="18"/>
    <w:bookmarkStart w:name="z20" w:id="19"/>
    <w:p>
      <w:pPr>
        <w:spacing w:after="0"/>
        <w:ind w:left="0"/>
        <w:jc w:val="both"/>
      </w:pPr>
      <w:r>
        <w:rPr>
          <w:rFonts w:ascii="Times New Roman"/>
          <w:b w:val="false"/>
          <w:i w:val="false"/>
          <w:color w:val="000000"/>
          <w:sz w:val="28"/>
        </w:rPr>
        <w:t>
      мынадай мазмұндағы 015 бюджеттік кіші бағдарламасымен толықтырылсын:</w:t>
      </w:r>
    </w:p>
    <w:bookmarkEnd w:id="19"/>
    <w:bookmarkStart w:name="z21" w:id="20"/>
    <w:p>
      <w:pPr>
        <w:spacing w:after="0"/>
        <w:ind w:left="0"/>
        <w:jc w:val="both"/>
      </w:pPr>
      <w:r>
        <w:rPr>
          <w:rFonts w:ascii="Times New Roman"/>
          <w:b w:val="false"/>
          <w:i w:val="false"/>
          <w:color w:val="000000"/>
          <w:sz w:val="28"/>
        </w:rPr>
        <w:t>
      "015 Жергілікті бюджет қаражаты есебінен";</w:t>
      </w:r>
    </w:p>
    <w:bookmarkEnd w:id="20"/>
    <w:bookmarkStart w:name="z22" w:id="21"/>
    <w:p>
      <w:pPr>
        <w:spacing w:after="0"/>
        <w:ind w:left="0"/>
        <w:jc w:val="both"/>
      </w:pPr>
      <w:r>
        <w:rPr>
          <w:rFonts w:ascii="Times New Roman"/>
          <w:b w:val="false"/>
          <w:i w:val="false"/>
          <w:color w:val="000000"/>
          <w:sz w:val="28"/>
        </w:rPr>
        <w:t>
      2 "Әлеуметтiк көмек" функционалдық кіші тобында:</w:t>
      </w:r>
    </w:p>
    <w:bookmarkEnd w:id="21"/>
    <w:bookmarkStart w:name="z23" w:id="22"/>
    <w:p>
      <w:pPr>
        <w:spacing w:after="0"/>
        <w:ind w:left="0"/>
        <w:jc w:val="both"/>
      </w:pPr>
      <w:r>
        <w:rPr>
          <w:rFonts w:ascii="Times New Roman"/>
          <w:b w:val="false"/>
          <w:i w:val="false"/>
          <w:color w:val="000000"/>
          <w:sz w:val="28"/>
        </w:rPr>
        <w:t>
      123 "Қаладағы аудан әкімінің аппараты" бюджеттік бағдарламалар әкімшісі бойынша:</w:t>
      </w:r>
    </w:p>
    <w:bookmarkEnd w:id="22"/>
    <w:bookmarkStart w:name="z24" w:id="23"/>
    <w:p>
      <w:pPr>
        <w:spacing w:after="0"/>
        <w:ind w:left="0"/>
        <w:jc w:val="both"/>
      </w:pPr>
      <w:r>
        <w:rPr>
          <w:rFonts w:ascii="Times New Roman"/>
          <w:b w:val="false"/>
          <w:i w:val="false"/>
          <w:color w:val="000000"/>
          <w:sz w:val="28"/>
        </w:rPr>
        <w:t>
      мындай мазмұндағы 015 бюджеттік кіші бағдарламасы бар 030, 031, 033 және 034 бюджеттік бағдарламаларымен толықтырылсын:</w:t>
      </w:r>
    </w:p>
    <w:bookmarkEnd w:id="23"/>
    <w:bookmarkStart w:name="z25" w:id="24"/>
    <w:p>
      <w:pPr>
        <w:spacing w:after="0"/>
        <w:ind w:left="0"/>
        <w:jc w:val="both"/>
      </w:pPr>
      <w:r>
        <w:rPr>
          <w:rFonts w:ascii="Times New Roman"/>
          <w:b w:val="false"/>
          <w:i w:val="false"/>
          <w:color w:val="000000"/>
          <w:sz w:val="28"/>
        </w:rPr>
        <w:t>
      "030 Тұрғын үй көмегін көрсету</w:t>
      </w:r>
    </w:p>
    <w:bookmarkEnd w:id="24"/>
    <w:bookmarkStart w:name="z26" w:id="25"/>
    <w:p>
      <w:pPr>
        <w:spacing w:after="0"/>
        <w:ind w:left="0"/>
        <w:jc w:val="both"/>
      </w:pPr>
      <w:r>
        <w:rPr>
          <w:rFonts w:ascii="Times New Roman"/>
          <w:b w:val="false"/>
          <w:i w:val="false"/>
          <w:color w:val="000000"/>
          <w:sz w:val="28"/>
        </w:rPr>
        <w:t>
      015 Жергілікті бюджет қаражаты есебінен</w:t>
      </w:r>
    </w:p>
    <w:bookmarkEnd w:id="25"/>
    <w:bookmarkStart w:name="z27" w:id="26"/>
    <w:p>
      <w:pPr>
        <w:spacing w:after="0"/>
        <w:ind w:left="0"/>
        <w:jc w:val="both"/>
      </w:pPr>
      <w:r>
        <w:rPr>
          <w:rFonts w:ascii="Times New Roman"/>
          <w:b w:val="false"/>
          <w:i w:val="false"/>
          <w:color w:val="000000"/>
          <w:sz w:val="28"/>
        </w:rPr>
        <w:t>
      031 Жергілікті өкілетті органдардың шешімі бойынша мұқтаж азаматтардың жекелеген топтарына әлеуметтік көмек</w:t>
      </w:r>
    </w:p>
    <w:bookmarkEnd w:id="26"/>
    <w:bookmarkStart w:name="z28" w:id="27"/>
    <w:p>
      <w:pPr>
        <w:spacing w:after="0"/>
        <w:ind w:left="0"/>
        <w:jc w:val="both"/>
      </w:pPr>
      <w:r>
        <w:rPr>
          <w:rFonts w:ascii="Times New Roman"/>
          <w:b w:val="false"/>
          <w:i w:val="false"/>
          <w:color w:val="000000"/>
          <w:sz w:val="28"/>
        </w:rPr>
        <w:t>
      015 Жергілікті бюджет қаражаты есебінен</w:t>
      </w:r>
    </w:p>
    <w:bookmarkEnd w:id="27"/>
    <w:bookmarkStart w:name="z29" w:id="28"/>
    <w:p>
      <w:pPr>
        <w:spacing w:after="0"/>
        <w:ind w:left="0"/>
        <w:jc w:val="both"/>
      </w:pPr>
      <w:r>
        <w:rPr>
          <w:rFonts w:ascii="Times New Roman"/>
          <w:b w:val="false"/>
          <w:i w:val="false"/>
          <w:color w:val="000000"/>
          <w:sz w:val="28"/>
        </w:rPr>
        <w:t>
      033 Оңалтудың жеке бағдарламасына сәйкес мұқтаж мүгедектігі бар адамдарды мiндеттi гигиеналық құралдармен қамтамасыз ету,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қызметтерін ұсыну</w:t>
      </w:r>
    </w:p>
    <w:bookmarkEnd w:id="28"/>
    <w:bookmarkStart w:name="z30" w:id="29"/>
    <w:p>
      <w:pPr>
        <w:spacing w:after="0"/>
        <w:ind w:left="0"/>
        <w:jc w:val="both"/>
      </w:pPr>
      <w:r>
        <w:rPr>
          <w:rFonts w:ascii="Times New Roman"/>
          <w:b w:val="false"/>
          <w:i w:val="false"/>
          <w:color w:val="000000"/>
          <w:sz w:val="28"/>
        </w:rPr>
        <w:t>
      015 Жергілікті бюджет қаражаты есебінен</w:t>
      </w:r>
    </w:p>
    <w:bookmarkEnd w:id="29"/>
    <w:bookmarkStart w:name="z31" w:id="30"/>
    <w:p>
      <w:pPr>
        <w:spacing w:after="0"/>
        <w:ind w:left="0"/>
        <w:jc w:val="both"/>
      </w:pPr>
      <w:r>
        <w:rPr>
          <w:rFonts w:ascii="Times New Roman"/>
          <w:b w:val="false"/>
          <w:i w:val="false"/>
          <w:color w:val="000000"/>
          <w:sz w:val="28"/>
        </w:rPr>
        <w:t>
      034 Белгілі бір тұрғылықты жері жоқ адамдарды әлеуметтік бейімдеу</w:t>
      </w:r>
    </w:p>
    <w:bookmarkEnd w:id="30"/>
    <w:bookmarkStart w:name="z32" w:id="31"/>
    <w:p>
      <w:pPr>
        <w:spacing w:after="0"/>
        <w:ind w:left="0"/>
        <w:jc w:val="both"/>
      </w:pPr>
      <w:r>
        <w:rPr>
          <w:rFonts w:ascii="Times New Roman"/>
          <w:b w:val="false"/>
          <w:i w:val="false"/>
          <w:color w:val="000000"/>
          <w:sz w:val="28"/>
        </w:rPr>
        <w:t>
      015 Жергілікті бюджет қаражаты есебінен";</w:t>
      </w:r>
    </w:p>
    <w:bookmarkEnd w:id="31"/>
    <w:bookmarkStart w:name="z33" w:id="32"/>
    <w:p>
      <w:pPr>
        <w:spacing w:after="0"/>
        <w:ind w:left="0"/>
        <w:jc w:val="both"/>
      </w:pPr>
      <w:r>
        <w:rPr>
          <w:rFonts w:ascii="Times New Roman"/>
          <w:b w:val="false"/>
          <w:i w:val="false"/>
          <w:color w:val="000000"/>
          <w:sz w:val="28"/>
        </w:rPr>
        <w:t>
      мындай мазмұндағы 101, 102, 103, 104, 105 және 106 бюджеттік кіші бағдарламалары бар 035 бюджеттік бағдарламасымен толықтырылсын:</w:t>
      </w:r>
    </w:p>
    <w:bookmarkEnd w:id="32"/>
    <w:bookmarkStart w:name="z34" w:id="33"/>
    <w:p>
      <w:pPr>
        <w:spacing w:after="0"/>
        <w:ind w:left="0"/>
        <w:jc w:val="both"/>
      </w:pPr>
      <w:r>
        <w:rPr>
          <w:rFonts w:ascii="Times New Roman"/>
          <w:b w:val="false"/>
          <w:i w:val="false"/>
          <w:color w:val="000000"/>
          <w:sz w:val="28"/>
        </w:rPr>
        <w:t>
      "035 Мүгедектігі бар адамдарға әлеуметтік қолдау</w:t>
      </w:r>
    </w:p>
    <w:bookmarkEnd w:id="33"/>
    <w:bookmarkStart w:name="z35" w:id="34"/>
    <w:p>
      <w:pPr>
        <w:spacing w:after="0"/>
        <w:ind w:left="0"/>
        <w:jc w:val="both"/>
      </w:pPr>
      <w:r>
        <w:rPr>
          <w:rFonts w:ascii="Times New Roman"/>
          <w:b w:val="false"/>
          <w:i w:val="false"/>
          <w:color w:val="000000"/>
          <w:sz w:val="28"/>
        </w:rPr>
        <w:t>
      101 Мүгедектігі бар мұқтаж адамдарға әлеуметтік көмектің қосымша түрлері</w:t>
      </w:r>
    </w:p>
    <w:bookmarkEnd w:id="34"/>
    <w:bookmarkStart w:name="z36" w:id="35"/>
    <w:p>
      <w:pPr>
        <w:spacing w:after="0"/>
        <w:ind w:left="0"/>
        <w:jc w:val="both"/>
      </w:pPr>
      <w:r>
        <w:rPr>
          <w:rFonts w:ascii="Times New Roman"/>
          <w:b w:val="false"/>
          <w:i w:val="false"/>
          <w:color w:val="000000"/>
          <w:sz w:val="28"/>
        </w:rPr>
        <w:t>
      102 Мүгедектігі бар адамдарды және мүгедектігі бар балаларды мүгедектігі бар адамдарды оңалтудың жеке бағдарламасына сәйкес санаторий-курорттық емделумен қамтамасыз ету</w:t>
      </w:r>
    </w:p>
    <w:bookmarkEnd w:id="35"/>
    <w:bookmarkStart w:name="z37" w:id="36"/>
    <w:p>
      <w:pPr>
        <w:spacing w:after="0"/>
        <w:ind w:left="0"/>
        <w:jc w:val="both"/>
      </w:pPr>
      <w:r>
        <w:rPr>
          <w:rFonts w:ascii="Times New Roman"/>
          <w:b w:val="false"/>
          <w:i w:val="false"/>
          <w:color w:val="000000"/>
          <w:sz w:val="28"/>
        </w:rPr>
        <w:t>
      103 Мүгедектігі бар адамды оңалтудың жеке бағдарламасына сәйкес мүгедектігі бар адамдарды техникалық көмекші (орнын толтырушы) құралдармен және (немесе) арнаулы жүріп-тұру құралдарымен қамтамасыз ету</w:t>
      </w:r>
    </w:p>
    <w:bookmarkEnd w:id="36"/>
    <w:bookmarkStart w:name="z38" w:id="37"/>
    <w:p>
      <w:pPr>
        <w:spacing w:after="0"/>
        <w:ind w:left="0"/>
        <w:jc w:val="both"/>
      </w:pPr>
      <w:r>
        <w:rPr>
          <w:rFonts w:ascii="Times New Roman"/>
          <w:b w:val="false"/>
          <w:i w:val="false"/>
          <w:color w:val="000000"/>
          <w:sz w:val="28"/>
        </w:rPr>
        <w:t>
      104 Үйден тәрбиеленіп оқытылатын мүгедектігі бар балаларды материалдық қамтамасыз ету</w:t>
      </w:r>
    </w:p>
    <w:bookmarkEnd w:id="37"/>
    <w:bookmarkStart w:name="z39" w:id="38"/>
    <w:p>
      <w:pPr>
        <w:spacing w:after="0"/>
        <w:ind w:left="0"/>
        <w:jc w:val="both"/>
      </w:pPr>
      <w:r>
        <w:rPr>
          <w:rFonts w:ascii="Times New Roman"/>
          <w:b w:val="false"/>
          <w:i w:val="false"/>
          <w:color w:val="000000"/>
          <w:sz w:val="28"/>
        </w:rPr>
        <w:t>
      105 Мүгедектігі бар адамдар мен ардагерлерді оңалту</w:t>
      </w:r>
    </w:p>
    <w:bookmarkEnd w:id="38"/>
    <w:bookmarkStart w:name="z40" w:id="39"/>
    <w:p>
      <w:pPr>
        <w:spacing w:after="0"/>
        <w:ind w:left="0"/>
        <w:jc w:val="both"/>
      </w:pPr>
      <w:r>
        <w:rPr>
          <w:rFonts w:ascii="Times New Roman"/>
          <w:b w:val="false"/>
          <w:i w:val="false"/>
          <w:color w:val="000000"/>
          <w:sz w:val="28"/>
        </w:rPr>
        <w:t>
      106 Протездеу, протездік-ортопедиялық құралдармен қамтамасыз ету және оларды пайдалануға үйрету бойынша медициналық қызметтер көрсету";</w:t>
      </w:r>
    </w:p>
    <w:bookmarkEnd w:id="39"/>
    <w:bookmarkStart w:name="z41" w:id="40"/>
    <w:p>
      <w:pPr>
        <w:spacing w:after="0"/>
        <w:ind w:left="0"/>
        <w:jc w:val="both"/>
      </w:pPr>
      <w:r>
        <w:rPr>
          <w:rFonts w:ascii="Times New Roman"/>
          <w:b w:val="false"/>
          <w:i w:val="false"/>
          <w:color w:val="000000"/>
          <w:sz w:val="28"/>
        </w:rPr>
        <w:t>
      451 "Ауданның (облыстық маңызы бар қаланың) жұмыспен қамту және әлеуметтік бағдарламалар бөлімі" бюджеттік бағдарламалар әкімшісі бойынша:</w:t>
      </w:r>
    </w:p>
    <w:bookmarkEnd w:id="40"/>
    <w:bookmarkStart w:name="z42" w:id="41"/>
    <w:p>
      <w:pPr>
        <w:spacing w:after="0"/>
        <w:ind w:left="0"/>
        <w:jc w:val="both"/>
      </w:pPr>
      <w:r>
        <w:rPr>
          <w:rFonts w:ascii="Times New Roman"/>
          <w:b w:val="false"/>
          <w:i w:val="false"/>
          <w:color w:val="000000"/>
          <w:sz w:val="28"/>
        </w:rPr>
        <w:t>
      002 "Жұмыспен қамту бағдарламасы" бюджеттік бағдарламасы бойынша:</w:t>
      </w:r>
    </w:p>
    <w:bookmarkEnd w:id="41"/>
    <w:bookmarkStart w:name="z43" w:id="42"/>
    <w:p>
      <w:pPr>
        <w:spacing w:after="0"/>
        <w:ind w:left="0"/>
        <w:jc w:val="both"/>
      </w:pPr>
      <w:r>
        <w:rPr>
          <w:rFonts w:ascii="Times New Roman"/>
          <w:b w:val="false"/>
          <w:i w:val="false"/>
          <w:color w:val="000000"/>
          <w:sz w:val="28"/>
        </w:rPr>
        <w:t>
      мынадай мазмұндағы 015 бюджеттік кіші бағдарламасымен толықтырылсын:</w:t>
      </w:r>
    </w:p>
    <w:bookmarkEnd w:id="42"/>
    <w:bookmarkStart w:name="z44" w:id="43"/>
    <w:p>
      <w:pPr>
        <w:spacing w:after="0"/>
        <w:ind w:left="0"/>
        <w:jc w:val="both"/>
      </w:pPr>
      <w:r>
        <w:rPr>
          <w:rFonts w:ascii="Times New Roman"/>
          <w:b w:val="false"/>
          <w:i w:val="false"/>
          <w:color w:val="000000"/>
          <w:sz w:val="28"/>
        </w:rPr>
        <w:t>
      "015 Жергілікті бюджет қаражаты есебінен";</w:t>
      </w:r>
    </w:p>
    <w:bookmarkEnd w:id="43"/>
    <w:bookmarkStart w:name="z45" w:id="44"/>
    <w:p>
      <w:pPr>
        <w:spacing w:after="0"/>
        <w:ind w:left="0"/>
        <w:jc w:val="both"/>
      </w:pPr>
      <w:r>
        <w:rPr>
          <w:rFonts w:ascii="Times New Roman"/>
          <w:b w:val="false"/>
          <w:i w:val="false"/>
          <w:color w:val="000000"/>
          <w:sz w:val="28"/>
        </w:rPr>
        <w:t>
      9 "Әлеуметтiк көмек және әлеуметтiк қамтамасыз ету салаларындағы өзге де қызметтер" функционалдық кіші тобында:</w:t>
      </w:r>
    </w:p>
    <w:bookmarkEnd w:id="44"/>
    <w:bookmarkStart w:name="z46" w:id="45"/>
    <w:p>
      <w:pPr>
        <w:spacing w:after="0"/>
        <w:ind w:left="0"/>
        <w:jc w:val="both"/>
      </w:pPr>
      <w:r>
        <w:rPr>
          <w:rFonts w:ascii="Times New Roman"/>
          <w:b w:val="false"/>
          <w:i w:val="false"/>
          <w:color w:val="000000"/>
          <w:sz w:val="28"/>
        </w:rPr>
        <w:t>
      123 "Қаладағы аудан әкімінің аппараты" бюджеттік бағдарламалар әкімшісі бойынша:</w:t>
      </w:r>
    </w:p>
    <w:bookmarkEnd w:id="45"/>
    <w:bookmarkStart w:name="z47" w:id="46"/>
    <w:p>
      <w:pPr>
        <w:spacing w:after="0"/>
        <w:ind w:left="0"/>
        <w:jc w:val="both"/>
      </w:pPr>
      <w:r>
        <w:rPr>
          <w:rFonts w:ascii="Times New Roman"/>
          <w:b w:val="false"/>
          <w:i w:val="false"/>
          <w:color w:val="000000"/>
          <w:sz w:val="28"/>
        </w:rPr>
        <w:t>
      мындай мазмұндағы 015 бюджеттік кіші бағдарламасы бар 036, 037, 038 және 039 бюджеттік бағдарламаларымен толықтырылсын:</w:t>
      </w:r>
    </w:p>
    <w:bookmarkEnd w:id="46"/>
    <w:bookmarkStart w:name="z48" w:id="47"/>
    <w:p>
      <w:pPr>
        <w:spacing w:after="0"/>
        <w:ind w:left="0"/>
        <w:jc w:val="both"/>
      </w:pPr>
      <w:r>
        <w:rPr>
          <w:rFonts w:ascii="Times New Roman"/>
          <w:b w:val="false"/>
          <w:i w:val="false"/>
          <w:color w:val="000000"/>
          <w:sz w:val="28"/>
        </w:rPr>
        <w:t>
      "036 Жәрдемақыларды және басқа да әлеуметтік төлемдерді есептеу, төлеу мен жеткізу бойынша қызметтерге ақы төлеу</w:t>
      </w:r>
    </w:p>
    <w:bookmarkEnd w:id="47"/>
    <w:bookmarkStart w:name="z49" w:id="48"/>
    <w:p>
      <w:pPr>
        <w:spacing w:after="0"/>
        <w:ind w:left="0"/>
        <w:jc w:val="both"/>
      </w:pPr>
      <w:r>
        <w:rPr>
          <w:rFonts w:ascii="Times New Roman"/>
          <w:b w:val="false"/>
          <w:i w:val="false"/>
          <w:color w:val="000000"/>
          <w:sz w:val="28"/>
        </w:rPr>
        <w:t>
      015 Жергілікті бюджет қаражаты есебінен</w:t>
      </w:r>
    </w:p>
    <w:bookmarkEnd w:id="48"/>
    <w:bookmarkStart w:name="z50" w:id="49"/>
    <w:p>
      <w:pPr>
        <w:spacing w:after="0"/>
        <w:ind w:left="0"/>
        <w:jc w:val="both"/>
      </w:pPr>
      <w:r>
        <w:rPr>
          <w:rFonts w:ascii="Times New Roman"/>
          <w:b w:val="false"/>
          <w:i w:val="false"/>
          <w:color w:val="000000"/>
          <w:sz w:val="28"/>
        </w:rPr>
        <w:t>
      037 Үкіметтік емес ұйымдарда мемлекеттік әлеуметтік тапсырысты орналастыру</w:t>
      </w:r>
    </w:p>
    <w:bookmarkEnd w:id="49"/>
    <w:bookmarkStart w:name="z51" w:id="50"/>
    <w:p>
      <w:pPr>
        <w:spacing w:after="0"/>
        <w:ind w:left="0"/>
        <w:jc w:val="both"/>
      </w:pPr>
      <w:r>
        <w:rPr>
          <w:rFonts w:ascii="Times New Roman"/>
          <w:b w:val="false"/>
          <w:i w:val="false"/>
          <w:color w:val="000000"/>
          <w:sz w:val="28"/>
        </w:rPr>
        <w:t>
      015 Жергілікті бюджет қаражаты есебінен</w:t>
      </w:r>
    </w:p>
    <w:bookmarkEnd w:id="50"/>
    <w:bookmarkStart w:name="z52" w:id="51"/>
    <w:p>
      <w:pPr>
        <w:spacing w:after="0"/>
        <w:ind w:left="0"/>
        <w:jc w:val="both"/>
      </w:pPr>
      <w:r>
        <w:rPr>
          <w:rFonts w:ascii="Times New Roman"/>
          <w:b w:val="false"/>
          <w:i w:val="false"/>
          <w:color w:val="000000"/>
          <w:sz w:val="28"/>
        </w:rPr>
        <w:t>
      038 Қазақстан Республикасында мүгедектігі бар адамдардың құқықтарын қамтамасыз ету және өмір сүру сапасын жақсарту</w:t>
      </w:r>
    </w:p>
    <w:bookmarkEnd w:id="51"/>
    <w:bookmarkStart w:name="z53" w:id="52"/>
    <w:p>
      <w:pPr>
        <w:spacing w:after="0"/>
        <w:ind w:left="0"/>
        <w:jc w:val="both"/>
      </w:pPr>
      <w:r>
        <w:rPr>
          <w:rFonts w:ascii="Times New Roman"/>
          <w:b w:val="false"/>
          <w:i w:val="false"/>
          <w:color w:val="000000"/>
          <w:sz w:val="28"/>
        </w:rPr>
        <w:t>
      015 Жергілікті бюджет қаражаты есебінен</w:t>
      </w:r>
    </w:p>
    <w:bookmarkEnd w:id="52"/>
    <w:bookmarkStart w:name="z54" w:id="53"/>
    <w:p>
      <w:pPr>
        <w:spacing w:after="0"/>
        <w:ind w:left="0"/>
        <w:jc w:val="both"/>
      </w:pPr>
      <w:r>
        <w:rPr>
          <w:rFonts w:ascii="Times New Roman"/>
          <w:b w:val="false"/>
          <w:i w:val="false"/>
          <w:color w:val="000000"/>
          <w:sz w:val="28"/>
        </w:rPr>
        <w:t>
      039 Кохлеарлық импланттарға сөйлеу процессорларын ауыстыру және теңшеу жөніндегі көрсетілетін қызметтер</w:t>
      </w:r>
    </w:p>
    <w:bookmarkEnd w:id="53"/>
    <w:bookmarkStart w:name="z55" w:id="54"/>
    <w:p>
      <w:pPr>
        <w:spacing w:after="0"/>
        <w:ind w:left="0"/>
        <w:jc w:val="both"/>
      </w:pPr>
      <w:r>
        <w:rPr>
          <w:rFonts w:ascii="Times New Roman"/>
          <w:b w:val="false"/>
          <w:i w:val="false"/>
          <w:color w:val="000000"/>
          <w:sz w:val="28"/>
        </w:rPr>
        <w:t>
      015 Жергілікті бюджет қаражаты есебінен";</w:t>
      </w:r>
    </w:p>
    <w:bookmarkEnd w:id="54"/>
    <w:bookmarkStart w:name="z56" w:id="55"/>
    <w:p>
      <w:pPr>
        <w:spacing w:after="0"/>
        <w:ind w:left="0"/>
        <w:jc w:val="both"/>
      </w:pPr>
      <w:r>
        <w:rPr>
          <w:rFonts w:ascii="Times New Roman"/>
          <w:b w:val="false"/>
          <w:i w:val="false"/>
          <w:color w:val="000000"/>
          <w:sz w:val="28"/>
        </w:rPr>
        <w:t>
      256 "Облыстың жұмыспен қамтуды үйлестіру және әлеуметтік бағдарламалар басқармасы" бюджеттік бағдарламалар әкімшісі бойынша:</w:t>
      </w:r>
    </w:p>
    <w:bookmarkEnd w:id="55"/>
    <w:bookmarkStart w:name="z57" w:id="56"/>
    <w:p>
      <w:pPr>
        <w:spacing w:after="0"/>
        <w:ind w:left="0"/>
        <w:jc w:val="both"/>
      </w:pPr>
      <w:r>
        <w:rPr>
          <w:rFonts w:ascii="Times New Roman"/>
          <w:b w:val="false"/>
          <w:i w:val="false"/>
          <w:color w:val="000000"/>
          <w:sz w:val="28"/>
        </w:rPr>
        <w:t>
      063 "Жастардың кәсіпкерлік бастамашылығына жәрдемдесу үшін бюджеттік кредиттер беру" бюджеттік бағдарламасы бойынша:</w:t>
      </w:r>
    </w:p>
    <w:bookmarkEnd w:id="56"/>
    <w:bookmarkStart w:name="z58" w:id="57"/>
    <w:p>
      <w:pPr>
        <w:spacing w:after="0"/>
        <w:ind w:left="0"/>
        <w:jc w:val="both"/>
      </w:pPr>
      <w:r>
        <w:rPr>
          <w:rFonts w:ascii="Times New Roman"/>
          <w:b w:val="false"/>
          <w:i w:val="false"/>
          <w:color w:val="000000"/>
          <w:sz w:val="28"/>
        </w:rPr>
        <w:t>
      мынадай мазмұндағы 015 бюджеттік кіші бағдарламасымен толықтырылсын:</w:t>
      </w:r>
    </w:p>
    <w:bookmarkEnd w:id="57"/>
    <w:bookmarkStart w:name="z59" w:id="58"/>
    <w:p>
      <w:pPr>
        <w:spacing w:after="0"/>
        <w:ind w:left="0"/>
        <w:jc w:val="both"/>
      </w:pPr>
      <w:r>
        <w:rPr>
          <w:rFonts w:ascii="Times New Roman"/>
          <w:b w:val="false"/>
          <w:i w:val="false"/>
          <w:color w:val="000000"/>
          <w:sz w:val="28"/>
        </w:rPr>
        <w:t>
      "015 Жергілікті бюджет қаражаты есебінен";</w:t>
      </w:r>
    </w:p>
    <w:bookmarkEnd w:id="58"/>
    <w:bookmarkStart w:name="z60" w:id="59"/>
    <w:p>
      <w:pPr>
        <w:spacing w:after="0"/>
        <w:ind w:left="0"/>
        <w:jc w:val="both"/>
      </w:pPr>
      <w:r>
        <w:rPr>
          <w:rFonts w:ascii="Times New Roman"/>
          <w:b w:val="false"/>
          <w:i w:val="false"/>
          <w:color w:val="000000"/>
          <w:sz w:val="28"/>
        </w:rPr>
        <w:t>
      355 "Республикалық маңызы бар қаланың, астананың жұмыспен қамту және әлеуметтік бағдарламалар басқармасы" бюджеттік бағдарламалар әкімшісі бойынша:</w:t>
      </w:r>
    </w:p>
    <w:bookmarkEnd w:id="59"/>
    <w:bookmarkStart w:name="z61" w:id="60"/>
    <w:p>
      <w:pPr>
        <w:spacing w:after="0"/>
        <w:ind w:left="0"/>
        <w:jc w:val="both"/>
      </w:pPr>
      <w:r>
        <w:rPr>
          <w:rFonts w:ascii="Times New Roman"/>
          <w:b w:val="false"/>
          <w:i w:val="false"/>
          <w:color w:val="000000"/>
          <w:sz w:val="28"/>
        </w:rPr>
        <w:t>
      062 "Біліктілік жүйесін дамыту" және 063 "Жастардың кәсіпкерлік бастамашылығына жәрдемдесу үшін бюджеттік кредиттер беру" бюджеттік бағдарламалары бойынша:</w:t>
      </w:r>
    </w:p>
    <w:bookmarkEnd w:id="60"/>
    <w:bookmarkStart w:name="z62" w:id="61"/>
    <w:p>
      <w:pPr>
        <w:spacing w:after="0"/>
        <w:ind w:left="0"/>
        <w:jc w:val="both"/>
      </w:pPr>
      <w:r>
        <w:rPr>
          <w:rFonts w:ascii="Times New Roman"/>
          <w:b w:val="false"/>
          <w:i w:val="false"/>
          <w:color w:val="000000"/>
          <w:sz w:val="28"/>
        </w:rPr>
        <w:t>
      мынадай мазмұндағы 015 бюджеттік кіші бағдарламасымен толықтырылсын:</w:t>
      </w:r>
    </w:p>
    <w:bookmarkEnd w:id="61"/>
    <w:bookmarkStart w:name="z63" w:id="62"/>
    <w:p>
      <w:pPr>
        <w:spacing w:after="0"/>
        <w:ind w:left="0"/>
        <w:jc w:val="both"/>
      </w:pPr>
      <w:r>
        <w:rPr>
          <w:rFonts w:ascii="Times New Roman"/>
          <w:b w:val="false"/>
          <w:i w:val="false"/>
          <w:color w:val="000000"/>
          <w:sz w:val="28"/>
        </w:rPr>
        <w:t>
      "015 Жергілікті бюджет қаражаты есебінен";</w:t>
      </w:r>
    </w:p>
    <w:bookmarkEnd w:id="62"/>
    <w:bookmarkStart w:name="z64" w:id="63"/>
    <w:p>
      <w:pPr>
        <w:spacing w:after="0"/>
        <w:ind w:left="0"/>
        <w:jc w:val="both"/>
      </w:pPr>
      <w:r>
        <w:rPr>
          <w:rFonts w:ascii="Times New Roman"/>
          <w:b w:val="false"/>
          <w:i w:val="false"/>
          <w:color w:val="000000"/>
          <w:sz w:val="28"/>
        </w:rPr>
        <w:t>
      07 "Тұрғын үй-коммуналдық шаруашылық" функционалдық тобында:</w:t>
      </w:r>
    </w:p>
    <w:bookmarkEnd w:id="63"/>
    <w:bookmarkStart w:name="z65" w:id="64"/>
    <w:p>
      <w:pPr>
        <w:spacing w:after="0"/>
        <w:ind w:left="0"/>
        <w:jc w:val="both"/>
      </w:pPr>
      <w:r>
        <w:rPr>
          <w:rFonts w:ascii="Times New Roman"/>
          <w:b w:val="false"/>
          <w:i w:val="false"/>
          <w:color w:val="000000"/>
          <w:sz w:val="28"/>
        </w:rPr>
        <w:t>
      2 "Коммуналдық шаруашылық" функционалдық кіші тобында:</w:t>
      </w:r>
    </w:p>
    <w:bookmarkEnd w:id="64"/>
    <w:bookmarkStart w:name="z66" w:id="65"/>
    <w:p>
      <w:pPr>
        <w:spacing w:after="0"/>
        <w:ind w:left="0"/>
        <w:jc w:val="both"/>
      </w:pPr>
      <w:r>
        <w:rPr>
          <w:rFonts w:ascii="Times New Roman"/>
          <w:b w:val="false"/>
          <w:i w:val="false"/>
          <w:color w:val="000000"/>
          <w:sz w:val="28"/>
        </w:rPr>
        <w:t>
      123 "Қаладағы аудан әкімінің аппараты" бюджеттік бағдарламалар әкімшісі бойынша:</w:t>
      </w:r>
    </w:p>
    <w:bookmarkEnd w:id="65"/>
    <w:bookmarkStart w:name="z67" w:id="66"/>
    <w:p>
      <w:pPr>
        <w:spacing w:after="0"/>
        <w:ind w:left="0"/>
        <w:jc w:val="both"/>
      </w:pPr>
      <w:r>
        <w:rPr>
          <w:rFonts w:ascii="Times New Roman"/>
          <w:b w:val="false"/>
          <w:i w:val="false"/>
          <w:color w:val="000000"/>
          <w:sz w:val="28"/>
        </w:rPr>
        <w:t>
      мындай мазмұндағы 005, 011, 015, 032 және 055 бюджеттік кіші бағдарламалары бар 042 бюджеттік бағдарламасымен толықтырылсын:</w:t>
      </w:r>
    </w:p>
    <w:bookmarkEnd w:id="66"/>
    <w:bookmarkStart w:name="z68" w:id="67"/>
    <w:p>
      <w:pPr>
        <w:spacing w:after="0"/>
        <w:ind w:left="0"/>
        <w:jc w:val="both"/>
      </w:pPr>
      <w:r>
        <w:rPr>
          <w:rFonts w:ascii="Times New Roman"/>
          <w:b w:val="false"/>
          <w:i w:val="false"/>
          <w:color w:val="000000"/>
          <w:sz w:val="28"/>
        </w:rPr>
        <w:t>
      "042 Сумен жабдықтау және су бұру жүйелерін дамыту</w:t>
      </w:r>
    </w:p>
    <w:bookmarkEnd w:id="67"/>
    <w:bookmarkStart w:name="z69" w:id="68"/>
    <w:p>
      <w:pPr>
        <w:spacing w:after="0"/>
        <w:ind w:left="0"/>
        <w:jc w:val="both"/>
      </w:pPr>
      <w:r>
        <w:rPr>
          <w:rFonts w:ascii="Times New Roman"/>
          <w:b w:val="false"/>
          <w:i w:val="false"/>
          <w:color w:val="000000"/>
          <w:sz w:val="28"/>
        </w:rPr>
        <w:t>
      005 Ішкі қарыздар есебінен</w:t>
      </w:r>
    </w:p>
    <w:bookmarkEnd w:id="68"/>
    <w:bookmarkStart w:name="z70" w:id="69"/>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69"/>
    <w:bookmarkStart w:name="z71" w:id="70"/>
    <w:p>
      <w:pPr>
        <w:spacing w:after="0"/>
        <w:ind w:left="0"/>
        <w:jc w:val="both"/>
      </w:pPr>
      <w:r>
        <w:rPr>
          <w:rFonts w:ascii="Times New Roman"/>
          <w:b w:val="false"/>
          <w:i w:val="false"/>
          <w:color w:val="000000"/>
          <w:sz w:val="28"/>
        </w:rPr>
        <w:t>
      015 Жергілікті бюджет қаражаты есебінен</w:t>
      </w:r>
    </w:p>
    <w:bookmarkEnd w:id="70"/>
    <w:bookmarkStart w:name="z72" w:id="71"/>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bookmarkEnd w:id="71"/>
    <w:bookmarkStart w:name="z73" w:id="72"/>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72"/>
    <w:bookmarkStart w:name="z74" w:id="73"/>
    <w:p>
      <w:pPr>
        <w:spacing w:after="0"/>
        <w:ind w:left="0"/>
        <w:jc w:val="both"/>
      </w:pPr>
      <w:r>
        <w:rPr>
          <w:rFonts w:ascii="Times New Roman"/>
          <w:b w:val="false"/>
          <w:i w:val="false"/>
          <w:color w:val="000000"/>
          <w:sz w:val="28"/>
        </w:rPr>
        <w:t>
      мындай мазмұндағы 005, 011 және 015 бюджеттік кіші бағдарламалары бар 043 бюджеттік бағдарламасымен толықтырылсын:</w:t>
      </w:r>
    </w:p>
    <w:bookmarkEnd w:id="73"/>
    <w:bookmarkStart w:name="z75" w:id="74"/>
    <w:p>
      <w:pPr>
        <w:spacing w:after="0"/>
        <w:ind w:left="0"/>
        <w:jc w:val="both"/>
      </w:pPr>
      <w:r>
        <w:rPr>
          <w:rFonts w:ascii="Times New Roman"/>
          <w:b w:val="false"/>
          <w:i w:val="false"/>
          <w:color w:val="000000"/>
          <w:sz w:val="28"/>
        </w:rPr>
        <w:t>
      "043 Қаланы абаттандыруды дамыту</w:t>
      </w:r>
    </w:p>
    <w:bookmarkEnd w:id="74"/>
    <w:bookmarkStart w:name="z76" w:id="75"/>
    <w:p>
      <w:pPr>
        <w:spacing w:after="0"/>
        <w:ind w:left="0"/>
        <w:jc w:val="both"/>
      </w:pPr>
      <w:r>
        <w:rPr>
          <w:rFonts w:ascii="Times New Roman"/>
          <w:b w:val="false"/>
          <w:i w:val="false"/>
          <w:color w:val="000000"/>
          <w:sz w:val="28"/>
        </w:rPr>
        <w:t>
      005 Ішкі қарыздар есебінен</w:t>
      </w:r>
    </w:p>
    <w:bookmarkEnd w:id="75"/>
    <w:bookmarkStart w:name="z77" w:id="76"/>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76"/>
    <w:bookmarkStart w:name="z78" w:id="77"/>
    <w:p>
      <w:pPr>
        <w:spacing w:after="0"/>
        <w:ind w:left="0"/>
        <w:jc w:val="both"/>
      </w:pPr>
      <w:r>
        <w:rPr>
          <w:rFonts w:ascii="Times New Roman"/>
          <w:b w:val="false"/>
          <w:i w:val="false"/>
          <w:color w:val="000000"/>
          <w:sz w:val="28"/>
        </w:rPr>
        <w:t>
      015 Жергілікті бюджет қаражаты есебінен";</w:t>
      </w:r>
    </w:p>
    <w:bookmarkEnd w:id="77"/>
    <w:bookmarkStart w:name="z79" w:id="78"/>
    <w:p>
      <w:pPr>
        <w:spacing w:after="0"/>
        <w:ind w:left="0"/>
        <w:jc w:val="both"/>
      </w:pPr>
      <w:r>
        <w:rPr>
          <w:rFonts w:ascii="Times New Roman"/>
          <w:b w:val="false"/>
          <w:i w:val="false"/>
          <w:color w:val="000000"/>
          <w:sz w:val="28"/>
        </w:rPr>
        <w:t>
      08 "Мәдениет, спорт, туризм және ақпараттық кеңістiк" функционалдық тобында:</w:t>
      </w:r>
    </w:p>
    <w:bookmarkEnd w:id="78"/>
    <w:bookmarkStart w:name="z80" w:id="79"/>
    <w:p>
      <w:pPr>
        <w:spacing w:after="0"/>
        <w:ind w:left="0"/>
        <w:jc w:val="both"/>
      </w:pPr>
      <w:r>
        <w:rPr>
          <w:rFonts w:ascii="Times New Roman"/>
          <w:b w:val="false"/>
          <w:i w:val="false"/>
          <w:color w:val="000000"/>
          <w:sz w:val="28"/>
        </w:rPr>
        <w:t>
      1 "Мәдениет саласындағы қызмет" функционалдық кіші тобында:</w:t>
      </w:r>
    </w:p>
    <w:bookmarkEnd w:id="79"/>
    <w:bookmarkStart w:name="z81" w:id="80"/>
    <w:p>
      <w:pPr>
        <w:spacing w:after="0"/>
        <w:ind w:left="0"/>
        <w:jc w:val="both"/>
      </w:pPr>
      <w:r>
        <w:rPr>
          <w:rFonts w:ascii="Times New Roman"/>
          <w:b w:val="false"/>
          <w:i w:val="false"/>
          <w:color w:val="000000"/>
          <w:sz w:val="28"/>
        </w:rPr>
        <w:t>
      123 "Қаладағы аудан әкімінің аппараты" бюджеттік бағдарламалар әкімшісі бойынша:</w:t>
      </w:r>
    </w:p>
    <w:bookmarkEnd w:id="80"/>
    <w:bookmarkStart w:name="z82" w:id="81"/>
    <w:p>
      <w:pPr>
        <w:spacing w:after="0"/>
        <w:ind w:left="0"/>
        <w:jc w:val="both"/>
      </w:pPr>
      <w:r>
        <w:rPr>
          <w:rFonts w:ascii="Times New Roman"/>
          <w:b w:val="false"/>
          <w:i w:val="false"/>
          <w:color w:val="000000"/>
          <w:sz w:val="28"/>
        </w:rPr>
        <w:t>
      мындай мазмұндағы 015 бюджеттік кіші бағдарламасы бар 044 бюджеттік бағдарламасымен толықтырылсын:</w:t>
      </w:r>
    </w:p>
    <w:bookmarkEnd w:id="81"/>
    <w:bookmarkStart w:name="z83" w:id="82"/>
    <w:p>
      <w:pPr>
        <w:spacing w:after="0"/>
        <w:ind w:left="0"/>
        <w:jc w:val="both"/>
      </w:pPr>
      <w:r>
        <w:rPr>
          <w:rFonts w:ascii="Times New Roman"/>
          <w:b w:val="false"/>
          <w:i w:val="false"/>
          <w:color w:val="000000"/>
          <w:sz w:val="28"/>
        </w:rPr>
        <w:t>
      "044 Шығармашылық үйірмелерді жан басына шаққандағы нормативтік қаржыландыруды іске асыру</w:t>
      </w:r>
    </w:p>
    <w:bookmarkEnd w:id="82"/>
    <w:bookmarkStart w:name="z84" w:id="83"/>
    <w:p>
      <w:pPr>
        <w:spacing w:after="0"/>
        <w:ind w:left="0"/>
        <w:jc w:val="both"/>
      </w:pPr>
      <w:r>
        <w:rPr>
          <w:rFonts w:ascii="Times New Roman"/>
          <w:b w:val="false"/>
          <w:i w:val="false"/>
          <w:color w:val="000000"/>
          <w:sz w:val="28"/>
        </w:rPr>
        <w:t>
      015 Жергілікті бюджет қаражаты есебінен";</w:t>
      </w:r>
    </w:p>
    <w:bookmarkEnd w:id="83"/>
    <w:bookmarkStart w:name="z85" w:id="84"/>
    <w:p>
      <w:pPr>
        <w:spacing w:after="0"/>
        <w:ind w:left="0"/>
        <w:jc w:val="both"/>
      </w:pPr>
      <w:r>
        <w:rPr>
          <w:rFonts w:ascii="Times New Roman"/>
          <w:b w:val="false"/>
          <w:i w:val="false"/>
          <w:color w:val="000000"/>
          <w:sz w:val="28"/>
        </w:rPr>
        <w:t>
      2 "Спорт" функционалдық кіші тобында:</w:t>
      </w:r>
    </w:p>
    <w:bookmarkEnd w:id="84"/>
    <w:bookmarkStart w:name="z86" w:id="85"/>
    <w:p>
      <w:pPr>
        <w:spacing w:after="0"/>
        <w:ind w:left="0"/>
        <w:jc w:val="both"/>
      </w:pPr>
      <w:r>
        <w:rPr>
          <w:rFonts w:ascii="Times New Roman"/>
          <w:b w:val="false"/>
          <w:i w:val="false"/>
          <w:color w:val="000000"/>
          <w:sz w:val="28"/>
        </w:rPr>
        <w:t>
      123 "Қаладағы аудан әкімінің аппараты" бюджеттік бағдарламалар әкімшісі бойынша:</w:t>
      </w:r>
    </w:p>
    <w:bookmarkEnd w:id="85"/>
    <w:bookmarkStart w:name="z87" w:id="86"/>
    <w:p>
      <w:pPr>
        <w:spacing w:after="0"/>
        <w:ind w:left="0"/>
        <w:jc w:val="both"/>
      </w:pPr>
      <w:r>
        <w:rPr>
          <w:rFonts w:ascii="Times New Roman"/>
          <w:b w:val="false"/>
          <w:i w:val="false"/>
          <w:color w:val="000000"/>
          <w:sz w:val="28"/>
        </w:rPr>
        <w:t>
      мындай мазмұндағы 015 бюджеттік кіші бағдарламасы бар 046 бюджеттік бағдарламасымен толықтырылсын:</w:t>
      </w:r>
    </w:p>
    <w:bookmarkEnd w:id="86"/>
    <w:bookmarkStart w:name="z88" w:id="87"/>
    <w:p>
      <w:pPr>
        <w:spacing w:after="0"/>
        <w:ind w:left="0"/>
        <w:jc w:val="both"/>
      </w:pPr>
      <w:r>
        <w:rPr>
          <w:rFonts w:ascii="Times New Roman"/>
          <w:b w:val="false"/>
          <w:i w:val="false"/>
          <w:color w:val="000000"/>
          <w:sz w:val="28"/>
        </w:rPr>
        <w:t>
      "046 Спорт секцияларын жан басына шаққандағы нормативтік қаржыландыруды іске асыру</w:t>
      </w:r>
    </w:p>
    <w:bookmarkEnd w:id="87"/>
    <w:bookmarkStart w:name="z89" w:id="88"/>
    <w:p>
      <w:pPr>
        <w:spacing w:after="0"/>
        <w:ind w:left="0"/>
        <w:jc w:val="both"/>
      </w:pPr>
      <w:r>
        <w:rPr>
          <w:rFonts w:ascii="Times New Roman"/>
          <w:b w:val="false"/>
          <w:i w:val="false"/>
          <w:color w:val="000000"/>
          <w:sz w:val="28"/>
        </w:rPr>
        <w:t>
      015 Жергілікті бюджет қаражаты есебінен";</w:t>
      </w:r>
    </w:p>
    <w:bookmarkEnd w:id="88"/>
    <w:bookmarkStart w:name="z90" w:id="89"/>
    <w:p>
      <w:pPr>
        <w:spacing w:after="0"/>
        <w:ind w:left="0"/>
        <w:jc w:val="both"/>
      </w:pP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тобында:</w:t>
      </w:r>
    </w:p>
    <w:bookmarkEnd w:id="89"/>
    <w:bookmarkStart w:name="z91" w:id="90"/>
    <w:p>
      <w:pPr>
        <w:spacing w:after="0"/>
        <w:ind w:left="0"/>
        <w:jc w:val="both"/>
      </w:pPr>
      <w:r>
        <w:rPr>
          <w:rFonts w:ascii="Times New Roman"/>
          <w:b w:val="false"/>
          <w:i w:val="false"/>
          <w:color w:val="000000"/>
          <w:sz w:val="28"/>
        </w:rPr>
        <w:t>
      9 "Ауыл, су, орман, балық шаруашылығы, қоршаған ортаны қорғау және жер қатынастары саласындағы басқа да қызметтер" функционалдық кіші тобында:</w:t>
      </w:r>
    </w:p>
    <w:bookmarkEnd w:id="90"/>
    <w:bookmarkStart w:name="z92" w:id="91"/>
    <w:p>
      <w:pPr>
        <w:spacing w:after="0"/>
        <w:ind w:left="0"/>
        <w:jc w:val="both"/>
      </w:pPr>
      <w:r>
        <w:rPr>
          <w:rFonts w:ascii="Times New Roman"/>
          <w:b w:val="false"/>
          <w:i w:val="false"/>
          <w:color w:val="000000"/>
          <w:sz w:val="28"/>
        </w:rPr>
        <w:t>
      мынадай мазмұндағы 011 және 015 бюджеттік кіші бағдарламалар бар 056 бюджеттік бағдарламасымен 467 бюджеттік бағдарламалар әкімшісімен толықтырылсын:</w:t>
      </w:r>
    </w:p>
    <w:bookmarkEnd w:id="91"/>
    <w:bookmarkStart w:name="z93" w:id="92"/>
    <w:p>
      <w:pPr>
        <w:spacing w:after="0"/>
        <w:ind w:left="0"/>
        <w:jc w:val="both"/>
      </w:pPr>
      <w:r>
        <w:rPr>
          <w:rFonts w:ascii="Times New Roman"/>
          <w:b w:val="false"/>
          <w:i w:val="false"/>
          <w:color w:val="000000"/>
          <w:sz w:val="28"/>
        </w:rPr>
        <w:t>
      "467 Ауданның (облыстық маңызы бар қаланың) құрылыс бөлімі</w:t>
      </w:r>
    </w:p>
    <w:bookmarkEnd w:id="92"/>
    <w:bookmarkStart w:name="z94" w:id="93"/>
    <w:p>
      <w:pPr>
        <w:spacing w:after="0"/>
        <w:ind w:left="0"/>
        <w:jc w:val="both"/>
      </w:pPr>
      <w:r>
        <w:rPr>
          <w:rFonts w:ascii="Times New Roman"/>
          <w:b w:val="false"/>
          <w:i w:val="false"/>
          <w:color w:val="000000"/>
          <w:sz w:val="28"/>
        </w:rPr>
        <w:t>
      056 Жануарларға арналған баспаналар, уақытша ұстау пункттерін салу</w:t>
      </w:r>
    </w:p>
    <w:bookmarkEnd w:id="93"/>
    <w:bookmarkStart w:name="z95" w:id="94"/>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94"/>
    <w:bookmarkStart w:name="z96" w:id="95"/>
    <w:p>
      <w:pPr>
        <w:spacing w:after="0"/>
        <w:ind w:left="0"/>
        <w:jc w:val="both"/>
      </w:pPr>
      <w:r>
        <w:rPr>
          <w:rFonts w:ascii="Times New Roman"/>
          <w:b w:val="false"/>
          <w:i w:val="false"/>
          <w:color w:val="000000"/>
          <w:sz w:val="28"/>
        </w:rPr>
        <w:t>
      015 Жергілікті бюджет қаражаты есебінен";</w:t>
      </w:r>
    </w:p>
    <w:bookmarkEnd w:id="95"/>
    <w:bookmarkStart w:name="z97" w:id="96"/>
    <w:p>
      <w:pPr>
        <w:spacing w:after="0"/>
        <w:ind w:left="0"/>
        <w:jc w:val="both"/>
      </w:pPr>
      <w:r>
        <w:rPr>
          <w:rFonts w:ascii="Times New Roman"/>
          <w:b w:val="false"/>
          <w:i w:val="false"/>
          <w:color w:val="000000"/>
          <w:sz w:val="28"/>
        </w:rPr>
        <w:t>
      12 "Көлiк және коммуникация" функционалдық тобында:</w:t>
      </w:r>
    </w:p>
    <w:bookmarkEnd w:id="96"/>
    <w:bookmarkStart w:name="z98" w:id="97"/>
    <w:p>
      <w:pPr>
        <w:spacing w:after="0"/>
        <w:ind w:left="0"/>
        <w:jc w:val="both"/>
      </w:pPr>
      <w:r>
        <w:rPr>
          <w:rFonts w:ascii="Times New Roman"/>
          <w:b w:val="false"/>
          <w:i w:val="false"/>
          <w:color w:val="000000"/>
          <w:sz w:val="28"/>
        </w:rPr>
        <w:t>
      1 "Автомобиль көлiгi" функционалдық кіші тобында:</w:t>
      </w:r>
    </w:p>
    <w:bookmarkEnd w:id="97"/>
    <w:bookmarkStart w:name="z99" w:id="98"/>
    <w:p>
      <w:pPr>
        <w:spacing w:after="0"/>
        <w:ind w:left="0"/>
        <w:jc w:val="both"/>
      </w:pPr>
      <w:r>
        <w:rPr>
          <w:rFonts w:ascii="Times New Roman"/>
          <w:b w:val="false"/>
          <w:i w:val="false"/>
          <w:color w:val="000000"/>
          <w:sz w:val="28"/>
        </w:rPr>
        <w:t>
      123 "Қаладағы аудан әкімінің аппараты" бюджеттік бағдарламалар әкімшісі бойынша:</w:t>
      </w:r>
    </w:p>
    <w:bookmarkEnd w:id="98"/>
    <w:bookmarkStart w:name="z100" w:id="99"/>
    <w:p>
      <w:pPr>
        <w:spacing w:after="0"/>
        <w:ind w:left="0"/>
        <w:jc w:val="both"/>
      </w:pPr>
      <w:r>
        <w:rPr>
          <w:rFonts w:ascii="Times New Roman"/>
          <w:b w:val="false"/>
          <w:i w:val="false"/>
          <w:color w:val="000000"/>
          <w:sz w:val="28"/>
        </w:rPr>
        <w:t>
      045 "Елді-мекендер көшелеріндегі автомобиль жолдарын күрделі және орташа жөндеу" бюджеттік бағдарламасының атауы мынадай редакцияда жазылсын:</w:t>
      </w:r>
    </w:p>
    <w:bookmarkEnd w:id="99"/>
    <w:bookmarkStart w:name="z101" w:id="100"/>
    <w:p>
      <w:pPr>
        <w:spacing w:after="0"/>
        <w:ind w:left="0"/>
        <w:jc w:val="both"/>
      </w:pPr>
      <w:r>
        <w:rPr>
          <w:rFonts w:ascii="Times New Roman"/>
          <w:b w:val="false"/>
          <w:i w:val="false"/>
          <w:color w:val="000000"/>
          <w:sz w:val="28"/>
        </w:rPr>
        <w:t>
      "045 Елді-мекендер көшелеріндегі автомобиль жолдарын ағымдағы жөндеу".</w:t>
      </w:r>
    </w:p>
    <w:bookmarkEnd w:id="100"/>
    <w:bookmarkStart w:name="z102" w:id="101"/>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Қазақстан Республикасы заңнамада белгіленген тәртіппен:</w:t>
      </w:r>
    </w:p>
    <w:bookmarkEnd w:id="101"/>
    <w:bookmarkStart w:name="z103" w:id="102"/>
    <w:p>
      <w:pPr>
        <w:spacing w:after="0"/>
        <w:ind w:left="0"/>
        <w:jc w:val="both"/>
      </w:pPr>
      <w:r>
        <w:rPr>
          <w:rFonts w:ascii="Times New Roman"/>
          <w:b w:val="false"/>
          <w:i w:val="false"/>
          <w:color w:val="000000"/>
          <w:sz w:val="28"/>
        </w:rPr>
        <w:t>
      1) осы бұйрықтың көшірмесін мемлекеттік және орыс тілдерінде Қазақстан Республикасының нормативтік құқықтық актілерін эталондық бақылау банкіне орналастыру және ресми жариялау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102"/>
    <w:bookmarkStart w:name="z104" w:id="103"/>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103"/>
    <w:bookmarkStart w:name="z105" w:id="104"/>
    <w:p>
      <w:pPr>
        <w:spacing w:after="0"/>
        <w:ind w:left="0"/>
        <w:jc w:val="both"/>
      </w:pPr>
      <w:r>
        <w:rPr>
          <w:rFonts w:ascii="Times New Roman"/>
          <w:b w:val="false"/>
          <w:i w:val="false"/>
          <w:color w:val="000000"/>
          <w:sz w:val="28"/>
        </w:rPr>
        <w:t>
      3. Осы бұйрық алғашқы ресми жарияланған күнінен кейін он күнтізбелік күн өткен соң қолданысқа енгізіледі.</w:t>
      </w:r>
    </w:p>
    <w:bookmarkEnd w:id="10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 -</w:t>
            </w: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