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55cf8" w14:textId="a255c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26 сәуірдегі № 425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 </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Бюджет шығыстарының экономикалық </w:t>
      </w:r>
      <w:r>
        <w:rPr>
          <w:rFonts w:ascii="Times New Roman"/>
          <w:b w:val="false"/>
          <w:i w:val="false"/>
          <w:color w:val="000000"/>
          <w:sz w:val="28"/>
        </w:rPr>
        <w:t>сыныптамасында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 "Ағымдағы шығындар" санатта:</w:t>
      </w:r>
    </w:p>
    <w:bookmarkEnd w:id="3"/>
    <w:bookmarkStart w:name="z5" w:id="4"/>
    <w:p>
      <w:pPr>
        <w:spacing w:after="0"/>
        <w:ind w:left="0"/>
        <w:jc w:val="both"/>
      </w:pPr>
      <w:r>
        <w:rPr>
          <w:rFonts w:ascii="Times New Roman"/>
          <w:b w:val="false"/>
          <w:i w:val="false"/>
          <w:color w:val="000000"/>
          <w:sz w:val="28"/>
        </w:rPr>
        <w:t>
      01 "Тауарлар мен қызметтерге арналған шығындар" сыныбында:</w:t>
      </w:r>
    </w:p>
    <w:bookmarkEnd w:id="4"/>
    <w:bookmarkStart w:name="z6" w:id="5"/>
    <w:p>
      <w:pPr>
        <w:spacing w:after="0"/>
        <w:ind w:left="0"/>
        <w:jc w:val="both"/>
      </w:pPr>
      <w:r>
        <w:rPr>
          <w:rFonts w:ascii="Times New Roman"/>
          <w:b w:val="false"/>
          <w:i w:val="false"/>
          <w:color w:val="000000"/>
          <w:sz w:val="28"/>
        </w:rPr>
        <w:t>
      150 "Қызметтер мен жұмыстарды сатып алу" кіші сыныбында:</w:t>
      </w:r>
    </w:p>
    <w:bookmarkEnd w:id="5"/>
    <w:bookmarkStart w:name="z7" w:id="6"/>
    <w:p>
      <w:pPr>
        <w:spacing w:after="0"/>
        <w:ind w:left="0"/>
        <w:jc w:val="both"/>
      </w:pPr>
      <w:r>
        <w:rPr>
          <w:rFonts w:ascii="Times New Roman"/>
          <w:b w:val="false"/>
          <w:i w:val="false"/>
          <w:color w:val="000000"/>
          <w:sz w:val="28"/>
        </w:rPr>
        <w:t>
      157 "Форумдар, семинарлар, конференциялар өткізуге арналған қызметтерге ақы төлеу" ерекшелігінің атауы мынадай редакцияда жазылсын:</w:t>
      </w:r>
    </w:p>
    <w:bookmarkEnd w:id="6"/>
    <w:bookmarkStart w:name="z8" w:id="7"/>
    <w:p>
      <w:pPr>
        <w:spacing w:after="0"/>
        <w:ind w:left="0"/>
        <w:jc w:val="both"/>
      </w:pPr>
      <w:r>
        <w:rPr>
          <w:rFonts w:ascii="Times New Roman"/>
          <w:b w:val="false"/>
          <w:i w:val="false"/>
          <w:color w:val="000000"/>
          <w:sz w:val="28"/>
        </w:rPr>
        <w:t>
      "157 Форумдар, семинарлар, конференциялар өткізуге және имидждік іс-шараларға арналған қызметтерге ақы төлеу";</w:t>
      </w:r>
    </w:p>
    <w:bookmarkEnd w:id="7"/>
    <w:bookmarkStart w:name="z9" w:id="8"/>
    <w:p>
      <w:pPr>
        <w:spacing w:after="0"/>
        <w:ind w:left="0"/>
        <w:jc w:val="both"/>
      </w:pPr>
      <w:r>
        <w:rPr>
          <w:rFonts w:ascii="Times New Roman"/>
          <w:b w:val="false"/>
          <w:i w:val="false"/>
          <w:color w:val="000000"/>
          <w:sz w:val="28"/>
        </w:rPr>
        <w:t>
      158 "Имидждік іс-шараларға арналған қызметтерге ақы төлеу" ерекшелігінің атауы мынадай редакцияда жазылсын:</w:t>
      </w:r>
    </w:p>
    <w:bookmarkEnd w:id="8"/>
    <w:bookmarkStart w:name="z10" w:id="9"/>
    <w:p>
      <w:pPr>
        <w:spacing w:after="0"/>
        <w:ind w:left="0"/>
        <w:jc w:val="both"/>
      </w:pPr>
      <w:r>
        <w:rPr>
          <w:rFonts w:ascii="Times New Roman"/>
          <w:b w:val="false"/>
          <w:i w:val="false"/>
          <w:color w:val="000000"/>
          <w:sz w:val="28"/>
        </w:rPr>
        <w:t>
      "158 Ақпараттандыру саласындағы жұмыстар мен қызметтерге ақы төлеу";</w:t>
      </w:r>
    </w:p>
    <w:bookmarkEnd w:id="9"/>
    <w:bookmarkStart w:name="z11" w:id="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бюджет шығыстарының экономикалық сыныптамасы ерекшелігінің </w:t>
      </w:r>
      <w:r>
        <w:rPr>
          <w:rFonts w:ascii="Times New Roman"/>
          <w:b w:val="false"/>
          <w:i w:val="false"/>
          <w:color w:val="000000"/>
          <w:sz w:val="28"/>
        </w:rPr>
        <w:t>құрылымында</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150 "Қызметтер мен жұмыстарды сатып алу" кіші сыныбында:</w:t>
      </w:r>
    </w:p>
    <w:bookmarkEnd w:id="11"/>
    <w:bookmarkStart w:name="z13" w:id="12"/>
    <w:p>
      <w:pPr>
        <w:spacing w:after="0"/>
        <w:ind w:left="0"/>
        <w:jc w:val="both"/>
      </w:pPr>
      <w:r>
        <w:rPr>
          <w:rFonts w:ascii="Times New Roman"/>
          <w:b w:val="false"/>
          <w:i w:val="false"/>
          <w:color w:val="000000"/>
          <w:sz w:val="28"/>
        </w:rPr>
        <w:t>
      жол</w:t>
      </w:r>
    </w:p>
    <w:bookmarkEnd w:id="12"/>
    <w:bookmarkStart w:name="z14"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Форумдар, семинарлар, конференциялар өткізуге арналған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Форумдар, семинарлар, конференциялар өткізуге арналған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мынадай редакцияда жазылсын:</w:t>
      </w:r>
    </w:p>
    <w:bookmarkEnd w:id="14"/>
    <w:bookmarkStart w:name="z16" w:id="15"/>
    <w:p>
      <w:pPr>
        <w:spacing w:after="0"/>
        <w:ind w:left="0"/>
        <w:jc w:val="both"/>
      </w:pP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Форумдар, семинарлар, конференциялар өткізуге және имидждік іс-шараларға арналған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Форумдар, семинарлар, конференциялар өткізуге және мемлекеттік органның имиджін арттыруға байланысты имидждік іс-шар</w:t>
            </w:r>
            <w:r>
              <w:rPr>
                <w:rFonts w:ascii="Times New Roman"/>
                <w:b/>
                <w:i w:val="false"/>
                <w:color w:val="000000"/>
                <w:sz w:val="20"/>
              </w:rPr>
              <w:t>аларға арналған қызметтерге ақы төлеу, мысалы: брошюралар, бейнероликтер дайындау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жол</w:t>
      </w:r>
    </w:p>
    <w:bookmarkEnd w:id="16"/>
    <w:bookmarkStart w:name="z18" w:id="17"/>
    <w:p>
      <w:pPr>
        <w:spacing w:after="0"/>
        <w:ind w:left="0"/>
        <w:jc w:val="both"/>
      </w:pP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Имидждік іс-шараларға арналған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органның имиджін арттыруға байланысты имидждік іс-шараларға арналған </w:t>
            </w:r>
            <w:r>
              <w:rPr>
                <w:rFonts w:ascii="Times New Roman"/>
                <w:b/>
                <w:i w:val="false"/>
                <w:color w:val="000000"/>
                <w:sz w:val="20"/>
              </w:rPr>
              <w:t>қызметтерге</w:t>
            </w:r>
            <w:r>
              <w:rPr>
                <w:rFonts w:ascii="Times New Roman"/>
                <w:b/>
                <w:i w:val="false"/>
                <w:color w:val="000000"/>
                <w:sz w:val="20"/>
              </w:rPr>
              <w:t xml:space="preserve"> ақы төлеу, мысалы: брошюралар, бейнероликтер дайындау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мынадай редакцияда жазылсын:</w:t>
      </w:r>
    </w:p>
    <w:bookmarkEnd w:id="18"/>
    <w:bookmarkStart w:name="z20" w:id="19"/>
    <w:p>
      <w:pPr>
        <w:spacing w:after="0"/>
        <w:ind w:left="0"/>
        <w:jc w:val="both"/>
      </w:pP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Ақпараттандыру саласындағы жұмыстар мен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Ақпараттандыру саласындағы уәкілетті органмен айқындалған жұмыстар мен </w:t>
            </w:r>
            <w:r>
              <w:rPr>
                <w:rFonts w:ascii="Times New Roman"/>
                <w:b/>
                <w:i w:val="false"/>
                <w:color w:val="000000"/>
                <w:sz w:val="20"/>
              </w:rPr>
              <w:t>қызметтер</w:t>
            </w:r>
            <w:r>
              <w:rPr>
                <w:rFonts w:ascii="Times New Roman"/>
                <w:b/>
                <w:i w:val="false"/>
                <w:color w:val="000000"/>
                <w:sz w:val="20"/>
              </w:rPr>
              <w:t xml:space="preserve"> тізімі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 заңнамада белгіленген тәртіппен:</w:t>
      </w:r>
    </w:p>
    <w:bookmarkEnd w:id="20"/>
    <w:bookmarkStart w:name="z22" w:id="21"/>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21"/>
    <w:bookmarkStart w:name="z23" w:id="2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22"/>
    <w:bookmarkStart w:name="z24" w:id="23"/>
    <w:p>
      <w:pPr>
        <w:spacing w:after="0"/>
        <w:ind w:left="0"/>
        <w:jc w:val="both"/>
      </w:pPr>
      <w:r>
        <w:rPr>
          <w:rFonts w:ascii="Times New Roman"/>
          <w:b w:val="false"/>
          <w:i w:val="false"/>
          <w:color w:val="000000"/>
          <w:sz w:val="28"/>
        </w:rPr>
        <w:t>
      3. Осы бұйрық 2024 жылғы 01 қаңтардан бастап қолданысқа енгізіледі және ресми жариялануға жатады.</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Жамаубаев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