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b4ed" w14:textId="8c8b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бұйрығына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28 сәуірдегі № 434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Қазақстан Республикасы Қаржы министрлiгiнiң Мемлекеттік кірістер комитеті республикалық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аумақтық органдары – мемлекеттік мекемелерінің тізбесі деген </w:t>
      </w:r>
      <w:r>
        <w:rPr>
          <w:rFonts w:ascii="Times New Roman"/>
          <w:b w:val="false"/>
          <w:i w:val="false"/>
          <w:color w:val="000000"/>
          <w:sz w:val="28"/>
        </w:rPr>
        <w:t>1-бөлімде</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мынадай мазмұндағы 228-1-тармақпен толықтырылсын:</w:t>
      </w:r>
    </w:p>
    <w:bookmarkEnd w:id="4"/>
    <w:bookmarkStart w:name="z6" w:id="5"/>
    <w:p>
      <w:pPr>
        <w:spacing w:after="0"/>
        <w:ind w:left="0"/>
        <w:jc w:val="both"/>
      </w:pPr>
      <w:r>
        <w:rPr>
          <w:rFonts w:ascii="Times New Roman"/>
          <w:b w:val="false"/>
          <w:i w:val="false"/>
          <w:color w:val="000000"/>
          <w:sz w:val="28"/>
        </w:rPr>
        <w:t>
      "228-1. Қазақстан Республикасы Қаржы министрлігінің Мемлекеттік кірістер комитеті Астана қаласы бойынша Мемлекеттік кірістер департаментінің "Нұра" ауданы бойынша Мемлекеттік кірістер басқармасы.".</w:t>
      </w:r>
    </w:p>
    <w:bookmarkEnd w:id="5"/>
    <w:bookmarkStart w:name="z7"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Жанәлінов)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көшірмелерін мемлекеттік және орыс тілінде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w:t>
      </w:r>
    </w:p>
    <w:bookmarkEnd w:id="7"/>
    <w:bookmarkStart w:name="z9" w:id="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