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bc21a" w14:textId="25bc2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 салығының номиналды мөлшерлемесі Қазақстан Республикасындағы корпоративтік табыс салығы мөлшерлемесінің 75 пайызынан астамын құрайтын, өзімен жасалған қосарланған салық салуды болғызбау және салықтарды төлеуден жалтаруға жол бермеу мәселелерін реттейтін халықаралық шарт күшіне енген елдердің тізімін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19 маусымдағы № 680 бұйрығы</w:t>
      </w:r>
    </w:p>
    <w:p>
      <w:pPr>
        <w:spacing w:after="0"/>
        <w:ind w:left="0"/>
        <w:jc w:val="left"/>
      </w:pP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294-бабы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Пайда салығының номиналды мөлшерлемесі Қазақстан Республикасындағы корпоративтік табыс салығы мөлшерлемесінің 75 пайызынан астамын құрайтын, өзімен жасалған қосарланған салық салуды болғызбау және салықтарды төлеуден жалтаруға жол бермеу мәселелерін реттейтін халықаралық шарт күшіне енген елдердің </w:t>
      </w:r>
      <w:r>
        <w:rPr>
          <w:rFonts w:ascii="Times New Roman"/>
          <w:b w:val="false"/>
          <w:i w:val="false"/>
          <w:color w:val="000000"/>
          <w:sz w:val="28"/>
        </w:rPr>
        <w:t>тізімі</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көшірмелерін қазақ және орыс тілдеріне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1"/>
    <w:bookmarkStart w:name="z5" w:id="2"/>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2"/>
    <w:bookmarkStart w:name="z6" w:id="3"/>
    <w:p>
      <w:pPr>
        <w:spacing w:after="0"/>
        <w:ind w:left="0"/>
        <w:jc w:val="both"/>
      </w:pPr>
      <w:r>
        <w:rPr>
          <w:rFonts w:ascii="Times New Roman"/>
          <w:b w:val="false"/>
          <w:i w:val="false"/>
          <w:color w:val="000000"/>
          <w:sz w:val="28"/>
        </w:rPr>
        <w:t>
      3. Осы бұйрық қол қойылған күнінен бастап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___жылғы "__"____</w:t>
            </w:r>
            <w:r>
              <w:br/>
            </w:r>
            <w:r>
              <w:rPr>
                <w:rFonts w:ascii="Times New Roman"/>
                <w:b w:val="false"/>
                <w:i w:val="false"/>
                <w:color w:val="000000"/>
                <w:sz w:val="20"/>
              </w:rPr>
              <w:t>№ Бұйрықпен</w:t>
            </w:r>
            <w:r>
              <w:br/>
            </w:r>
            <w:r>
              <w:rPr>
                <w:rFonts w:ascii="Times New Roman"/>
                <w:b w:val="false"/>
                <w:i w:val="false"/>
                <w:color w:val="000000"/>
                <w:sz w:val="20"/>
              </w:rPr>
              <w:t>бекітілген</w:t>
            </w:r>
          </w:p>
        </w:tc>
      </w:tr>
    </w:tbl>
    <w:bookmarkStart w:name="z8" w:id="4"/>
    <w:p>
      <w:pPr>
        <w:spacing w:after="0"/>
        <w:ind w:left="0"/>
        <w:jc w:val="left"/>
      </w:pPr>
      <w:r>
        <w:rPr>
          <w:rFonts w:ascii="Times New Roman"/>
          <w:b/>
          <w:i w:val="false"/>
          <w:color w:val="000000"/>
        </w:rPr>
        <w:t xml:space="preserve"> Пайда салығының номиналды мөлшерлемесі Қазақстан Республикасындағы корпоративтік табыс салығы мөлшерлемесінің 75 пайызынан астамын құрайтын, өзімен жасалған қосарланған салық салуды болғызбау және салықтарды төлеуден жалтаруға жол бермеу мәселелерін реттейтін халықаралық шарт күшіне енген елдердің тізімі</w:t>
      </w:r>
    </w:p>
    <w:bookmarkEnd w:id="4"/>
    <w:bookmarkStart w:name="z9" w:id="5"/>
    <w:p>
      <w:pPr>
        <w:spacing w:after="0"/>
        <w:ind w:left="0"/>
        <w:jc w:val="both"/>
      </w:pPr>
      <w:r>
        <w:rPr>
          <w:rFonts w:ascii="Times New Roman"/>
          <w:b w:val="false"/>
          <w:i w:val="false"/>
          <w:color w:val="000000"/>
          <w:sz w:val="28"/>
        </w:rPr>
        <w:t>
      1. Австрия Республикасы</w:t>
      </w:r>
    </w:p>
    <w:bookmarkEnd w:id="5"/>
    <w:bookmarkStart w:name="z10" w:id="6"/>
    <w:p>
      <w:pPr>
        <w:spacing w:after="0"/>
        <w:ind w:left="0"/>
        <w:jc w:val="both"/>
      </w:pPr>
      <w:r>
        <w:rPr>
          <w:rFonts w:ascii="Times New Roman"/>
          <w:b w:val="false"/>
          <w:i w:val="false"/>
          <w:color w:val="000000"/>
          <w:sz w:val="28"/>
        </w:rPr>
        <w:t>
      2. Америка Құрама Штаттары</w:t>
      </w:r>
    </w:p>
    <w:bookmarkEnd w:id="6"/>
    <w:bookmarkStart w:name="z11" w:id="7"/>
    <w:p>
      <w:pPr>
        <w:spacing w:after="0"/>
        <w:ind w:left="0"/>
        <w:jc w:val="both"/>
      </w:pPr>
      <w:r>
        <w:rPr>
          <w:rFonts w:ascii="Times New Roman"/>
          <w:b w:val="false"/>
          <w:i w:val="false"/>
          <w:color w:val="000000"/>
          <w:sz w:val="28"/>
        </w:rPr>
        <w:t>
      3. Армения Республикасы</w:t>
      </w:r>
    </w:p>
    <w:bookmarkEnd w:id="7"/>
    <w:bookmarkStart w:name="z12" w:id="8"/>
    <w:p>
      <w:pPr>
        <w:spacing w:after="0"/>
        <w:ind w:left="0"/>
        <w:jc w:val="both"/>
      </w:pPr>
      <w:r>
        <w:rPr>
          <w:rFonts w:ascii="Times New Roman"/>
          <w:b w:val="false"/>
          <w:i w:val="false"/>
          <w:color w:val="000000"/>
          <w:sz w:val="28"/>
        </w:rPr>
        <w:t>
      4. Әзербайжан Республикасы</w:t>
      </w:r>
    </w:p>
    <w:bookmarkEnd w:id="8"/>
    <w:bookmarkStart w:name="z13" w:id="9"/>
    <w:p>
      <w:pPr>
        <w:spacing w:after="0"/>
        <w:ind w:left="0"/>
        <w:jc w:val="both"/>
      </w:pPr>
      <w:r>
        <w:rPr>
          <w:rFonts w:ascii="Times New Roman"/>
          <w:b w:val="false"/>
          <w:i w:val="false"/>
          <w:color w:val="000000"/>
          <w:sz w:val="28"/>
        </w:rPr>
        <w:t>
      5. Беларусь Республикасы</w:t>
      </w:r>
    </w:p>
    <w:bookmarkEnd w:id="9"/>
    <w:bookmarkStart w:name="z14" w:id="10"/>
    <w:p>
      <w:pPr>
        <w:spacing w:after="0"/>
        <w:ind w:left="0"/>
        <w:jc w:val="both"/>
      </w:pPr>
      <w:r>
        <w:rPr>
          <w:rFonts w:ascii="Times New Roman"/>
          <w:b w:val="false"/>
          <w:i w:val="false"/>
          <w:color w:val="000000"/>
          <w:sz w:val="28"/>
        </w:rPr>
        <w:t>
      6. Бельгия Корольдігі</w:t>
      </w:r>
    </w:p>
    <w:bookmarkEnd w:id="10"/>
    <w:bookmarkStart w:name="z15" w:id="11"/>
    <w:p>
      <w:pPr>
        <w:spacing w:after="0"/>
        <w:ind w:left="0"/>
        <w:jc w:val="both"/>
      </w:pPr>
      <w:r>
        <w:rPr>
          <w:rFonts w:ascii="Times New Roman"/>
          <w:b w:val="false"/>
          <w:i w:val="false"/>
          <w:color w:val="000000"/>
          <w:sz w:val="28"/>
        </w:rPr>
        <w:t>
      7. Вьетнам Социалистік Республикасы</w:t>
      </w:r>
    </w:p>
    <w:bookmarkEnd w:id="11"/>
    <w:bookmarkStart w:name="z16" w:id="12"/>
    <w:p>
      <w:pPr>
        <w:spacing w:after="0"/>
        <w:ind w:left="0"/>
        <w:jc w:val="both"/>
      </w:pPr>
      <w:r>
        <w:rPr>
          <w:rFonts w:ascii="Times New Roman"/>
          <w:b w:val="false"/>
          <w:i w:val="false"/>
          <w:color w:val="000000"/>
          <w:sz w:val="28"/>
        </w:rPr>
        <w:t>
      8. Германия Федеративтік Республикасы</w:t>
      </w:r>
    </w:p>
    <w:bookmarkEnd w:id="12"/>
    <w:bookmarkStart w:name="z17" w:id="13"/>
    <w:p>
      <w:pPr>
        <w:spacing w:after="0"/>
        <w:ind w:left="0"/>
        <w:jc w:val="both"/>
      </w:pPr>
      <w:r>
        <w:rPr>
          <w:rFonts w:ascii="Times New Roman"/>
          <w:b w:val="false"/>
          <w:i w:val="false"/>
          <w:color w:val="000000"/>
          <w:sz w:val="28"/>
        </w:rPr>
        <w:t>
      9. Жапония мемлекеті</w:t>
      </w:r>
    </w:p>
    <w:bookmarkEnd w:id="13"/>
    <w:bookmarkStart w:name="z18" w:id="14"/>
    <w:p>
      <w:pPr>
        <w:spacing w:after="0"/>
        <w:ind w:left="0"/>
        <w:jc w:val="both"/>
      </w:pPr>
      <w:r>
        <w:rPr>
          <w:rFonts w:ascii="Times New Roman"/>
          <w:b w:val="false"/>
          <w:i w:val="false"/>
          <w:color w:val="000000"/>
          <w:sz w:val="28"/>
        </w:rPr>
        <w:t>
      10. Италия Республикасы</w:t>
      </w:r>
    </w:p>
    <w:bookmarkEnd w:id="14"/>
    <w:bookmarkStart w:name="z19" w:id="15"/>
    <w:p>
      <w:pPr>
        <w:spacing w:after="0"/>
        <w:ind w:left="0"/>
        <w:jc w:val="both"/>
      </w:pPr>
      <w:r>
        <w:rPr>
          <w:rFonts w:ascii="Times New Roman"/>
          <w:b w:val="false"/>
          <w:i w:val="false"/>
          <w:color w:val="000000"/>
          <w:sz w:val="28"/>
        </w:rPr>
        <w:t>
      11. Иран Ислам Республикасы</w:t>
      </w:r>
    </w:p>
    <w:bookmarkEnd w:id="15"/>
    <w:bookmarkStart w:name="z20" w:id="16"/>
    <w:p>
      <w:pPr>
        <w:spacing w:after="0"/>
        <w:ind w:left="0"/>
        <w:jc w:val="both"/>
      </w:pPr>
      <w:r>
        <w:rPr>
          <w:rFonts w:ascii="Times New Roman"/>
          <w:b w:val="false"/>
          <w:i w:val="false"/>
          <w:color w:val="000000"/>
          <w:sz w:val="28"/>
        </w:rPr>
        <w:t>
      12. Ирландия Республикасы</w:t>
      </w:r>
    </w:p>
    <w:bookmarkEnd w:id="16"/>
    <w:bookmarkStart w:name="z21" w:id="17"/>
    <w:p>
      <w:pPr>
        <w:spacing w:after="0"/>
        <w:ind w:left="0"/>
        <w:jc w:val="both"/>
      </w:pPr>
      <w:r>
        <w:rPr>
          <w:rFonts w:ascii="Times New Roman"/>
          <w:b w:val="false"/>
          <w:i w:val="false"/>
          <w:color w:val="000000"/>
          <w:sz w:val="28"/>
        </w:rPr>
        <w:t>
      13. Испания Корольдігі</w:t>
      </w:r>
    </w:p>
    <w:bookmarkEnd w:id="17"/>
    <w:bookmarkStart w:name="z22" w:id="18"/>
    <w:p>
      <w:pPr>
        <w:spacing w:after="0"/>
        <w:ind w:left="0"/>
        <w:jc w:val="both"/>
      </w:pPr>
      <w:r>
        <w:rPr>
          <w:rFonts w:ascii="Times New Roman"/>
          <w:b w:val="false"/>
          <w:i w:val="false"/>
          <w:color w:val="000000"/>
          <w:sz w:val="28"/>
        </w:rPr>
        <w:t>
      14. Канада</w:t>
      </w:r>
    </w:p>
    <w:bookmarkEnd w:id="18"/>
    <w:bookmarkStart w:name="z23" w:id="19"/>
    <w:p>
      <w:pPr>
        <w:spacing w:after="0"/>
        <w:ind w:left="0"/>
        <w:jc w:val="both"/>
      </w:pPr>
      <w:r>
        <w:rPr>
          <w:rFonts w:ascii="Times New Roman"/>
          <w:b w:val="false"/>
          <w:i w:val="false"/>
          <w:color w:val="000000"/>
          <w:sz w:val="28"/>
        </w:rPr>
        <w:t>
      15. Корея Республикасы</w:t>
      </w:r>
    </w:p>
    <w:bookmarkEnd w:id="19"/>
    <w:bookmarkStart w:name="z24" w:id="20"/>
    <w:p>
      <w:pPr>
        <w:spacing w:after="0"/>
        <w:ind w:left="0"/>
        <w:jc w:val="both"/>
      </w:pPr>
      <w:r>
        <w:rPr>
          <w:rFonts w:ascii="Times New Roman"/>
          <w:b w:val="false"/>
          <w:i w:val="false"/>
          <w:color w:val="000000"/>
          <w:sz w:val="28"/>
        </w:rPr>
        <w:t>
      16. Қытай Халық Республикасы</w:t>
      </w:r>
    </w:p>
    <w:bookmarkEnd w:id="20"/>
    <w:bookmarkStart w:name="z25" w:id="21"/>
    <w:p>
      <w:pPr>
        <w:spacing w:after="0"/>
        <w:ind w:left="0"/>
        <w:jc w:val="both"/>
      </w:pPr>
      <w:r>
        <w:rPr>
          <w:rFonts w:ascii="Times New Roman"/>
          <w:b w:val="false"/>
          <w:i w:val="false"/>
          <w:color w:val="000000"/>
          <w:sz w:val="28"/>
        </w:rPr>
        <w:t>
      17. Латвия Республикасы</w:t>
      </w:r>
    </w:p>
    <w:bookmarkEnd w:id="21"/>
    <w:bookmarkStart w:name="z26" w:id="22"/>
    <w:p>
      <w:pPr>
        <w:spacing w:after="0"/>
        <w:ind w:left="0"/>
        <w:jc w:val="both"/>
      </w:pPr>
      <w:r>
        <w:rPr>
          <w:rFonts w:ascii="Times New Roman"/>
          <w:b w:val="false"/>
          <w:i w:val="false"/>
          <w:color w:val="000000"/>
          <w:sz w:val="28"/>
        </w:rPr>
        <w:t>
      18. Люксембург Ұлы Герцогтігі</w:t>
      </w:r>
    </w:p>
    <w:bookmarkEnd w:id="22"/>
    <w:bookmarkStart w:name="z27" w:id="23"/>
    <w:p>
      <w:pPr>
        <w:spacing w:after="0"/>
        <w:ind w:left="0"/>
        <w:jc w:val="both"/>
      </w:pPr>
      <w:r>
        <w:rPr>
          <w:rFonts w:ascii="Times New Roman"/>
          <w:b w:val="false"/>
          <w:i w:val="false"/>
          <w:color w:val="000000"/>
          <w:sz w:val="28"/>
        </w:rPr>
        <w:t>
      19. Малайзия</w:t>
      </w:r>
    </w:p>
    <w:bookmarkEnd w:id="23"/>
    <w:bookmarkStart w:name="z28" w:id="24"/>
    <w:p>
      <w:pPr>
        <w:spacing w:after="0"/>
        <w:ind w:left="0"/>
        <w:jc w:val="both"/>
      </w:pPr>
      <w:r>
        <w:rPr>
          <w:rFonts w:ascii="Times New Roman"/>
          <w:b w:val="false"/>
          <w:i w:val="false"/>
          <w:color w:val="000000"/>
          <w:sz w:val="28"/>
        </w:rPr>
        <w:t>
      20. Моңғолия</w:t>
      </w:r>
    </w:p>
    <w:bookmarkEnd w:id="24"/>
    <w:bookmarkStart w:name="z29" w:id="25"/>
    <w:p>
      <w:pPr>
        <w:spacing w:after="0"/>
        <w:ind w:left="0"/>
        <w:jc w:val="both"/>
      </w:pPr>
      <w:r>
        <w:rPr>
          <w:rFonts w:ascii="Times New Roman"/>
          <w:b w:val="false"/>
          <w:i w:val="false"/>
          <w:color w:val="000000"/>
          <w:sz w:val="28"/>
        </w:rPr>
        <w:t>
      21. Нидерланд Корольдігі</w:t>
      </w:r>
    </w:p>
    <w:bookmarkEnd w:id="25"/>
    <w:bookmarkStart w:name="z30" w:id="26"/>
    <w:p>
      <w:pPr>
        <w:spacing w:after="0"/>
        <w:ind w:left="0"/>
        <w:jc w:val="both"/>
      </w:pPr>
      <w:r>
        <w:rPr>
          <w:rFonts w:ascii="Times New Roman"/>
          <w:b w:val="false"/>
          <w:i w:val="false"/>
          <w:color w:val="000000"/>
          <w:sz w:val="28"/>
        </w:rPr>
        <w:t>
      22. Норвегия Корольдігі</w:t>
      </w:r>
    </w:p>
    <w:bookmarkEnd w:id="26"/>
    <w:bookmarkStart w:name="z31" w:id="27"/>
    <w:p>
      <w:pPr>
        <w:spacing w:after="0"/>
        <w:ind w:left="0"/>
        <w:jc w:val="both"/>
      </w:pPr>
      <w:r>
        <w:rPr>
          <w:rFonts w:ascii="Times New Roman"/>
          <w:b w:val="false"/>
          <w:i w:val="false"/>
          <w:color w:val="000000"/>
          <w:sz w:val="28"/>
        </w:rPr>
        <w:t>
      23. Пәкістан Ислам Республикасы</w:t>
      </w:r>
    </w:p>
    <w:bookmarkEnd w:id="27"/>
    <w:bookmarkStart w:name="z32" w:id="28"/>
    <w:p>
      <w:pPr>
        <w:spacing w:after="0"/>
        <w:ind w:left="0"/>
        <w:jc w:val="both"/>
      </w:pPr>
      <w:r>
        <w:rPr>
          <w:rFonts w:ascii="Times New Roman"/>
          <w:b w:val="false"/>
          <w:i w:val="false"/>
          <w:color w:val="000000"/>
          <w:sz w:val="28"/>
        </w:rPr>
        <w:t>
      24. Польша Республикасы</w:t>
      </w:r>
    </w:p>
    <w:bookmarkEnd w:id="28"/>
    <w:bookmarkStart w:name="z33" w:id="29"/>
    <w:p>
      <w:pPr>
        <w:spacing w:after="0"/>
        <w:ind w:left="0"/>
        <w:jc w:val="both"/>
      </w:pPr>
      <w:r>
        <w:rPr>
          <w:rFonts w:ascii="Times New Roman"/>
          <w:b w:val="false"/>
          <w:i w:val="false"/>
          <w:color w:val="000000"/>
          <w:sz w:val="28"/>
        </w:rPr>
        <w:t>
      25. Ресей Федерациясы</w:t>
      </w:r>
    </w:p>
    <w:bookmarkEnd w:id="29"/>
    <w:bookmarkStart w:name="z34" w:id="30"/>
    <w:p>
      <w:pPr>
        <w:spacing w:after="0"/>
        <w:ind w:left="0"/>
        <w:jc w:val="both"/>
      </w:pPr>
      <w:r>
        <w:rPr>
          <w:rFonts w:ascii="Times New Roman"/>
          <w:b w:val="false"/>
          <w:i w:val="false"/>
          <w:color w:val="000000"/>
          <w:sz w:val="28"/>
        </w:rPr>
        <w:t>
      26. Румыния</w:t>
      </w:r>
    </w:p>
    <w:bookmarkEnd w:id="30"/>
    <w:bookmarkStart w:name="z35" w:id="31"/>
    <w:p>
      <w:pPr>
        <w:spacing w:after="0"/>
        <w:ind w:left="0"/>
        <w:jc w:val="both"/>
      </w:pPr>
      <w:r>
        <w:rPr>
          <w:rFonts w:ascii="Times New Roman"/>
          <w:b w:val="false"/>
          <w:i w:val="false"/>
          <w:color w:val="000000"/>
          <w:sz w:val="28"/>
        </w:rPr>
        <w:t>
      27. Сауд Арабия патшалығы</w:t>
      </w:r>
    </w:p>
    <w:bookmarkEnd w:id="31"/>
    <w:bookmarkStart w:name="z36" w:id="32"/>
    <w:p>
      <w:pPr>
        <w:spacing w:after="0"/>
        <w:ind w:left="0"/>
        <w:jc w:val="both"/>
      </w:pPr>
      <w:r>
        <w:rPr>
          <w:rFonts w:ascii="Times New Roman"/>
          <w:b w:val="false"/>
          <w:i w:val="false"/>
          <w:color w:val="000000"/>
          <w:sz w:val="28"/>
        </w:rPr>
        <w:t>
      28. Сингапур Республикасы</w:t>
      </w:r>
    </w:p>
    <w:bookmarkEnd w:id="32"/>
    <w:bookmarkStart w:name="z37" w:id="33"/>
    <w:p>
      <w:pPr>
        <w:spacing w:after="0"/>
        <w:ind w:left="0"/>
        <w:jc w:val="both"/>
      </w:pPr>
      <w:r>
        <w:rPr>
          <w:rFonts w:ascii="Times New Roman"/>
          <w:b w:val="false"/>
          <w:i w:val="false"/>
          <w:color w:val="000000"/>
          <w:sz w:val="28"/>
        </w:rPr>
        <w:t>
      29. Словакия Республикасы</w:t>
      </w:r>
    </w:p>
    <w:bookmarkEnd w:id="33"/>
    <w:bookmarkStart w:name="z38" w:id="34"/>
    <w:p>
      <w:pPr>
        <w:spacing w:after="0"/>
        <w:ind w:left="0"/>
        <w:jc w:val="both"/>
      </w:pPr>
      <w:r>
        <w:rPr>
          <w:rFonts w:ascii="Times New Roman"/>
          <w:b w:val="false"/>
          <w:i w:val="false"/>
          <w:color w:val="000000"/>
          <w:sz w:val="28"/>
        </w:rPr>
        <w:t>
      30. Словения Республикасы</w:t>
      </w:r>
    </w:p>
    <w:bookmarkEnd w:id="34"/>
    <w:bookmarkStart w:name="z39" w:id="35"/>
    <w:p>
      <w:pPr>
        <w:spacing w:after="0"/>
        <w:ind w:left="0"/>
        <w:jc w:val="both"/>
      </w:pPr>
      <w:r>
        <w:rPr>
          <w:rFonts w:ascii="Times New Roman"/>
          <w:b w:val="false"/>
          <w:i w:val="false"/>
          <w:color w:val="000000"/>
          <w:sz w:val="28"/>
        </w:rPr>
        <w:t>
      31. Тәжікстан Республикасы</w:t>
      </w:r>
    </w:p>
    <w:bookmarkEnd w:id="35"/>
    <w:bookmarkStart w:name="z40" w:id="36"/>
    <w:p>
      <w:pPr>
        <w:spacing w:after="0"/>
        <w:ind w:left="0"/>
        <w:jc w:val="both"/>
      </w:pPr>
      <w:r>
        <w:rPr>
          <w:rFonts w:ascii="Times New Roman"/>
          <w:b w:val="false"/>
          <w:i w:val="false"/>
          <w:color w:val="000000"/>
          <w:sz w:val="28"/>
        </w:rPr>
        <w:t>
      32. Түркия Республикасы</w:t>
      </w:r>
    </w:p>
    <w:bookmarkEnd w:id="36"/>
    <w:bookmarkStart w:name="z41" w:id="37"/>
    <w:p>
      <w:pPr>
        <w:spacing w:after="0"/>
        <w:ind w:left="0"/>
        <w:jc w:val="both"/>
      </w:pPr>
      <w:r>
        <w:rPr>
          <w:rFonts w:ascii="Times New Roman"/>
          <w:b w:val="false"/>
          <w:i w:val="false"/>
          <w:color w:val="000000"/>
          <w:sz w:val="28"/>
        </w:rPr>
        <w:t>
      33. Түрікменстан</w:t>
      </w:r>
    </w:p>
    <w:bookmarkEnd w:id="37"/>
    <w:bookmarkStart w:name="z42" w:id="38"/>
    <w:p>
      <w:pPr>
        <w:spacing w:after="0"/>
        <w:ind w:left="0"/>
        <w:jc w:val="both"/>
      </w:pPr>
      <w:r>
        <w:rPr>
          <w:rFonts w:ascii="Times New Roman"/>
          <w:b w:val="false"/>
          <w:i w:val="false"/>
          <w:color w:val="000000"/>
          <w:sz w:val="28"/>
        </w:rPr>
        <w:t>
      34. Украина</w:t>
      </w:r>
    </w:p>
    <w:bookmarkEnd w:id="38"/>
    <w:bookmarkStart w:name="z43" w:id="39"/>
    <w:p>
      <w:pPr>
        <w:spacing w:after="0"/>
        <w:ind w:left="0"/>
        <w:jc w:val="both"/>
      </w:pPr>
      <w:r>
        <w:rPr>
          <w:rFonts w:ascii="Times New Roman"/>
          <w:b w:val="false"/>
          <w:i w:val="false"/>
          <w:color w:val="000000"/>
          <w:sz w:val="28"/>
        </w:rPr>
        <w:t>
      35. Ұлыбритания және Солтүстік Ирландия Біріккен Корольдігі</w:t>
      </w:r>
    </w:p>
    <w:bookmarkEnd w:id="39"/>
    <w:bookmarkStart w:name="z44" w:id="40"/>
    <w:p>
      <w:pPr>
        <w:spacing w:after="0"/>
        <w:ind w:left="0"/>
        <w:jc w:val="both"/>
      </w:pPr>
      <w:r>
        <w:rPr>
          <w:rFonts w:ascii="Times New Roman"/>
          <w:b w:val="false"/>
          <w:i w:val="false"/>
          <w:color w:val="000000"/>
          <w:sz w:val="28"/>
        </w:rPr>
        <w:t>
      36. Үндістан Республикасы</w:t>
      </w:r>
    </w:p>
    <w:bookmarkEnd w:id="40"/>
    <w:bookmarkStart w:name="z45" w:id="41"/>
    <w:p>
      <w:pPr>
        <w:spacing w:after="0"/>
        <w:ind w:left="0"/>
        <w:jc w:val="both"/>
      </w:pPr>
      <w:r>
        <w:rPr>
          <w:rFonts w:ascii="Times New Roman"/>
          <w:b w:val="false"/>
          <w:i w:val="false"/>
          <w:color w:val="000000"/>
          <w:sz w:val="28"/>
        </w:rPr>
        <w:t>
      37. Финляндия Республикасы</w:t>
      </w:r>
    </w:p>
    <w:bookmarkEnd w:id="41"/>
    <w:bookmarkStart w:name="z46" w:id="42"/>
    <w:p>
      <w:pPr>
        <w:spacing w:after="0"/>
        <w:ind w:left="0"/>
        <w:jc w:val="both"/>
      </w:pPr>
      <w:r>
        <w:rPr>
          <w:rFonts w:ascii="Times New Roman"/>
          <w:b w:val="false"/>
          <w:i w:val="false"/>
          <w:color w:val="000000"/>
          <w:sz w:val="28"/>
        </w:rPr>
        <w:t>
      38. Француз Республикасы</w:t>
      </w:r>
    </w:p>
    <w:bookmarkEnd w:id="42"/>
    <w:bookmarkStart w:name="z47" w:id="43"/>
    <w:p>
      <w:pPr>
        <w:spacing w:after="0"/>
        <w:ind w:left="0"/>
        <w:jc w:val="both"/>
      </w:pPr>
      <w:r>
        <w:rPr>
          <w:rFonts w:ascii="Times New Roman"/>
          <w:b w:val="false"/>
          <w:i w:val="false"/>
          <w:color w:val="000000"/>
          <w:sz w:val="28"/>
        </w:rPr>
        <w:t>
      39. Хорватия Республикасы</w:t>
      </w:r>
    </w:p>
    <w:bookmarkEnd w:id="43"/>
    <w:bookmarkStart w:name="z48" w:id="44"/>
    <w:p>
      <w:pPr>
        <w:spacing w:after="0"/>
        <w:ind w:left="0"/>
        <w:jc w:val="both"/>
      </w:pPr>
      <w:r>
        <w:rPr>
          <w:rFonts w:ascii="Times New Roman"/>
          <w:b w:val="false"/>
          <w:i w:val="false"/>
          <w:color w:val="000000"/>
          <w:sz w:val="28"/>
        </w:rPr>
        <w:t>
      40. Чех Республикасы</w:t>
      </w:r>
    </w:p>
    <w:bookmarkEnd w:id="44"/>
    <w:bookmarkStart w:name="z49" w:id="45"/>
    <w:p>
      <w:pPr>
        <w:spacing w:after="0"/>
        <w:ind w:left="0"/>
        <w:jc w:val="both"/>
      </w:pPr>
      <w:r>
        <w:rPr>
          <w:rFonts w:ascii="Times New Roman"/>
          <w:b w:val="false"/>
          <w:i w:val="false"/>
          <w:color w:val="000000"/>
          <w:sz w:val="28"/>
        </w:rPr>
        <w:t>
      41. Швеция Корольдігі</w:t>
      </w:r>
    </w:p>
    <w:bookmarkEnd w:id="45"/>
    <w:bookmarkStart w:name="z50" w:id="46"/>
    <w:p>
      <w:pPr>
        <w:spacing w:after="0"/>
        <w:ind w:left="0"/>
        <w:jc w:val="both"/>
      </w:pPr>
      <w:r>
        <w:rPr>
          <w:rFonts w:ascii="Times New Roman"/>
          <w:b w:val="false"/>
          <w:i w:val="false"/>
          <w:color w:val="000000"/>
          <w:sz w:val="28"/>
        </w:rPr>
        <w:t>
      42. Швейцария Конфедерациясы (тек келесі Кантондар бөлігінде):</w:t>
      </w:r>
    </w:p>
    <w:bookmarkEnd w:id="46"/>
    <w:bookmarkStart w:name="z51" w:id="47"/>
    <w:p>
      <w:pPr>
        <w:spacing w:after="0"/>
        <w:ind w:left="0"/>
        <w:jc w:val="both"/>
      </w:pPr>
      <w:r>
        <w:rPr>
          <w:rFonts w:ascii="Times New Roman"/>
          <w:b w:val="false"/>
          <w:i w:val="false"/>
          <w:color w:val="000000"/>
          <w:sz w:val="28"/>
        </w:rPr>
        <w:t>
      1) Аргау</w:t>
      </w:r>
    </w:p>
    <w:bookmarkEnd w:id="47"/>
    <w:bookmarkStart w:name="z52" w:id="48"/>
    <w:p>
      <w:pPr>
        <w:spacing w:after="0"/>
        <w:ind w:left="0"/>
        <w:jc w:val="both"/>
      </w:pPr>
      <w:r>
        <w:rPr>
          <w:rFonts w:ascii="Times New Roman"/>
          <w:b w:val="false"/>
          <w:i w:val="false"/>
          <w:color w:val="000000"/>
          <w:sz w:val="28"/>
        </w:rPr>
        <w:t>
      2) Базель-Ланд</w:t>
      </w:r>
    </w:p>
    <w:bookmarkEnd w:id="48"/>
    <w:bookmarkStart w:name="z53" w:id="49"/>
    <w:p>
      <w:pPr>
        <w:spacing w:after="0"/>
        <w:ind w:left="0"/>
        <w:jc w:val="both"/>
      </w:pPr>
      <w:r>
        <w:rPr>
          <w:rFonts w:ascii="Times New Roman"/>
          <w:b w:val="false"/>
          <w:i w:val="false"/>
          <w:color w:val="000000"/>
          <w:sz w:val="28"/>
        </w:rPr>
        <w:t>
      3) Берн</w:t>
      </w:r>
    </w:p>
    <w:bookmarkEnd w:id="49"/>
    <w:bookmarkStart w:name="z54" w:id="50"/>
    <w:p>
      <w:pPr>
        <w:spacing w:after="0"/>
        <w:ind w:left="0"/>
        <w:jc w:val="both"/>
      </w:pPr>
      <w:r>
        <w:rPr>
          <w:rFonts w:ascii="Times New Roman"/>
          <w:b w:val="false"/>
          <w:i w:val="false"/>
          <w:color w:val="000000"/>
          <w:sz w:val="28"/>
        </w:rPr>
        <w:t>
      4) Золотурн</w:t>
      </w:r>
    </w:p>
    <w:bookmarkEnd w:id="50"/>
    <w:bookmarkStart w:name="z55" w:id="51"/>
    <w:p>
      <w:pPr>
        <w:spacing w:after="0"/>
        <w:ind w:left="0"/>
        <w:jc w:val="both"/>
      </w:pPr>
      <w:r>
        <w:rPr>
          <w:rFonts w:ascii="Times New Roman"/>
          <w:b w:val="false"/>
          <w:i w:val="false"/>
          <w:color w:val="000000"/>
          <w:sz w:val="28"/>
        </w:rPr>
        <w:t>
      5) Тичино</w:t>
      </w:r>
    </w:p>
    <w:bookmarkEnd w:id="51"/>
    <w:bookmarkStart w:name="z56" w:id="52"/>
    <w:p>
      <w:pPr>
        <w:spacing w:after="0"/>
        <w:ind w:left="0"/>
        <w:jc w:val="both"/>
      </w:pPr>
      <w:r>
        <w:rPr>
          <w:rFonts w:ascii="Times New Roman"/>
          <w:b w:val="false"/>
          <w:i w:val="false"/>
          <w:color w:val="000000"/>
          <w:sz w:val="28"/>
        </w:rPr>
        <w:t>
      6) Цюрих</w:t>
      </w:r>
    </w:p>
    <w:bookmarkEnd w:id="52"/>
    <w:bookmarkStart w:name="z57" w:id="53"/>
    <w:p>
      <w:pPr>
        <w:spacing w:after="0"/>
        <w:ind w:left="0"/>
        <w:jc w:val="both"/>
      </w:pPr>
      <w:r>
        <w:rPr>
          <w:rFonts w:ascii="Times New Roman"/>
          <w:b w:val="false"/>
          <w:i w:val="false"/>
          <w:color w:val="000000"/>
          <w:sz w:val="28"/>
        </w:rPr>
        <w:t>
      7) Юра</w:t>
      </w:r>
    </w:p>
    <w:bookmarkEnd w:id="53"/>
    <w:bookmarkStart w:name="z58" w:id="54"/>
    <w:p>
      <w:pPr>
        <w:spacing w:after="0"/>
        <w:ind w:left="0"/>
        <w:jc w:val="both"/>
      </w:pPr>
      <w:r>
        <w:rPr>
          <w:rFonts w:ascii="Times New Roman"/>
          <w:b w:val="false"/>
          <w:i w:val="false"/>
          <w:color w:val="000000"/>
          <w:sz w:val="28"/>
        </w:rPr>
        <w:t>
      43. Эстония Республикасы</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