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fbb79" w14:textId="29fbb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бұйрығына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31 шiлдедегi № 821 бұйрығы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31.07.2023 бастап қолданысқа енгізіледі.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(Нормативтік құқықтық актілерді мемлекеттік тіркеу тізілімінде № 9756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толықтырулар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w:t>
      </w:r>
      <w:r>
        <w:rPr>
          <w:rFonts w:ascii="Times New Roman"/>
          <w:b w:val="false"/>
          <w:i w:val="false"/>
          <w:color w:val="000000"/>
          <w:sz w:val="28"/>
        </w:rPr>
        <w:t>Бірыңғай бюджеттік сыныптамасында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бюджет шығыстарының функционалдық </w:t>
      </w:r>
      <w:r>
        <w:rPr>
          <w:rFonts w:ascii="Times New Roman"/>
          <w:b w:val="false"/>
          <w:i w:val="false"/>
          <w:color w:val="000000"/>
          <w:sz w:val="28"/>
        </w:rPr>
        <w:t>сыныптамасында</w:t>
      </w:r>
      <w:r>
        <w:rPr>
          <w:rFonts w:ascii="Times New Roman"/>
          <w:b w:val="false"/>
          <w:i w:val="false"/>
          <w:color w:val="000000"/>
          <w:sz w:val="28"/>
        </w:rPr>
        <w:t>:</w:t>
      </w:r>
    </w:p>
    <w:bookmarkStart w:name="z4" w:id="0"/>
    <w:p>
      <w:pPr>
        <w:spacing w:after="0"/>
        <w:ind w:left="0"/>
        <w:jc w:val="both"/>
      </w:pPr>
      <w:r>
        <w:rPr>
          <w:rFonts w:ascii="Times New Roman"/>
          <w:b w:val="false"/>
          <w:i w:val="false"/>
          <w:color w:val="000000"/>
          <w:sz w:val="28"/>
        </w:rPr>
        <w:t>
      01 "Жалпы сипаттағы мемлекеттiк көрсетілетін қызметтер" функционалдық тобында:</w:t>
      </w:r>
    </w:p>
    <w:bookmarkEnd w:id="0"/>
    <w:bookmarkStart w:name="z5" w:id="1"/>
    <w:p>
      <w:pPr>
        <w:spacing w:after="0"/>
        <w:ind w:left="0"/>
        <w:jc w:val="both"/>
      </w:pPr>
      <w:r>
        <w:rPr>
          <w:rFonts w:ascii="Times New Roman"/>
          <w:b w:val="false"/>
          <w:i w:val="false"/>
          <w:color w:val="000000"/>
          <w:sz w:val="28"/>
        </w:rPr>
        <w:t>
      4 "Iргелi ғылыми зерттеулер" функционалдық кіші тобында:</w:t>
      </w:r>
    </w:p>
    <w:bookmarkEnd w:id="1"/>
    <w:bookmarkStart w:name="z6" w:id="2"/>
    <w:p>
      <w:pPr>
        <w:spacing w:after="0"/>
        <w:ind w:left="0"/>
        <w:jc w:val="both"/>
      </w:pPr>
      <w:r>
        <w:rPr>
          <w:rFonts w:ascii="Times New Roman"/>
          <w:b w:val="false"/>
          <w:i w:val="false"/>
          <w:color w:val="000000"/>
          <w:sz w:val="28"/>
        </w:rPr>
        <w:t>
      227 "Қазақстан Республикасы Ғылым және жоғары білім министрлігі" бюджеттік бағдарламалар әкімшісі бойынша:</w:t>
      </w:r>
    </w:p>
    <w:bookmarkEnd w:id="2"/>
    <w:bookmarkStart w:name="z7" w:id="3"/>
    <w:p>
      <w:pPr>
        <w:spacing w:after="0"/>
        <w:ind w:left="0"/>
        <w:jc w:val="both"/>
      </w:pPr>
      <w:r>
        <w:rPr>
          <w:rFonts w:ascii="Times New Roman"/>
          <w:b w:val="false"/>
          <w:i w:val="false"/>
          <w:color w:val="000000"/>
          <w:sz w:val="28"/>
        </w:rPr>
        <w:t>
      217 "Ғылымды дамыту" бюджеттік бағдарламасы бойынша:</w:t>
      </w:r>
    </w:p>
    <w:bookmarkEnd w:id="3"/>
    <w:bookmarkStart w:name="z8" w:id="4"/>
    <w:p>
      <w:pPr>
        <w:spacing w:after="0"/>
        <w:ind w:left="0"/>
        <w:jc w:val="both"/>
      </w:pPr>
      <w:r>
        <w:rPr>
          <w:rFonts w:ascii="Times New Roman"/>
          <w:b w:val="false"/>
          <w:i w:val="false"/>
          <w:color w:val="000000"/>
          <w:sz w:val="28"/>
        </w:rPr>
        <w:t>
      мынадай мазмұндағы 104 бюджеттік кіші бағдарламасымен толықтырылсын:</w:t>
      </w:r>
    </w:p>
    <w:bookmarkEnd w:id="4"/>
    <w:bookmarkStart w:name="z9" w:id="5"/>
    <w:p>
      <w:pPr>
        <w:spacing w:after="0"/>
        <w:ind w:left="0"/>
        <w:jc w:val="both"/>
      </w:pPr>
      <w:r>
        <w:rPr>
          <w:rFonts w:ascii="Times New Roman"/>
          <w:b w:val="false"/>
          <w:i w:val="false"/>
          <w:color w:val="000000"/>
          <w:sz w:val="28"/>
        </w:rPr>
        <w:t>
      "104 Ғылымды ақпараттық-талдамалық сүйемелдеу жөніндегі қызметтер";</w:t>
      </w:r>
    </w:p>
    <w:bookmarkEnd w:id="5"/>
    <w:bookmarkStart w:name="z10" w:id="6"/>
    <w:p>
      <w:pPr>
        <w:spacing w:after="0"/>
        <w:ind w:left="0"/>
        <w:jc w:val="both"/>
      </w:pPr>
      <w:r>
        <w:rPr>
          <w:rFonts w:ascii="Times New Roman"/>
          <w:b w:val="false"/>
          <w:i w:val="false"/>
          <w:color w:val="000000"/>
          <w:sz w:val="28"/>
        </w:rPr>
        <w:t>
      06 "Әлеуметтiк көмек және әлеуметтiк қамсыздандыру" функционалдық тобында:</w:t>
      </w:r>
    </w:p>
    <w:bookmarkEnd w:id="6"/>
    <w:bookmarkStart w:name="z11" w:id="7"/>
    <w:p>
      <w:pPr>
        <w:spacing w:after="0"/>
        <w:ind w:left="0"/>
        <w:jc w:val="both"/>
      </w:pPr>
      <w:r>
        <w:rPr>
          <w:rFonts w:ascii="Times New Roman"/>
          <w:b w:val="false"/>
          <w:i w:val="false"/>
          <w:color w:val="000000"/>
          <w:sz w:val="28"/>
        </w:rPr>
        <w:t>
      1 "Әлеуметтiк қамсыздандыру" функционалдық кіші тобында:</w:t>
      </w:r>
    </w:p>
    <w:bookmarkEnd w:id="7"/>
    <w:bookmarkStart w:name="z12" w:id="8"/>
    <w:p>
      <w:pPr>
        <w:spacing w:after="0"/>
        <w:ind w:left="0"/>
        <w:jc w:val="both"/>
      </w:pPr>
      <w:r>
        <w:rPr>
          <w:rFonts w:ascii="Times New Roman"/>
          <w:b w:val="false"/>
          <w:i w:val="false"/>
          <w:color w:val="000000"/>
          <w:sz w:val="28"/>
        </w:rPr>
        <w:t>
      213 "Қазақстан Республикасы Еңбек және халықты әлеуметтiк қорғау министрлiгi" бюджеттік бағдарламалар әкімшісі бойынша:</w:t>
      </w:r>
    </w:p>
    <w:bookmarkEnd w:id="8"/>
    <w:bookmarkStart w:name="z13" w:id="9"/>
    <w:p>
      <w:pPr>
        <w:spacing w:after="0"/>
        <w:ind w:left="0"/>
        <w:jc w:val="both"/>
      </w:pPr>
      <w:r>
        <w:rPr>
          <w:rFonts w:ascii="Times New Roman"/>
          <w:b w:val="false"/>
          <w:i w:val="false"/>
          <w:color w:val="000000"/>
          <w:sz w:val="28"/>
        </w:rPr>
        <w:t>
      027 "Азаматтардың жекелеген санаттарын әлеуметтік қамсыздандыру және олардың төлемдерін жүргізу" бюджеттік бағдарламасы бойынша:</w:t>
      </w:r>
    </w:p>
    <w:bookmarkEnd w:id="9"/>
    <w:bookmarkStart w:name="z14" w:id="10"/>
    <w:p>
      <w:pPr>
        <w:spacing w:after="0"/>
        <w:ind w:left="0"/>
        <w:jc w:val="both"/>
      </w:pPr>
      <w:r>
        <w:rPr>
          <w:rFonts w:ascii="Times New Roman"/>
          <w:b w:val="false"/>
          <w:i w:val="false"/>
          <w:color w:val="000000"/>
          <w:sz w:val="28"/>
        </w:rPr>
        <w:t>
      мынадай мазмұндағы 114 бюджеттік кіші бағдарламасымен толықтырылсын:</w:t>
      </w:r>
    </w:p>
    <w:bookmarkEnd w:id="10"/>
    <w:bookmarkStart w:name="z15" w:id="11"/>
    <w:p>
      <w:pPr>
        <w:spacing w:after="0"/>
        <w:ind w:left="0"/>
        <w:jc w:val="both"/>
      </w:pPr>
      <w:r>
        <w:rPr>
          <w:rFonts w:ascii="Times New Roman"/>
          <w:b w:val="false"/>
          <w:i w:val="false"/>
          <w:color w:val="000000"/>
          <w:sz w:val="28"/>
        </w:rPr>
        <w:t>
      "114 Облыстық бюджеттерге, республикалық маңызы бар қалалардың, астананың бюджеттеріне жұмыспен қамту мәселелері бойынша азаматтарды әлеуметтік қолдауды қамтамасыз етуге берілетін ағымдағы нысаналы трансферттері";</w:t>
      </w:r>
    </w:p>
    <w:bookmarkEnd w:id="11"/>
    <w:bookmarkStart w:name="z16" w:id="12"/>
    <w:p>
      <w:pPr>
        <w:spacing w:after="0"/>
        <w:ind w:left="0"/>
        <w:jc w:val="both"/>
      </w:pPr>
      <w:r>
        <w:rPr>
          <w:rFonts w:ascii="Times New Roman"/>
          <w:b w:val="false"/>
          <w:i w:val="false"/>
          <w:color w:val="000000"/>
          <w:sz w:val="28"/>
        </w:rPr>
        <w:t>
      256 "Облыстың жұмыспен қамтуды үйлестіру және әлеуметтік бағдарламалар басқармасы" бюджеттік бағдарламалар әкімшісі бойынша:</w:t>
      </w:r>
    </w:p>
    <w:bookmarkEnd w:id="12"/>
    <w:bookmarkStart w:name="z17" w:id="13"/>
    <w:p>
      <w:pPr>
        <w:spacing w:after="0"/>
        <w:ind w:left="0"/>
        <w:jc w:val="both"/>
      </w:pPr>
      <w:r>
        <w:rPr>
          <w:rFonts w:ascii="Times New Roman"/>
          <w:b w:val="false"/>
          <w:i w:val="false"/>
          <w:color w:val="000000"/>
          <w:sz w:val="28"/>
        </w:rPr>
        <w:t>
      мынадай мазмұндағы 011 және 015 бюджеттік кіші бағдарламалары бар 064 бюджеттік бағдарламасымен және 069 бюджеттік бағдарламасымен толықтырылсын:</w:t>
      </w:r>
    </w:p>
    <w:bookmarkEnd w:id="13"/>
    <w:bookmarkStart w:name="z18" w:id="14"/>
    <w:p>
      <w:pPr>
        <w:spacing w:after="0"/>
        <w:ind w:left="0"/>
        <w:jc w:val="both"/>
      </w:pPr>
      <w:r>
        <w:rPr>
          <w:rFonts w:ascii="Times New Roman"/>
          <w:b w:val="false"/>
          <w:i w:val="false"/>
          <w:color w:val="000000"/>
          <w:sz w:val="28"/>
        </w:rPr>
        <w:t>
      "064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bookmarkEnd w:id="14"/>
    <w:bookmarkStart w:name="z19" w:id="15"/>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5"/>
    <w:bookmarkStart w:name="z20" w:id="16"/>
    <w:p>
      <w:pPr>
        <w:spacing w:after="0"/>
        <w:ind w:left="0"/>
        <w:jc w:val="both"/>
      </w:pPr>
      <w:r>
        <w:rPr>
          <w:rFonts w:ascii="Times New Roman"/>
          <w:b w:val="false"/>
          <w:i w:val="false"/>
          <w:color w:val="000000"/>
          <w:sz w:val="28"/>
        </w:rPr>
        <w:t>
      015 Жергілікті бюджет қаражаты есебінен</w:t>
      </w:r>
    </w:p>
    <w:bookmarkEnd w:id="16"/>
    <w:bookmarkStart w:name="z21" w:id="17"/>
    <w:p>
      <w:pPr>
        <w:spacing w:after="0"/>
        <w:ind w:left="0"/>
        <w:jc w:val="both"/>
      </w:pPr>
      <w:r>
        <w:rPr>
          <w:rFonts w:ascii="Times New Roman"/>
          <w:b w:val="false"/>
          <w:i w:val="false"/>
          <w:color w:val="000000"/>
          <w:sz w:val="28"/>
        </w:rPr>
        <w:t>
      069 Мүгедектігі бар адамдарды жұмысқа орналастыру үшін арнайы жұмыс орындарын құруға жұмыс берушінің шығындарын субсидиялау";</w:t>
      </w:r>
    </w:p>
    <w:bookmarkEnd w:id="17"/>
    <w:bookmarkStart w:name="z22" w:id="18"/>
    <w:p>
      <w:pPr>
        <w:spacing w:after="0"/>
        <w:ind w:left="0"/>
        <w:jc w:val="both"/>
      </w:pPr>
      <w:r>
        <w:rPr>
          <w:rFonts w:ascii="Times New Roman"/>
          <w:b w:val="false"/>
          <w:i w:val="false"/>
          <w:color w:val="000000"/>
          <w:sz w:val="28"/>
        </w:rPr>
        <w:t>
      333 "Республикалық маңызы бар қаланың, астананың жұмыспен қамту және әлеуметтік қорғау басқармасы" және 355 "Республикалық маңызы бар қаланың, астананың жұмыспен қамту және әлеуметтік бағдарламалар басқармасы" бюджеттік бағдарламалар әкімшілері бойынша:</w:t>
      </w:r>
    </w:p>
    <w:bookmarkEnd w:id="18"/>
    <w:bookmarkStart w:name="z23" w:id="19"/>
    <w:p>
      <w:pPr>
        <w:spacing w:after="0"/>
        <w:ind w:left="0"/>
        <w:jc w:val="both"/>
      </w:pPr>
      <w:r>
        <w:rPr>
          <w:rFonts w:ascii="Times New Roman"/>
          <w:b w:val="false"/>
          <w:i w:val="false"/>
          <w:color w:val="000000"/>
          <w:sz w:val="28"/>
        </w:rPr>
        <w:t>
      мынадай мазмұндағы 011 және 015 бюджеттік кіші бағдарламалары бар 064 бюджеттік бағдарламасымен толықтырылсын:</w:t>
      </w:r>
    </w:p>
    <w:bookmarkEnd w:id="19"/>
    <w:bookmarkStart w:name="z24" w:id="20"/>
    <w:p>
      <w:pPr>
        <w:spacing w:after="0"/>
        <w:ind w:left="0"/>
        <w:jc w:val="both"/>
      </w:pPr>
      <w:r>
        <w:rPr>
          <w:rFonts w:ascii="Times New Roman"/>
          <w:b w:val="false"/>
          <w:i w:val="false"/>
          <w:color w:val="000000"/>
          <w:sz w:val="28"/>
        </w:rPr>
        <w:t>
      "064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bookmarkEnd w:id="20"/>
    <w:bookmarkStart w:name="z25" w:id="21"/>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1"/>
    <w:bookmarkStart w:name="z26" w:id="22"/>
    <w:p>
      <w:pPr>
        <w:spacing w:after="0"/>
        <w:ind w:left="0"/>
        <w:jc w:val="both"/>
      </w:pPr>
      <w:r>
        <w:rPr>
          <w:rFonts w:ascii="Times New Roman"/>
          <w:b w:val="false"/>
          <w:i w:val="false"/>
          <w:color w:val="000000"/>
          <w:sz w:val="28"/>
        </w:rPr>
        <w:t>
      015 Жергілікті бюджет қаражаты есебінен";</w:t>
      </w:r>
    </w:p>
    <w:bookmarkEnd w:id="22"/>
    <w:bookmarkStart w:name="z27" w:id="23"/>
    <w:p>
      <w:pPr>
        <w:spacing w:after="0"/>
        <w:ind w:left="0"/>
        <w:jc w:val="both"/>
      </w:pPr>
      <w:r>
        <w:rPr>
          <w:rFonts w:ascii="Times New Roman"/>
          <w:b w:val="false"/>
          <w:i w:val="false"/>
          <w:color w:val="000000"/>
          <w:sz w:val="28"/>
        </w:rPr>
        <w:t>
      2 "Әлеуметтiк көмек" функционалдық кіші тобында:</w:t>
      </w:r>
    </w:p>
    <w:bookmarkEnd w:id="23"/>
    <w:bookmarkStart w:name="z28" w:id="24"/>
    <w:p>
      <w:pPr>
        <w:spacing w:after="0"/>
        <w:ind w:left="0"/>
        <w:jc w:val="both"/>
      </w:pPr>
      <w:r>
        <w:rPr>
          <w:rFonts w:ascii="Times New Roman"/>
          <w:b w:val="false"/>
          <w:i w:val="false"/>
          <w:color w:val="000000"/>
          <w:sz w:val="28"/>
        </w:rPr>
        <w:t>
      256 "Облыстың жұмыспен қамтуды үйлестіру және әлеуметтік бағдарламалар басқармасы" бюджеттік бағдарламалар әкімшісі бойынша:</w:t>
      </w:r>
    </w:p>
    <w:bookmarkEnd w:id="24"/>
    <w:bookmarkStart w:name="z29" w:id="25"/>
    <w:p>
      <w:pPr>
        <w:spacing w:after="0"/>
        <w:ind w:left="0"/>
        <w:jc w:val="both"/>
      </w:pPr>
      <w:r>
        <w:rPr>
          <w:rFonts w:ascii="Times New Roman"/>
          <w:b w:val="false"/>
          <w:i w:val="false"/>
          <w:color w:val="000000"/>
          <w:sz w:val="28"/>
        </w:rPr>
        <w:t>
      мынадай мазмұндағы 015, 100, 101 және 102 бюджеттік кіші бағдарламалары бар 068 бюджеттік бағдарламасымен толықтырылсын:</w:t>
      </w:r>
    </w:p>
    <w:bookmarkEnd w:id="25"/>
    <w:bookmarkStart w:name="z30" w:id="26"/>
    <w:p>
      <w:pPr>
        <w:spacing w:after="0"/>
        <w:ind w:left="0"/>
        <w:jc w:val="both"/>
      </w:pPr>
      <w:r>
        <w:rPr>
          <w:rFonts w:ascii="Times New Roman"/>
          <w:b w:val="false"/>
          <w:i w:val="false"/>
          <w:color w:val="000000"/>
          <w:sz w:val="28"/>
        </w:rPr>
        <w:t>
      "068 Жұмыспен қамту бағдарламасы</w:t>
      </w:r>
    </w:p>
    <w:bookmarkEnd w:id="26"/>
    <w:bookmarkStart w:name="z31" w:id="27"/>
    <w:p>
      <w:pPr>
        <w:spacing w:after="0"/>
        <w:ind w:left="0"/>
        <w:jc w:val="both"/>
      </w:pPr>
      <w:r>
        <w:rPr>
          <w:rFonts w:ascii="Times New Roman"/>
          <w:b w:val="false"/>
          <w:i w:val="false"/>
          <w:color w:val="000000"/>
          <w:sz w:val="28"/>
        </w:rPr>
        <w:t>
      015 Жергілікті бюджет қаражаты есебінен</w:t>
      </w:r>
    </w:p>
    <w:bookmarkEnd w:id="27"/>
    <w:bookmarkStart w:name="z32" w:id="28"/>
    <w:p>
      <w:pPr>
        <w:spacing w:after="0"/>
        <w:ind w:left="0"/>
        <w:jc w:val="both"/>
      </w:pPr>
      <w:r>
        <w:rPr>
          <w:rFonts w:ascii="Times New Roman"/>
          <w:b w:val="false"/>
          <w:i w:val="false"/>
          <w:color w:val="000000"/>
          <w:sz w:val="28"/>
        </w:rPr>
        <w:t>
      100 Қоғамдық жұмыстар</w:t>
      </w:r>
    </w:p>
    <w:bookmarkEnd w:id="28"/>
    <w:bookmarkStart w:name="z33" w:id="29"/>
    <w:p>
      <w:pPr>
        <w:spacing w:after="0"/>
        <w:ind w:left="0"/>
        <w:jc w:val="both"/>
      </w:pPr>
      <w:r>
        <w:rPr>
          <w:rFonts w:ascii="Times New Roman"/>
          <w:b w:val="false"/>
          <w:i w:val="false"/>
          <w:color w:val="000000"/>
          <w:sz w:val="28"/>
        </w:rPr>
        <w:t>
      101 Жұмыссыздарды кәсіптік даярлау және қайта даярлау</w:t>
      </w:r>
    </w:p>
    <w:bookmarkEnd w:id="29"/>
    <w:bookmarkStart w:name="z34" w:id="30"/>
    <w:p>
      <w:pPr>
        <w:spacing w:after="0"/>
        <w:ind w:left="0"/>
        <w:jc w:val="both"/>
      </w:pPr>
      <w:r>
        <w:rPr>
          <w:rFonts w:ascii="Times New Roman"/>
          <w:b w:val="false"/>
          <w:i w:val="false"/>
          <w:color w:val="000000"/>
          <w:sz w:val="28"/>
        </w:rPr>
        <w:t>
      102 Халықты жұмыспен қамту саласында азаматтарды әлеуметтік қорғау жөніндегі қосымша шаралар";</w:t>
      </w:r>
    </w:p>
    <w:bookmarkEnd w:id="30"/>
    <w:bookmarkStart w:name="z35" w:id="31"/>
    <w:p>
      <w:pPr>
        <w:spacing w:after="0"/>
        <w:ind w:left="0"/>
        <w:jc w:val="both"/>
      </w:pPr>
      <w:r>
        <w:rPr>
          <w:rFonts w:ascii="Times New Roman"/>
          <w:b w:val="false"/>
          <w:i w:val="false"/>
          <w:color w:val="000000"/>
          <w:sz w:val="28"/>
        </w:rPr>
        <w:t>
      08 "Мәдениет, спорт, туризм және ақпараттық кеңістiк" функционалдық тобында:</w:t>
      </w:r>
    </w:p>
    <w:bookmarkEnd w:id="31"/>
    <w:bookmarkStart w:name="z36" w:id="32"/>
    <w:p>
      <w:pPr>
        <w:spacing w:after="0"/>
        <w:ind w:left="0"/>
        <w:jc w:val="both"/>
      </w:pPr>
      <w:r>
        <w:rPr>
          <w:rFonts w:ascii="Times New Roman"/>
          <w:b w:val="false"/>
          <w:i w:val="false"/>
          <w:color w:val="000000"/>
          <w:sz w:val="28"/>
        </w:rPr>
        <w:t>
      4 "Туризм" функционалдық кіші тобында:</w:t>
      </w:r>
    </w:p>
    <w:bookmarkEnd w:id="32"/>
    <w:bookmarkStart w:name="z37" w:id="33"/>
    <w:p>
      <w:pPr>
        <w:spacing w:after="0"/>
        <w:ind w:left="0"/>
        <w:jc w:val="both"/>
      </w:pPr>
      <w:r>
        <w:rPr>
          <w:rFonts w:ascii="Times New Roman"/>
          <w:b w:val="false"/>
          <w:i w:val="false"/>
          <w:color w:val="000000"/>
          <w:sz w:val="28"/>
        </w:rPr>
        <w:t>
      мынадай мазмұндағы 043 бюджеттік бағдарламасы бар 266 бюджеттік бағдарламалар әкімшісімен толықтырылсын:</w:t>
      </w:r>
    </w:p>
    <w:bookmarkEnd w:id="33"/>
    <w:bookmarkStart w:name="z38" w:id="34"/>
    <w:p>
      <w:pPr>
        <w:spacing w:after="0"/>
        <w:ind w:left="0"/>
        <w:jc w:val="both"/>
      </w:pPr>
      <w:r>
        <w:rPr>
          <w:rFonts w:ascii="Times New Roman"/>
          <w:b w:val="false"/>
          <w:i w:val="false"/>
          <w:color w:val="000000"/>
          <w:sz w:val="28"/>
        </w:rPr>
        <w:t>
      "266 Облыстың кәсіпкерлік және индустриалдық-инновациялық даму басқармасы</w:t>
      </w:r>
    </w:p>
    <w:bookmarkEnd w:id="34"/>
    <w:bookmarkStart w:name="z39" w:id="35"/>
    <w:p>
      <w:pPr>
        <w:spacing w:after="0"/>
        <w:ind w:left="0"/>
        <w:jc w:val="both"/>
      </w:pPr>
      <w:r>
        <w:rPr>
          <w:rFonts w:ascii="Times New Roman"/>
          <w:b w:val="false"/>
          <w:i w:val="false"/>
          <w:color w:val="000000"/>
          <w:sz w:val="28"/>
        </w:rPr>
        <w:t>
      043 Кәсіпкерлік субъектілерінің жол бойындағы сервис объектілерін салу бойынша шығындарының бір бөлігін өтеу";</w:t>
      </w:r>
    </w:p>
    <w:bookmarkEnd w:id="35"/>
    <w:bookmarkStart w:name="z40" w:id="36"/>
    <w:p>
      <w:pPr>
        <w:spacing w:after="0"/>
        <w:ind w:left="0"/>
        <w:jc w:val="both"/>
      </w:pPr>
      <w:r>
        <w:rPr>
          <w:rFonts w:ascii="Times New Roman"/>
          <w:b w:val="false"/>
          <w:i w:val="false"/>
          <w:color w:val="000000"/>
          <w:sz w:val="28"/>
        </w:rPr>
        <w:t>
      12 "Көлiк және коммуникация" функционалдық тобында:</w:t>
      </w:r>
    </w:p>
    <w:bookmarkEnd w:id="36"/>
    <w:bookmarkStart w:name="z41" w:id="37"/>
    <w:p>
      <w:pPr>
        <w:spacing w:after="0"/>
        <w:ind w:left="0"/>
        <w:jc w:val="both"/>
      </w:pPr>
      <w:r>
        <w:rPr>
          <w:rFonts w:ascii="Times New Roman"/>
          <w:b w:val="false"/>
          <w:i w:val="false"/>
          <w:color w:val="000000"/>
          <w:sz w:val="28"/>
        </w:rPr>
        <w:t>
      9 "Көлiк және коммуникациялар саласындағы өзге де қызметтер" функционалдық кіші тобында:</w:t>
      </w:r>
    </w:p>
    <w:bookmarkEnd w:id="37"/>
    <w:bookmarkStart w:name="z42" w:id="38"/>
    <w:p>
      <w:pPr>
        <w:spacing w:after="0"/>
        <w:ind w:left="0"/>
        <w:jc w:val="both"/>
      </w:pPr>
      <w:r>
        <w:rPr>
          <w:rFonts w:ascii="Times New Roman"/>
          <w:b w:val="false"/>
          <w:i w:val="false"/>
          <w:color w:val="000000"/>
          <w:sz w:val="28"/>
        </w:rPr>
        <w:t>
      мынадай мазмұндағы 006 және 018 бюджеттік кіші бағдарламалары бар 004 бюджеттік бағдарламасымен 223 бюджеттік бағдарламалар әкімшісімен толықтырылсын:</w:t>
      </w:r>
    </w:p>
    <w:bookmarkEnd w:id="38"/>
    <w:bookmarkStart w:name="z43" w:id="39"/>
    <w:p>
      <w:pPr>
        <w:spacing w:after="0"/>
        <w:ind w:left="0"/>
        <w:jc w:val="both"/>
      </w:pPr>
      <w:r>
        <w:rPr>
          <w:rFonts w:ascii="Times New Roman"/>
          <w:b w:val="false"/>
          <w:i w:val="false"/>
          <w:color w:val="000000"/>
          <w:sz w:val="28"/>
        </w:rPr>
        <w:t>
      "223 Қазақстан Республикасы Цифрлық даму, инновациялар және аэроғарыш өнеркәсібі министрлігі</w:t>
      </w:r>
    </w:p>
    <w:bookmarkEnd w:id="39"/>
    <w:bookmarkStart w:name="z44" w:id="40"/>
    <w:p>
      <w:pPr>
        <w:spacing w:after="0"/>
        <w:ind w:left="0"/>
        <w:jc w:val="both"/>
      </w:pPr>
      <w:r>
        <w:rPr>
          <w:rFonts w:ascii="Times New Roman"/>
          <w:b w:val="false"/>
          <w:i w:val="false"/>
          <w:color w:val="000000"/>
          <w:sz w:val="28"/>
        </w:rPr>
        <w:t>
      004 Өңірлердің бәсекеге қабілеттілігін арттыру және мемлекеттік басқаруды жетілдіру, мемлекеттік органдар қызметінде жобалық басқару жүйесін дамыту</w:t>
      </w:r>
    </w:p>
    <w:bookmarkEnd w:id="40"/>
    <w:bookmarkStart w:name="z45" w:id="41"/>
    <w:p>
      <w:pPr>
        <w:spacing w:after="0"/>
        <w:ind w:left="0"/>
        <w:jc w:val="both"/>
      </w:pPr>
      <w:r>
        <w:rPr>
          <w:rFonts w:ascii="Times New Roman"/>
          <w:b w:val="false"/>
          <w:i w:val="false"/>
          <w:color w:val="000000"/>
          <w:sz w:val="28"/>
        </w:rPr>
        <w:t>
      006 Республикалық бюджеттен грантты бірлесіп қаржыландыру есебінен</w:t>
      </w:r>
    </w:p>
    <w:bookmarkEnd w:id="41"/>
    <w:bookmarkStart w:name="z46" w:id="42"/>
    <w:p>
      <w:pPr>
        <w:spacing w:after="0"/>
        <w:ind w:left="0"/>
        <w:jc w:val="both"/>
      </w:pPr>
      <w:r>
        <w:rPr>
          <w:rFonts w:ascii="Times New Roman"/>
          <w:b w:val="false"/>
          <w:i w:val="false"/>
          <w:color w:val="000000"/>
          <w:sz w:val="28"/>
        </w:rPr>
        <w:t>
      018 Грант есебінен".</w:t>
      </w:r>
    </w:p>
    <w:bookmarkEnd w:id="42"/>
    <w:bookmarkStart w:name="z47" w:id="43"/>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Қазақстан Республикасы заңнамада белгіленген тәртіппен:</w:t>
      </w:r>
    </w:p>
    <w:bookmarkEnd w:id="43"/>
    <w:bookmarkStart w:name="z48" w:id="44"/>
    <w:p>
      <w:pPr>
        <w:spacing w:after="0"/>
        <w:ind w:left="0"/>
        <w:jc w:val="both"/>
      </w:pPr>
      <w:r>
        <w:rPr>
          <w:rFonts w:ascii="Times New Roman"/>
          <w:b w:val="false"/>
          <w:i w:val="false"/>
          <w:color w:val="000000"/>
          <w:sz w:val="28"/>
        </w:rPr>
        <w:t>
      1) осы бұйрықтың көшірмесін мемлекеттік және орыс тілдерінде Қазақстан Республикасының нормативтік құқықтық актілерін эталондық бақылау банкіне орналастыру және ресми жариялау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44"/>
    <w:bookmarkStart w:name="z49" w:id="45"/>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45"/>
    <w:bookmarkStart w:name="z50" w:id="46"/>
    <w:p>
      <w:pPr>
        <w:spacing w:after="0"/>
        <w:ind w:left="0"/>
        <w:jc w:val="both"/>
      </w:pPr>
      <w:r>
        <w:rPr>
          <w:rFonts w:ascii="Times New Roman"/>
          <w:b w:val="false"/>
          <w:i w:val="false"/>
          <w:color w:val="000000"/>
          <w:sz w:val="28"/>
        </w:rPr>
        <w:t>
      3. Осы бұйрық 2023 жылғы 31 шілдеден бастап қолданысқа енгізіледі және ресми жариялануға жатады.</w:t>
      </w:r>
    </w:p>
    <w:bookmarkEnd w:id="4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