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dc79" w14:textId="667d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"Қазақстан Республикасының Бірыңғай бюджеттік сыныптамасының кейбір мәселелері туралы" 2014 жылғы 18 қыркүйектегі № 403 және "Бюджет түсімдерін бюджеттердің деңгейлері, Қазақстан Республикасы Ұлттық қорының қолма-қол ақшаны бақылау шоты, Жәбірленушілерге өтемақы қорының, Білім беру инфрақұрылымын қолдау қорының және Еуразиялық экономикалық одаққа мүше мемлекеттердің бюджеттері арасында бөлу кестесі" 2014 жылғы 18 қыркүйектегі № 404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8 қыркүйектегі № 951 бұйрығы</w:t>
      </w:r>
    </w:p>
    <w:p>
      <w:pPr>
        <w:spacing w:after="0"/>
        <w:ind w:left="0"/>
        <w:jc w:val="left"/>
      </w:pPr>
    </w:p>
    <w:bookmarkStart w:name="z5"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w:t>
      </w:r>
      <w:r>
        <w:rPr>
          <w:rFonts w:ascii="Times New Roman"/>
          <w:b w:val="false"/>
          <w:i w:val="false"/>
          <w:color w:val="000000"/>
          <w:sz w:val="28"/>
        </w:rPr>
        <w:t>Бірыңғай бюджеттік 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 түсімдерінің сыныптамасында</w:t>
      </w: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2 "Салықтық емес түсiмдер" санатында:</w:t>
      </w:r>
    </w:p>
    <w:bookmarkEnd w:id="1"/>
    <w:bookmarkStart w:name="z10" w:id="2"/>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2"/>
    <w:bookmarkStart w:name="z11" w:id="3"/>
    <w:p>
      <w:pPr>
        <w:spacing w:after="0"/>
        <w:ind w:left="0"/>
        <w:jc w:val="both"/>
      </w:pPr>
      <w:r>
        <w:rPr>
          <w:rFonts w:ascii="Times New Roman"/>
          <w:b w:val="false"/>
          <w:i w:val="false"/>
          <w:color w:val="000000"/>
          <w:sz w:val="28"/>
        </w:rPr>
        <w:t>
      1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сыныбының атауы мынадай редакцияда жазылсын:</w:t>
      </w:r>
    </w:p>
    <w:bookmarkEnd w:id="3"/>
    <w:bookmarkStart w:name="z12" w:id="4"/>
    <w:p>
      <w:pPr>
        <w:spacing w:after="0"/>
        <w:ind w:left="0"/>
        <w:jc w:val="both"/>
      </w:pPr>
      <w:r>
        <w:rPr>
          <w:rFonts w:ascii="Times New Roman"/>
          <w:b w:val="false"/>
          <w:i w:val="false"/>
          <w:color w:val="000000"/>
          <w:sz w:val="28"/>
        </w:rPr>
        <w:t>
      "1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bookmarkEnd w:id="4"/>
    <w:bookmarkStart w:name="z13" w:id="5"/>
    <w:p>
      <w:pPr>
        <w:spacing w:after="0"/>
        <w:ind w:left="0"/>
        <w:jc w:val="both"/>
      </w:pPr>
      <w:r>
        <w:rPr>
          <w:rFonts w:ascii="Times New Roman"/>
          <w:b w:val="false"/>
          <w:i w:val="false"/>
          <w:color w:val="000000"/>
          <w:sz w:val="28"/>
        </w:rPr>
        <w:t>
      13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ерекшелігінің атауы мынадай редакцияда жазылсын:</w:t>
      </w:r>
    </w:p>
    <w:bookmarkEnd w:id="5"/>
    <w:bookmarkStart w:name="z14" w:id="6"/>
    <w:p>
      <w:pPr>
        <w:spacing w:after="0"/>
        <w:ind w:left="0"/>
        <w:jc w:val="both"/>
      </w:pPr>
      <w:r>
        <w:rPr>
          <w:rFonts w:ascii="Times New Roman"/>
          <w:b w:val="false"/>
          <w:i w:val="false"/>
          <w:color w:val="000000"/>
          <w:sz w:val="28"/>
        </w:rPr>
        <w:t>
      "13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bookmarkEnd w:id="6"/>
    <w:bookmarkStart w:name="z15" w:id="7"/>
    <w:p>
      <w:pPr>
        <w:spacing w:after="0"/>
        <w:ind w:left="0"/>
        <w:jc w:val="both"/>
      </w:pPr>
      <w:r>
        <w:rPr>
          <w:rFonts w:ascii="Times New Roman"/>
          <w:b w:val="false"/>
          <w:i w:val="false"/>
          <w:color w:val="000000"/>
          <w:sz w:val="28"/>
        </w:rPr>
        <w:t>
      06 "Басқа да салықтық емес түсiмдер" сыныбында:</w:t>
      </w:r>
    </w:p>
    <w:bookmarkEnd w:id="7"/>
    <w:bookmarkStart w:name="z16" w:id="8"/>
    <w:p>
      <w:pPr>
        <w:spacing w:after="0"/>
        <w:ind w:left="0"/>
        <w:jc w:val="both"/>
      </w:pPr>
      <w:r>
        <w:rPr>
          <w:rFonts w:ascii="Times New Roman"/>
          <w:b w:val="false"/>
          <w:i w:val="false"/>
          <w:color w:val="000000"/>
          <w:sz w:val="28"/>
        </w:rPr>
        <w:t>
      1 "Басқа да салықтық емес түсiмдер" кіші сыныбында:</w:t>
      </w:r>
    </w:p>
    <w:bookmarkEnd w:id="8"/>
    <w:bookmarkStart w:name="z17" w:id="9"/>
    <w:p>
      <w:pPr>
        <w:spacing w:after="0"/>
        <w:ind w:left="0"/>
        <w:jc w:val="both"/>
      </w:pPr>
      <w:r>
        <w:rPr>
          <w:rFonts w:ascii="Times New Roman"/>
          <w:b w:val="false"/>
          <w:i w:val="false"/>
          <w:color w:val="000000"/>
          <w:sz w:val="28"/>
        </w:rPr>
        <w:t>
      08 "Мұнай секторы ұйымдарынан, Жәбірленушілерге өтемақы қорынан және Білім беру инфрақұрылымын қолдау қорынан түсетін түсімдерді қоспағанда, республикалық бюджетке түсетін басқа да салықтық емес түсімдер" ерекшелігінің атауы мынадай редакцияда жазылсын:</w:t>
      </w:r>
    </w:p>
    <w:bookmarkEnd w:id="9"/>
    <w:bookmarkStart w:name="z18" w:id="10"/>
    <w:p>
      <w:pPr>
        <w:spacing w:after="0"/>
        <w:ind w:left="0"/>
        <w:jc w:val="both"/>
      </w:pPr>
      <w:r>
        <w:rPr>
          <w:rFonts w:ascii="Times New Roman"/>
          <w:b w:val="false"/>
          <w:i w:val="false"/>
          <w:color w:val="000000"/>
          <w:sz w:val="28"/>
        </w:rPr>
        <w:t>
      "08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бюджетке түсетін басқа да салықтық емес түсімдер";</w:t>
      </w:r>
    </w:p>
    <w:bookmarkEnd w:id="10"/>
    <w:bookmarkStart w:name="z19" w:id="11"/>
    <w:p>
      <w:pPr>
        <w:spacing w:after="0"/>
        <w:ind w:left="0"/>
        <w:jc w:val="both"/>
      </w:pPr>
      <w:r>
        <w:rPr>
          <w:rFonts w:ascii="Times New Roman"/>
          <w:b w:val="false"/>
          <w:i w:val="false"/>
          <w:color w:val="000000"/>
          <w:sz w:val="28"/>
        </w:rPr>
        <w:t>
      2 "Білім беру инфрақұрылымын қолдау қорына түсетін басқа да салықтық емес түсiмдер" кіші сыныбының атауы мынадай редакцияда жазылсын:</w:t>
      </w:r>
    </w:p>
    <w:bookmarkEnd w:id="11"/>
    <w:bookmarkStart w:name="z20" w:id="12"/>
    <w:p>
      <w:pPr>
        <w:spacing w:after="0"/>
        <w:ind w:left="0"/>
        <w:jc w:val="both"/>
      </w:pPr>
      <w:r>
        <w:rPr>
          <w:rFonts w:ascii="Times New Roman"/>
          <w:b w:val="false"/>
          <w:i w:val="false"/>
          <w:color w:val="000000"/>
          <w:sz w:val="28"/>
        </w:rPr>
        <w:t>
      "2 Білім беру инфрақұрылымын қолдау қорына және Арнаулы мемлекеттік қорға түсетін басқа да салықтық емес түсiмдер";</w:t>
      </w:r>
    </w:p>
    <w:bookmarkEnd w:id="12"/>
    <w:bookmarkStart w:name="z21" w:id="13"/>
    <w:p>
      <w:pPr>
        <w:spacing w:after="0"/>
        <w:ind w:left="0"/>
        <w:jc w:val="both"/>
      </w:pPr>
      <w:r>
        <w:rPr>
          <w:rFonts w:ascii="Times New Roman"/>
          <w:b w:val="false"/>
          <w:i w:val="false"/>
          <w:color w:val="000000"/>
          <w:sz w:val="28"/>
        </w:rPr>
        <w:t>
      мынадай мазмұндағы 06 және 07 ерекшеліктермен толықтырылсын: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"06 Ақша, оның ішінде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мемлекеттік қорға қайтарылған мүлікті өткізуден түсетін ақша</w:t>
      </w:r>
    </w:p>
    <w:bookmarkStart w:name="z23" w:id="14"/>
    <w:p>
      <w:pPr>
        <w:spacing w:after="0"/>
        <w:ind w:left="0"/>
        <w:jc w:val="both"/>
      </w:pPr>
      <w:r>
        <w:rPr>
          <w:rFonts w:ascii="Times New Roman"/>
          <w:b w:val="false"/>
          <w:i w:val="false"/>
          <w:color w:val="000000"/>
          <w:sz w:val="28"/>
        </w:rPr>
        <w:t>
      07 Қазақстан Республикасының заңсыз иемденілген активтерді мемлекетке қайтару туралы заңнамасына сәйкес басқарушы компанияның меншігіне не оның активтерді басқару жөніндегі қызметі нәтижесінде Арнаулы мемлекеттік қорға түскен өзге мүлікті өткізуден түсетін ақша";</w:t>
      </w:r>
    </w:p>
    <w:bookmarkEnd w:id="14"/>
    <w:bookmarkStart w:name="z24" w:id="15"/>
    <w:p>
      <w:pPr>
        <w:spacing w:after="0"/>
        <w:ind w:left="0"/>
        <w:jc w:val="both"/>
      </w:pPr>
      <w:r>
        <w:rPr>
          <w:rFonts w:ascii="Times New Roman"/>
          <w:b w:val="false"/>
          <w:i w:val="false"/>
          <w:color w:val="000000"/>
          <w:sz w:val="28"/>
        </w:rPr>
        <w:t>
      7 "Қарыздар түсімі" санатында:</w:t>
      </w:r>
    </w:p>
    <w:bookmarkEnd w:id="15"/>
    <w:bookmarkStart w:name="z25" w:id="16"/>
    <w:p>
      <w:pPr>
        <w:spacing w:after="0"/>
        <w:ind w:left="0"/>
        <w:jc w:val="both"/>
      </w:pPr>
      <w:r>
        <w:rPr>
          <w:rFonts w:ascii="Times New Roman"/>
          <w:b w:val="false"/>
          <w:i w:val="false"/>
          <w:color w:val="000000"/>
          <w:sz w:val="28"/>
        </w:rPr>
        <w:t>
      02 "Мемлекеттік сыртқы қарыздар" сыныбында:</w:t>
      </w:r>
    </w:p>
    <w:bookmarkEnd w:id="16"/>
    <w:bookmarkStart w:name="z26" w:id="17"/>
    <w:p>
      <w:pPr>
        <w:spacing w:after="0"/>
        <w:ind w:left="0"/>
        <w:jc w:val="both"/>
      </w:pPr>
      <w:r>
        <w:rPr>
          <w:rFonts w:ascii="Times New Roman"/>
          <w:b w:val="false"/>
          <w:i w:val="false"/>
          <w:color w:val="000000"/>
          <w:sz w:val="28"/>
        </w:rPr>
        <w:t>
      1 "Қарыз алу келісім-шарттары" кіші сыныбында:</w:t>
      </w:r>
    </w:p>
    <w:bookmarkEnd w:id="17"/>
    <w:bookmarkStart w:name="z27" w:id="18"/>
    <w:p>
      <w:pPr>
        <w:spacing w:after="0"/>
        <w:ind w:left="0"/>
        <w:jc w:val="both"/>
      </w:pPr>
      <w:r>
        <w:rPr>
          <w:rFonts w:ascii="Times New Roman"/>
          <w:b w:val="false"/>
          <w:i w:val="false"/>
          <w:color w:val="000000"/>
          <w:sz w:val="28"/>
        </w:rPr>
        <w:t>
      мынадай мазмұндағы 04 ерекшелікпен толықтырылсын:</w:t>
      </w:r>
    </w:p>
    <w:bookmarkEnd w:id="18"/>
    <w:bookmarkStart w:name="z28" w:id="19"/>
    <w:p>
      <w:pPr>
        <w:spacing w:after="0"/>
        <w:ind w:left="0"/>
        <w:jc w:val="both"/>
      </w:pPr>
      <w:r>
        <w:rPr>
          <w:rFonts w:ascii="Times New Roman"/>
          <w:b w:val="false"/>
          <w:i w:val="false"/>
          <w:color w:val="000000"/>
          <w:sz w:val="28"/>
        </w:rPr>
        <w:t>
      "04 Ерекше мәртебесі бар республикалық маңызы бар қаланың жергілікті атқарушы органы "жасыл" жобаларды қаржыландыру үшін алатын халықаралық қаржы орталығынан ұлттық валютадағы кредиттер";</w:t>
      </w:r>
    </w:p>
    <w:bookmarkEnd w:id="19"/>
    <w:bookmarkStart w:name="z29" w:id="20"/>
    <w:p>
      <w:pPr>
        <w:spacing w:after="0"/>
        <w:ind w:left="0"/>
        <w:jc w:val="both"/>
      </w:pPr>
      <w:r>
        <w:rPr>
          <w:rFonts w:ascii="Times New Roman"/>
          <w:b w:val="false"/>
          <w:i w:val="false"/>
          <w:color w:val="000000"/>
          <w:sz w:val="28"/>
        </w:rPr>
        <w:t>
      2 "Мемлекеттік эмиссиялық бағалы қағаздар" кіші сыныбында:</w:t>
      </w:r>
    </w:p>
    <w:bookmarkEnd w:id="20"/>
    <w:bookmarkStart w:name="z30" w:id="21"/>
    <w:p>
      <w:pPr>
        <w:spacing w:after="0"/>
        <w:ind w:left="0"/>
        <w:jc w:val="both"/>
      </w:pPr>
      <w:r>
        <w:rPr>
          <w:rFonts w:ascii="Times New Roman"/>
          <w:b w:val="false"/>
          <w:i w:val="false"/>
          <w:color w:val="000000"/>
          <w:sz w:val="28"/>
        </w:rPr>
        <w:t>
      мынадай мазмұндағы 03 ерекшелікпен толықтырылсын:</w:t>
      </w:r>
    </w:p>
    <w:bookmarkEnd w:id="21"/>
    <w:bookmarkStart w:name="z31" w:id="22"/>
    <w:p>
      <w:pPr>
        <w:spacing w:after="0"/>
        <w:ind w:left="0"/>
        <w:jc w:val="both"/>
      </w:pPr>
      <w:r>
        <w:rPr>
          <w:rFonts w:ascii="Times New Roman"/>
          <w:b w:val="false"/>
          <w:i w:val="false"/>
          <w:color w:val="000000"/>
          <w:sz w:val="28"/>
        </w:rPr>
        <w:t>
      "03 Ерекше мәртебесі бар республикалық маңызы бар қаланың жергілікті атқарушы органы "жасыл" жобаларды қаржыландыру үшін "Астана" халықаралық қаржы орталығының алаңында айналыс үшін ұлттық валютада шығарған өзге де мемлекеттік бағалы қағаздар";</w:t>
      </w:r>
    </w:p>
    <w:bookmarkEnd w:id="22"/>
    <w:bookmarkStart w:name="z32" w:id="23"/>
    <w:p>
      <w:pPr>
        <w:spacing w:after="0"/>
        <w:ind w:left="0"/>
        <w:jc w:val="both"/>
      </w:pPr>
      <w:r>
        <w:rPr>
          <w:rFonts w:ascii="Times New Roman"/>
          <w:b w:val="false"/>
          <w:i w:val="false"/>
          <w:color w:val="000000"/>
          <w:sz w:val="28"/>
        </w:rPr>
        <w:t>
      бюджет шығыстарының функционалдық сыныптамасында:</w:t>
      </w:r>
    </w:p>
    <w:bookmarkEnd w:id="23"/>
    <w:bookmarkStart w:name="z33" w:id="24"/>
    <w:p>
      <w:pPr>
        <w:spacing w:after="0"/>
        <w:ind w:left="0"/>
        <w:jc w:val="both"/>
      </w:pPr>
      <w:r>
        <w:rPr>
          <w:rFonts w:ascii="Times New Roman"/>
          <w:b w:val="false"/>
          <w:i w:val="false"/>
          <w:color w:val="000000"/>
          <w:sz w:val="28"/>
        </w:rPr>
        <w:t>
      02 "Қорғаныс" функционалдық тобында:</w:t>
      </w:r>
    </w:p>
    <w:bookmarkEnd w:id="24"/>
    <w:bookmarkStart w:name="z34" w:id="25"/>
    <w:p>
      <w:pPr>
        <w:spacing w:after="0"/>
        <w:ind w:left="0"/>
        <w:jc w:val="both"/>
      </w:pPr>
      <w:r>
        <w:rPr>
          <w:rFonts w:ascii="Times New Roman"/>
          <w:b w:val="false"/>
          <w:i w:val="false"/>
          <w:color w:val="000000"/>
          <w:sz w:val="28"/>
        </w:rPr>
        <w:t>
      1 "Әскери мұқтаждар" функционалдық кіші тобында:</w:t>
      </w:r>
    </w:p>
    <w:bookmarkEnd w:id="25"/>
    <w:bookmarkStart w:name="z35" w:id="26"/>
    <w:p>
      <w:pPr>
        <w:spacing w:after="0"/>
        <w:ind w:left="0"/>
        <w:jc w:val="both"/>
      </w:pPr>
      <w:r>
        <w:rPr>
          <w:rFonts w:ascii="Times New Roman"/>
          <w:b w:val="false"/>
          <w:i w:val="false"/>
          <w:color w:val="000000"/>
          <w:sz w:val="28"/>
        </w:rPr>
        <w:t>
      мынадай мазмұндағы 003 және 004 бюджеттік бағдарламалары бар 515 бюджеттік бағдарламалар әкімшісімен толықтырылсын:</w:t>
      </w:r>
    </w:p>
    <w:bookmarkEnd w:id="26"/>
    <w:bookmarkStart w:name="z36" w:id="27"/>
    <w:p>
      <w:pPr>
        <w:spacing w:after="0"/>
        <w:ind w:left="0"/>
        <w:jc w:val="both"/>
      </w:pPr>
      <w:r>
        <w:rPr>
          <w:rFonts w:ascii="Times New Roman"/>
          <w:b w:val="false"/>
          <w:i w:val="false"/>
          <w:color w:val="000000"/>
          <w:sz w:val="28"/>
        </w:rPr>
        <w:t>
      "515 Республикалық маңызы бар қаланың, астананың жұмылдыру дайындығы, аумақтық және азаматтық қорғаныс басқармасы</w:t>
      </w:r>
    </w:p>
    <w:bookmarkEnd w:id="27"/>
    <w:bookmarkStart w:name="z37" w:id="28"/>
    <w:p>
      <w:pPr>
        <w:spacing w:after="0"/>
        <w:ind w:left="0"/>
        <w:jc w:val="both"/>
      </w:pPr>
      <w:r>
        <w:rPr>
          <w:rFonts w:ascii="Times New Roman"/>
          <w:b w:val="false"/>
          <w:i w:val="false"/>
          <w:color w:val="000000"/>
          <w:sz w:val="28"/>
        </w:rPr>
        <w:t>
      003 Жалпыға бірдей әскери міндетті атқару шеңберіндегі іс-шаралар</w:t>
      </w:r>
    </w:p>
    <w:bookmarkEnd w:id="28"/>
    <w:bookmarkStart w:name="z38" w:id="29"/>
    <w:p>
      <w:pPr>
        <w:spacing w:after="0"/>
        <w:ind w:left="0"/>
        <w:jc w:val="both"/>
      </w:pPr>
      <w:r>
        <w:rPr>
          <w:rFonts w:ascii="Times New Roman"/>
          <w:b w:val="false"/>
          <w:i w:val="false"/>
          <w:color w:val="000000"/>
          <w:sz w:val="28"/>
        </w:rPr>
        <w:t>
      004 Аумақтық қорғанысты даярлау және республикалық маңызы бар қаланың, астананың аумақтық қорғаныс";</w:t>
      </w:r>
    </w:p>
    <w:bookmarkEnd w:id="29"/>
    <w:bookmarkStart w:name="z39" w:id="30"/>
    <w:p>
      <w:pPr>
        <w:spacing w:after="0"/>
        <w:ind w:left="0"/>
        <w:jc w:val="both"/>
      </w:pPr>
      <w:r>
        <w:rPr>
          <w:rFonts w:ascii="Times New Roman"/>
          <w:b w:val="false"/>
          <w:i w:val="false"/>
          <w:color w:val="000000"/>
          <w:sz w:val="28"/>
        </w:rPr>
        <w:t>
      мынадай мазмұндағы 003 және 004 бюджеттік бағдарламалары бар 516 бюджеттік бағдарламалар әкімшісімен толықтырылсын:</w:t>
      </w:r>
    </w:p>
    <w:bookmarkEnd w:id="30"/>
    <w:bookmarkStart w:name="z40" w:id="31"/>
    <w:p>
      <w:pPr>
        <w:spacing w:after="0"/>
        <w:ind w:left="0"/>
        <w:jc w:val="both"/>
      </w:pPr>
      <w:r>
        <w:rPr>
          <w:rFonts w:ascii="Times New Roman"/>
          <w:b w:val="false"/>
          <w:i w:val="false"/>
          <w:color w:val="000000"/>
          <w:sz w:val="28"/>
        </w:rPr>
        <w:t>
      "516 Республикалық маңызы бар қаланың, астананың жұмылдыру дайындығы және аумақтық қорғаныс басқармасы</w:t>
      </w:r>
    </w:p>
    <w:bookmarkEnd w:id="31"/>
    <w:bookmarkStart w:name="z41" w:id="32"/>
    <w:p>
      <w:pPr>
        <w:spacing w:after="0"/>
        <w:ind w:left="0"/>
        <w:jc w:val="both"/>
      </w:pPr>
      <w:r>
        <w:rPr>
          <w:rFonts w:ascii="Times New Roman"/>
          <w:b w:val="false"/>
          <w:i w:val="false"/>
          <w:color w:val="000000"/>
          <w:sz w:val="28"/>
        </w:rPr>
        <w:t>
      003 Жалпыға бірдей әскери міндетті атқару шеңберіндегі іс-шаралар</w:t>
      </w:r>
    </w:p>
    <w:bookmarkEnd w:id="32"/>
    <w:bookmarkStart w:name="z42" w:id="33"/>
    <w:p>
      <w:pPr>
        <w:spacing w:after="0"/>
        <w:ind w:left="0"/>
        <w:jc w:val="both"/>
      </w:pPr>
      <w:r>
        <w:rPr>
          <w:rFonts w:ascii="Times New Roman"/>
          <w:b w:val="false"/>
          <w:i w:val="false"/>
          <w:color w:val="000000"/>
          <w:sz w:val="28"/>
        </w:rPr>
        <w:t>
      004 Аумақтық қорғанысты даярлау және республикалық маңызы бар қаланың, астананың аумақтық қорғаныс";</w:t>
      </w:r>
    </w:p>
    <w:bookmarkEnd w:id="33"/>
    <w:bookmarkStart w:name="z43" w:id="34"/>
    <w:p>
      <w:pPr>
        <w:spacing w:after="0"/>
        <w:ind w:left="0"/>
        <w:jc w:val="both"/>
      </w:pPr>
      <w:r>
        <w:rPr>
          <w:rFonts w:ascii="Times New Roman"/>
          <w:b w:val="false"/>
          <w:i w:val="false"/>
          <w:color w:val="000000"/>
          <w:sz w:val="28"/>
        </w:rPr>
        <w:t>
      мынадай мазмұндағы 003 және 004 бюджеттік бағдарламалары бар 767 бюджеттік бағдарламалар әкімшісімен толықтырылсын:</w:t>
      </w:r>
    </w:p>
    <w:bookmarkEnd w:id="34"/>
    <w:bookmarkStart w:name="z44" w:id="35"/>
    <w:p>
      <w:pPr>
        <w:spacing w:after="0"/>
        <w:ind w:left="0"/>
        <w:jc w:val="both"/>
      </w:pPr>
      <w:r>
        <w:rPr>
          <w:rFonts w:ascii="Times New Roman"/>
          <w:b w:val="false"/>
          <w:i w:val="false"/>
          <w:color w:val="000000"/>
          <w:sz w:val="28"/>
        </w:rPr>
        <w:t>
      "767 Облыстың жұмылдыру даярлығы, аумақтық қорғаныс және азаматтық қорғау басқармасы</w:t>
      </w:r>
    </w:p>
    <w:bookmarkEnd w:id="35"/>
    <w:bookmarkStart w:name="z45" w:id="36"/>
    <w:p>
      <w:pPr>
        <w:spacing w:after="0"/>
        <w:ind w:left="0"/>
        <w:jc w:val="both"/>
      </w:pPr>
      <w:r>
        <w:rPr>
          <w:rFonts w:ascii="Times New Roman"/>
          <w:b w:val="false"/>
          <w:i w:val="false"/>
          <w:color w:val="000000"/>
          <w:sz w:val="28"/>
        </w:rPr>
        <w:t>
      003 Жалпыға бірдей әскери міндетті атқару шеңберіндегі іс-шаралар</w:t>
      </w:r>
    </w:p>
    <w:bookmarkEnd w:id="36"/>
    <w:bookmarkStart w:name="z46" w:id="37"/>
    <w:p>
      <w:pPr>
        <w:spacing w:after="0"/>
        <w:ind w:left="0"/>
        <w:jc w:val="both"/>
      </w:pPr>
      <w:r>
        <w:rPr>
          <w:rFonts w:ascii="Times New Roman"/>
          <w:b w:val="false"/>
          <w:i w:val="false"/>
          <w:color w:val="000000"/>
          <w:sz w:val="28"/>
        </w:rPr>
        <w:t>
      004 Аумақтық қорғанысты даярлау және облыс ауқымдағы аумақтық қорғаныс";</w:t>
      </w:r>
    </w:p>
    <w:bookmarkEnd w:id="37"/>
    <w:bookmarkStart w:name="z47" w:id="38"/>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bookmarkEnd w:id="38"/>
    <w:bookmarkStart w:name="z48" w:id="39"/>
    <w:p>
      <w:pPr>
        <w:spacing w:after="0"/>
        <w:ind w:left="0"/>
        <w:jc w:val="both"/>
      </w:pPr>
      <w:r>
        <w:rPr>
          <w:rFonts w:ascii="Times New Roman"/>
          <w:b w:val="false"/>
          <w:i w:val="false"/>
          <w:color w:val="000000"/>
          <w:sz w:val="28"/>
        </w:rPr>
        <w:t>
      мынадай мазмұндағы 001, 005, 006, 011, 100, 106, 107, 108, 109, 115, 118, 123, 124, 139, 148, 165, 166 және 167 бюджеттік бағдарламалары бар 515 бюджеттік бағдарламалар әкімшісімен толықтырылсын:</w:t>
      </w:r>
    </w:p>
    <w:bookmarkEnd w:id="39"/>
    <w:bookmarkStart w:name="z49" w:id="40"/>
    <w:p>
      <w:pPr>
        <w:spacing w:after="0"/>
        <w:ind w:left="0"/>
        <w:jc w:val="both"/>
      </w:pPr>
      <w:r>
        <w:rPr>
          <w:rFonts w:ascii="Times New Roman"/>
          <w:b w:val="false"/>
          <w:i w:val="false"/>
          <w:color w:val="000000"/>
          <w:sz w:val="28"/>
        </w:rPr>
        <w:t>
      "515 Республикалық маңызы бар қаланың, астананың жұмылдыру дайындығы, аумақтық және азаматтық қорғаныс басқармасы</w:t>
      </w:r>
    </w:p>
    <w:bookmarkEnd w:id="40"/>
    <w:bookmarkStart w:name="z50" w:id="41"/>
    <w:p>
      <w:pPr>
        <w:spacing w:after="0"/>
        <w:ind w:left="0"/>
        <w:jc w:val="both"/>
      </w:pPr>
      <w:r>
        <w:rPr>
          <w:rFonts w:ascii="Times New Roman"/>
          <w:b w:val="false"/>
          <w:i w:val="false"/>
          <w:color w:val="000000"/>
          <w:sz w:val="28"/>
        </w:rPr>
        <w:t>
      001 Жергілікті деңгейде жұмылдыру дайындығы, аумақтық және азаматтық қорғаныс саласындағы мемлекеттік саясатты іске асыру жөніндегі қызметтер</w:t>
      </w:r>
    </w:p>
    <w:bookmarkEnd w:id="41"/>
    <w:bookmarkStart w:name="z51" w:id="42"/>
    <w:p>
      <w:pPr>
        <w:spacing w:after="0"/>
        <w:ind w:left="0"/>
        <w:jc w:val="both"/>
      </w:pPr>
      <w:r>
        <w:rPr>
          <w:rFonts w:ascii="Times New Roman"/>
          <w:b w:val="false"/>
          <w:i w:val="false"/>
          <w:color w:val="000000"/>
          <w:sz w:val="28"/>
        </w:rPr>
        <w:t>
      005 Жұмылдыру дайындығы және республикалық маңызы бар қаланы, астананы жұмылдыру</w:t>
      </w:r>
    </w:p>
    <w:bookmarkEnd w:id="42"/>
    <w:bookmarkStart w:name="z52" w:id="43"/>
    <w:p>
      <w:pPr>
        <w:spacing w:after="0"/>
        <w:ind w:left="0"/>
        <w:jc w:val="both"/>
      </w:pPr>
      <w:r>
        <w:rPr>
          <w:rFonts w:ascii="Times New Roman"/>
          <w:b w:val="false"/>
          <w:i w:val="false"/>
          <w:color w:val="000000"/>
          <w:sz w:val="28"/>
        </w:rPr>
        <w:t>
      006 Республикалық маңызы бар қалалар, астана ауқымындағы төтенше жағдайлардың алдын-алу және оларды жою</w:t>
      </w:r>
    </w:p>
    <w:bookmarkEnd w:id="43"/>
    <w:bookmarkStart w:name="z53" w:id="44"/>
    <w:p>
      <w:pPr>
        <w:spacing w:after="0"/>
        <w:ind w:left="0"/>
        <w:jc w:val="both"/>
      </w:pPr>
      <w:r>
        <w:rPr>
          <w:rFonts w:ascii="Times New Roman"/>
          <w:b w:val="false"/>
          <w:i w:val="false"/>
          <w:color w:val="000000"/>
          <w:sz w:val="28"/>
        </w:rPr>
        <w:t>
      011 Мемлекеттік органның күрделі шығыстары</w:t>
      </w:r>
    </w:p>
    <w:bookmarkEnd w:id="44"/>
    <w:bookmarkStart w:name="z54" w:id="45"/>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45"/>
    <w:bookmarkStart w:name="z55" w:id="4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46"/>
    <w:bookmarkStart w:name="z56" w:id="4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47"/>
    <w:bookmarkStart w:name="z57" w:id="48"/>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48"/>
    <w:bookmarkStart w:name="z58" w:id="4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49"/>
    <w:bookmarkStart w:name="z59" w:id="50"/>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50"/>
    <w:bookmarkStart w:name="z60" w:id="51"/>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51"/>
    <w:bookmarkStart w:name="z61" w:id="52"/>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іс-шаралар өткізу</w:t>
      </w:r>
    </w:p>
    <w:bookmarkEnd w:id="52"/>
    <w:bookmarkStart w:name="z62" w:id="53"/>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іс-шаралар өткізу</w:t>
      </w:r>
    </w:p>
    <w:bookmarkEnd w:id="53"/>
    <w:bookmarkStart w:name="z63" w:id="54"/>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54"/>
    <w:bookmarkStart w:name="z64" w:id="55"/>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55"/>
    <w:bookmarkStart w:name="z65" w:id="56"/>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56"/>
    <w:bookmarkStart w:name="z66" w:id="57"/>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57"/>
    <w:bookmarkStart w:name="z67" w:id="58"/>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58"/>
    <w:bookmarkStart w:name="z68" w:id="59"/>
    <w:p>
      <w:pPr>
        <w:spacing w:after="0"/>
        <w:ind w:left="0"/>
        <w:jc w:val="both"/>
      </w:pPr>
      <w:r>
        <w:rPr>
          <w:rFonts w:ascii="Times New Roman"/>
          <w:b w:val="false"/>
          <w:i w:val="false"/>
          <w:color w:val="000000"/>
          <w:sz w:val="28"/>
        </w:rPr>
        <w:t>
      мынадай мазмұндағы 001, 005, 006, 011, 100, 106, 107, 108, 109, 115, 118, 123, 124, 139, 148, 165, 166 және 167 бюджеттік бағдарламалары бар 516 бюджеттік бағдарламалар әкімшісімен толықтырылсын:</w:t>
      </w:r>
    </w:p>
    <w:bookmarkEnd w:id="59"/>
    <w:bookmarkStart w:name="z69" w:id="60"/>
    <w:p>
      <w:pPr>
        <w:spacing w:after="0"/>
        <w:ind w:left="0"/>
        <w:jc w:val="both"/>
      </w:pPr>
      <w:r>
        <w:rPr>
          <w:rFonts w:ascii="Times New Roman"/>
          <w:b w:val="false"/>
          <w:i w:val="false"/>
          <w:color w:val="000000"/>
          <w:sz w:val="28"/>
        </w:rPr>
        <w:t>
      "516 Республикалық маңызы бар қаланың, астананың жұмылдыру дайындығы және аумақтық қорғаныс басқармасы</w:t>
      </w:r>
    </w:p>
    <w:bookmarkEnd w:id="60"/>
    <w:bookmarkStart w:name="z70" w:id="61"/>
    <w:p>
      <w:pPr>
        <w:spacing w:after="0"/>
        <w:ind w:left="0"/>
        <w:jc w:val="both"/>
      </w:pPr>
      <w:r>
        <w:rPr>
          <w:rFonts w:ascii="Times New Roman"/>
          <w:b w:val="false"/>
          <w:i w:val="false"/>
          <w:color w:val="000000"/>
          <w:sz w:val="28"/>
        </w:rPr>
        <w:t>
      001 Жергілікті деңгейде жұмылдыру дайындығы және аумақтық қорғаныс саласындағы мемлекеттік саясатты іске асыру жөніндегі қызметтер</w:t>
      </w:r>
    </w:p>
    <w:bookmarkEnd w:id="61"/>
    <w:bookmarkStart w:name="z71" w:id="62"/>
    <w:p>
      <w:pPr>
        <w:spacing w:after="0"/>
        <w:ind w:left="0"/>
        <w:jc w:val="both"/>
      </w:pPr>
      <w:r>
        <w:rPr>
          <w:rFonts w:ascii="Times New Roman"/>
          <w:b w:val="false"/>
          <w:i w:val="false"/>
          <w:color w:val="000000"/>
          <w:sz w:val="28"/>
        </w:rPr>
        <w:t>
      005 Жұмылдыру дайындығы және республикалық маңызы бар қаланы, астананы жұмылдыру</w:t>
      </w:r>
    </w:p>
    <w:bookmarkEnd w:id="62"/>
    <w:bookmarkStart w:name="z72" w:id="63"/>
    <w:p>
      <w:pPr>
        <w:spacing w:after="0"/>
        <w:ind w:left="0"/>
        <w:jc w:val="both"/>
      </w:pPr>
      <w:r>
        <w:rPr>
          <w:rFonts w:ascii="Times New Roman"/>
          <w:b w:val="false"/>
          <w:i w:val="false"/>
          <w:color w:val="000000"/>
          <w:sz w:val="28"/>
        </w:rPr>
        <w:t>
      006 Республикалық маңызы бар қалалар, астана ауқымындағы төтенше жағдайлардың алдын-алу және оларды жою</w:t>
      </w:r>
    </w:p>
    <w:bookmarkEnd w:id="63"/>
    <w:bookmarkStart w:name="z73" w:id="64"/>
    <w:p>
      <w:pPr>
        <w:spacing w:after="0"/>
        <w:ind w:left="0"/>
        <w:jc w:val="both"/>
      </w:pPr>
      <w:r>
        <w:rPr>
          <w:rFonts w:ascii="Times New Roman"/>
          <w:b w:val="false"/>
          <w:i w:val="false"/>
          <w:color w:val="000000"/>
          <w:sz w:val="28"/>
        </w:rPr>
        <w:t>
      011 Мемлекеттік органның күрделі шығыстары</w:t>
      </w:r>
    </w:p>
    <w:bookmarkEnd w:id="64"/>
    <w:bookmarkStart w:name="z74" w:id="65"/>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65"/>
    <w:bookmarkStart w:name="z75" w:id="6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66"/>
    <w:bookmarkStart w:name="z76" w:id="6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67"/>
    <w:bookmarkStart w:name="z77" w:id="68"/>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68"/>
    <w:bookmarkStart w:name="z78" w:id="6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69"/>
    <w:bookmarkStart w:name="z79" w:id="70"/>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70"/>
    <w:bookmarkStart w:name="z80" w:id="71"/>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71"/>
    <w:bookmarkStart w:name="z81" w:id="72"/>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іс-шаралар өткізу</w:t>
      </w:r>
    </w:p>
    <w:bookmarkEnd w:id="72"/>
    <w:bookmarkStart w:name="z82" w:id="73"/>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іс-шаралар өткізу</w:t>
      </w:r>
    </w:p>
    <w:bookmarkEnd w:id="73"/>
    <w:bookmarkStart w:name="z83" w:id="74"/>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74"/>
    <w:bookmarkStart w:name="z84" w:id="75"/>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75"/>
    <w:bookmarkStart w:name="z85" w:id="76"/>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76"/>
    <w:bookmarkStart w:name="z86" w:id="77"/>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77"/>
    <w:bookmarkStart w:name="z87" w:id="78"/>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78"/>
    <w:bookmarkStart w:name="z88" w:id="79"/>
    <w:p>
      <w:pPr>
        <w:spacing w:after="0"/>
        <w:ind w:left="0"/>
        <w:jc w:val="both"/>
      </w:pPr>
      <w:r>
        <w:rPr>
          <w:rFonts w:ascii="Times New Roman"/>
          <w:b w:val="false"/>
          <w:i w:val="false"/>
          <w:color w:val="000000"/>
          <w:sz w:val="28"/>
        </w:rPr>
        <w:t>
      мынадай мазмұндағы 001, 005, 006, 011, 100, 102, 103, 106, 107, 108 және 109 бюджеттік бағдарламалары бар 767 бюджеттік бағдарламалар әкімшісімен толықтырылсын:</w:t>
      </w:r>
    </w:p>
    <w:bookmarkEnd w:id="79"/>
    <w:bookmarkStart w:name="z89" w:id="80"/>
    <w:p>
      <w:pPr>
        <w:spacing w:after="0"/>
        <w:ind w:left="0"/>
        <w:jc w:val="both"/>
      </w:pPr>
      <w:r>
        <w:rPr>
          <w:rFonts w:ascii="Times New Roman"/>
          <w:b w:val="false"/>
          <w:i w:val="false"/>
          <w:color w:val="000000"/>
          <w:sz w:val="28"/>
        </w:rPr>
        <w:t>
      "767 Облыстың жұмылдыру даярлығы, аумақтық қорғаныс және азаматтық қорғау басқармасы</w:t>
      </w:r>
    </w:p>
    <w:bookmarkEnd w:id="80"/>
    <w:bookmarkStart w:name="z90" w:id="81"/>
    <w:p>
      <w:pPr>
        <w:spacing w:after="0"/>
        <w:ind w:left="0"/>
        <w:jc w:val="both"/>
      </w:pPr>
      <w:r>
        <w:rPr>
          <w:rFonts w:ascii="Times New Roman"/>
          <w:b w:val="false"/>
          <w:i w:val="false"/>
          <w:color w:val="000000"/>
          <w:sz w:val="28"/>
        </w:rPr>
        <w:t>
      001 Жергілікті деңгейде жұмылдыру даярлығы, аумақтық қорғаныс және азаматтық қорғау саласындағы мемлекеттік саясатты іске асыру жөніндегі қызметтер</w:t>
      </w:r>
    </w:p>
    <w:bookmarkEnd w:id="81"/>
    <w:bookmarkStart w:name="z91" w:id="82"/>
    <w:p>
      <w:pPr>
        <w:spacing w:after="0"/>
        <w:ind w:left="0"/>
        <w:jc w:val="both"/>
      </w:pPr>
      <w:r>
        <w:rPr>
          <w:rFonts w:ascii="Times New Roman"/>
          <w:b w:val="false"/>
          <w:i w:val="false"/>
          <w:color w:val="000000"/>
          <w:sz w:val="28"/>
        </w:rPr>
        <w:t>
      005 Облыстық ауқымдағы жұмылдыру дайындығы және жұмылдыру</w:t>
      </w:r>
    </w:p>
    <w:bookmarkEnd w:id="82"/>
    <w:bookmarkStart w:name="z92" w:id="83"/>
    <w:p>
      <w:pPr>
        <w:spacing w:after="0"/>
        <w:ind w:left="0"/>
        <w:jc w:val="both"/>
      </w:pPr>
      <w:r>
        <w:rPr>
          <w:rFonts w:ascii="Times New Roman"/>
          <w:b w:val="false"/>
          <w:i w:val="false"/>
          <w:color w:val="000000"/>
          <w:sz w:val="28"/>
        </w:rPr>
        <w:t>
      006 Облыстық ауқымдағы төтенше жағдайлардың алдын алу және жою</w:t>
      </w:r>
    </w:p>
    <w:bookmarkEnd w:id="83"/>
    <w:bookmarkStart w:name="z93" w:id="84"/>
    <w:p>
      <w:pPr>
        <w:spacing w:after="0"/>
        <w:ind w:left="0"/>
        <w:jc w:val="both"/>
      </w:pPr>
      <w:r>
        <w:rPr>
          <w:rFonts w:ascii="Times New Roman"/>
          <w:b w:val="false"/>
          <w:i w:val="false"/>
          <w:color w:val="000000"/>
          <w:sz w:val="28"/>
        </w:rPr>
        <w:t>
      011 Мемлекеттік органның күрделі шығыстары</w:t>
      </w:r>
    </w:p>
    <w:bookmarkEnd w:id="84"/>
    <w:bookmarkStart w:name="z94" w:id="85"/>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85"/>
    <w:bookmarkStart w:name="z95" w:id="86"/>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86"/>
    <w:bookmarkStart w:name="z96" w:id="87"/>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87"/>
    <w:bookmarkStart w:name="z97" w:id="88"/>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88"/>
    <w:bookmarkStart w:name="z98" w:id="89"/>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89"/>
    <w:bookmarkStart w:name="z99" w:id="90"/>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90"/>
    <w:bookmarkStart w:name="z100" w:id="91"/>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91"/>
    <w:bookmarkStart w:name="z101" w:id="92"/>
    <w:p>
      <w:pPr>
        <w:spacing w:after="0"/>
        <w:ind w:left="0"/>
        <w:jc w:val="both"/>
      </w:pPr>
      <w:r>
        <w:rPr>
          <w:rFonts w:ascii="Times New Roman"/>
          <w:b w:val="false"/>
          <w:i w:val="false"/>
          <w:color w:val="000000"/>
          <w:sz w:val="28"/>
        </w:rPr>
        <w:t>
      мынадай мазмұндағы 011, 015 және 032 бюджеттік кіші бағдарламалары бар 113 және 114 бюджеттік бағдарламаларымен толықтырылсын:</w:t>
      </w:r>
    </w:p>
    <w:bookmarkEnd w:id="92"/>
    <w:bookmarkStart w:name="z102" w:id="93"/>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w:t>
      </w:r>
    </w:p>
    <w:bookmarkEnd w:id="93"/>
    <w:bookmarkStart w:name="z103" w:id="9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4"/>
    <w:bookmarkStart w:name="z104" w:id="95"/>
    <w:p>
      <w:pPr>
        <w:spacing w:after="0"/>
        <w:ind w:left="0"/>
        <w:jc w:val="both"/>
      </w:pPr>
      <w:r>
        <w:rPr>
          <w:rFonts w:ascii="Times New Roman"/>
          <w:b w:val="false"/>
          <w:i w:val="false"/>
          <w:color w:val="000000"/>
          <w:sz w:val="28"/>
        </w:rPr>
        <w:t>
      015 Жергілікті бюджет қаражаты есебінен</w:t>
      </w:r>
    </w:p>
    <w:bookmarkEnd w:id="95"/>
    <w:bookmarkStart w:name="z105" w:id="9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96"/>
    <w:bookmarkStart w:name="z106" w:id="97"/>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w:t>
      </w:r>
    </w:p>
    <w:bookmarkEnd w:id="97"/>
    <w:bookmarkStart w:name="z107" w:id="9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8"/>
    <w:bookmarkStart w:name="z108" w:id="99"/>
    <w:p>
      <w:pPr>
        <w:spacing w:after="0"/>
        <w:ind w:left="0"/>
        <w:jc w:val="both"/>
      </w:pPr>
      <w:r>
        <w:rPr>
          <w:rFonts w:ascii="Times New Roman"/>
          <w:b w:val="false"/>
          <w:i w:val="false"/>
          <w:color w:val="000000"/>
          <w:sz w:val="28"/>
        </w:rPr>
        <w:t>
      015 Жергілікті бюджет қаражаты есебінен</w:t>
      </w:r>
    </w:p>
    <w:bookmarkEnd w:id="99"/>
    <w:bookmarkStart w:name="z109" w:id="10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00"/>
    <w:bookmarkStart w:name="z110" w:id="101"/>
    <w:p>
      <w:pPr>
        <w:spacing w:after="0"/>
        <w:ind w:left="0"/>
        <w:jc w:val="both"/>
      </w:pPr>
      <w:r>
        <w:rPr>
          <w:rFonts w:ascii="Times New Roman"/>
          <w:b w:val="false"/>
          <w:i w:val="false"/>
          <w:color w:val="000000"/>
          <w:sz w:val="28"/>
        </w:rPr>
        <w:t>
      мынадай мазмұндағы 115, 116, 117, 118, 121, 123, 124, 125, 126, 133, 139, 148, 149, 165, 166, 167, 168 және 169 бюджеттік бағдарламаларымен толықтырылсын:</w:t>
      </w:r>
    </w:p>
    <w:bookmarkEnd w:id="101"/>
    <w:bookmarkStart w:name="z111" w:id="102"/>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102"/>
    <w:bookmarkStart w:name="z112" w:id="103"/>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03"/>
    <w:bookmarkStart w:name="z113" w:id="104"/>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04"/>
    <w:bookmarkStart w:name="z114" w:id="105"/>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05"/>
    <w:bookmarkStart w:name="z115" w:id="106"/>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106"/>
    <w:bookmarkStart w:name="z116" w:id="107"/>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іс-шаралар өткізу</w:t>
      </w:r>
    </w:p>
    <w:bookmarkEnd w:id="107"/>
    <w:bookmarkStart w:name="z117" w:id="108"/>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іс-шаралар өткізу</w:t>
      </w:r>
    </w:p>
    <w:bookmarkEnd w:id="108"/>
    <w:bookmarkStart w:name="z118" w:id="109"/>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арналған аудандардың (облыстық маңызы бар қалалардың) бюджеттеріне берілетін ағымдағы нысаналы трансферттер</w:t>
      </w:r>
    </w:p>
    <w:bookmarkEnd w:id="109"/>
    <w:bookmarkStart w:name="z119" w:id="110"/>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аудандық (облыстық маңызы бар қалалардың) бюджеттеріне берілетін нысаналы даму трансферттері</w:t>
      </w:r>
    </w:p>
    <w:bookmarkEnd w:id="110"/>
    <w:bookmarkStart w:name="z120" w:id="111"/>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111"/>
    <w:bookmarkStart w:name="z121" w:id="112"/>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112"/>
    <w:bookmarkStart w:name="z122" w:id="113"/>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113"/>
    <w:bookmarkStart w:name="z123" w:id="114"/>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114"/>
    <w:bookmarkStart w:name="z124" w:id="115"/>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115"/>
    <w:bookmarkStart w:name="z125" w:id="116"/>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116"/>
    <w:bookmarkStart w:name="z126" w:id="117"/>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117"/>
    <w:bookmarkStart w:name="z127" w:id="118"/>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18"/>
    <w:bookmarkStart w:name="z128" w:id="119"/>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119"/>
    <w:bookmarkStart w:name="z129" w:id="120"/>
    <w:p>
      <w:pPr>
        <w:spacing w:after="0"/>
        <w:ind w:left="0"/>
        <w:jc w:val="both"/>
      </w:pPr>
      <w:r>
        <w:rPr>
          <w:rFonts w:ascii="Times New Roman"/>
          <w:b w:val="false"/>
          <w:i w:val="false"/>
          <w:color w:val="000000"/>
          <w:sz w:val="28"/>
        </w:rPr>
        <w:t>
      04 "Бiлiм беру" функционалдық тобында:</w:t>
      </w:r>
    </w:p>
    <w:bookmarkEnd w:id="120"/>
    <w:bookmarkStart w:name="z130" w:id="121"/>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121"/>
    <w:bookmarkStart w:name="z131" w:id="122"/>
    <w:p>
      <w:pPr>
        <w:spacing w:after="0"/>
        <w:ind w:left="0"/>
        <w:jc w:val="both"/>
      </w:pPr>
      <w:r>
        <w:rPr>
          <w:rFonts w:ascii="Times New Roman"/>
          <w:b w:val="false"/>
          <w:i w:val="false"/>
          <w:color w:val="000000"/>
          <w:sz w:val="28"/>
        </w:rPr>
        <w:t>
      мынадай мазмұндағы 005, 015 және 032 бюджеттік кіші бағдарламалары бар 006 және 007 бюджеттік бағдарламаларымен 768 бюджеттік бағдарламалар әкімшісімен толықтырылсын:</w:t>
      </w:r>
    </w:p>
    <w:bookmarkEnd w:id="122"/>
    <w:bookmarkStart w:name="z132" w:id="123"/>
    <w:p>
      <w:pPr>
        <w:spacing w:after="0"/>
        <w:ind w:left="0"/>
        <w:jc w:val="both"/>
      </w:pPr>
      <w:r>
        <w:rPr>
          <w:rFonts w:ascii="Times New Roman"/>
          <w:b w:val="false"/>
          <w:i w:val="false"/>
          <w:color w:val="000000"/>
          <w:sz w:val="28"/>
        </w:rPr>
        <w:t>
      "768 Облыстың дене шынықтыру, спорт және туризм басқармасы</w:t>
      </w:r>
    </w:p>
    <w:bookmarkEnd w:id="123"/>
    <w:bookmarkStart w:name="z133" w:id="124"/>
    <w:p>
      <w:pPr>
        <w:spacing w:after="0"/>
        <w:ind w:left="0"/>
        <w:jc w:val="both"/>
      </w:pPr>
      <w:r>
        <w:rPr>
          <w:rFonts w:ascii="Times New Roman"/>
          <w:b w:val="false"/>
          <w:i w:val="false"/>
          <w:color w:val="000000"/>
          <w:sz w:val="28"/>
        </w:rPr>
        <w:t>
      006 Балалар мен жасөспірімдерге спорт бойынша қосымша білім беру</w:t>
      </w:r>
    </w:p>
    <w:bookmarkEnd w:id="124"/>
    <w:bookmarkStart w:name="z134" w:id="125"/>
    <w:p>
      <w:pPr>
        <w:spacing w:after="0"/>
        <w:ind w:left="0"/>
        <w:jc w:val="both"/>
      </w:pPr>
      <w:r>
        <w:rPr>
          <w:rFonts w:ascii="Times New Roman"/>
          <w:b w:val="false"/>
          <w:i w:val="false"/>
          <w:color w:val="000000"/>
          <w:sz w:val="28"/>
        </w:rPr>
        <w:t>
      005 Ішкі қарыздар есебінен</w:t>
      </w:r>
    </w:p>
    <w:bookmarkEnd w:id="125"/>
    <w:bookmarkStart w:name="z135" w:id="126"/>
    <w:p>
      <w:pPr>
        <w:spacing w:after="0"/>
        <w:ind w:left="0"/>
        <w:jc w:val="both"/>
      </w:pPr>
      <w:r>
        <w:rPr>
          <w:rFonts w:ascii="Times New Roman"/>
          <w:b w:val="false"/>
          <w:i w:val="false"/>
          <w:color w:val="000000"/>
          <w:sz w:val="28"/>
        </w:rPr>
        <w:t>
      015 Жергілікті бюджет қаражаты есебінен</w:t>
      </w:r>
    </w:p>
    <w:bookmarkEnd w:id="126"/>
    <w:bookmarkStart w:name="z136" w:id="127"/>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27"/>
    <w:bookmarkStart w:name="z137" w:id="128"/>
    <w:p>
      <w:pPr>
        <w:spacing w:after="0"/>
        <w:ind w:left="0"/>
        <w:jc w:val="both"/>
      </w:pPr>
      <w:r>
        <w:rPr>
          <w:rFonts w:ascii="Times New Roman"/>
          <w:b w:val="false"/>
          <w:i w:val="false"/>
          <w:color w:val="000000"/>
          <w:sz w:val="28"/>
        </w:rPr>
        <w:t>
      007 Мамандандырылған бiлiм беру ұйымдарында спорттағы дарынды балаларға жалпы бiлiм беру</w:t>
      </w:r>
    </w:p>
    <w:bookmarkEnd w:id="128"/>
    <w:bookmarkStart w:name="z138" w:id="129"/>
    <w:p>
      <w:pPr>
        <w:spacing w:after="0"/>
        <w:ind w:left="0"/>
        <w:jc w:val="both"/>
      </w:pPr>
      <w:r>
        <w:rPr>
          <w:rFonts w:ascii="Times New Roman"/>
          <w:b w:val="false"/>
          <w:i w:val="false"/>
          <w:color w:val="000000"/>
          <w:sz w:val="28"/>
        </w:rPr>
        <w:t>
      005 Ішкі қарыздар есебінен</w:t>
      </w:r>
    </w:p>
    <w:bookmarkEnd w:id="129"/>
    <w:bookmarkStart w:name="z139" w:id="130"/>
    <w:p>
      <w:pPr>
        <w:spacing w:after="0"/>
        <w:ind w:left="0"/>
        <w:jc w:val="both"/>
      </w:pPr>
      <w:r>
        <w:rPr>
          <w:rFonts w:ascii="Times New Roman"/>
          <w:b w:val="false"/>
          <w:i w:val="false"/>
          <w:color w:val="000000"/>
          <w:sz w:val="28"/>
        </w:rPr>
        <w:t>
      015 Жергілікті бюджет қаражаты есебінен</w:t>
      </w:r>
    </w:p>
    <w:bookmarkEnd w:id="130"/>
    <w:bookmarkStart w:name="z140" w:id="13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31"/>
    <w:bookmarkStart w:name="z141" w:id="132"/>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132"/>
    <w:bookmarkStart w:name="z142" w:id="133"/>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133"/>
    <w:bookmarkStart w:name="z143" w:id="134"/>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333 "Республикалық маңызы бар қаланың, астананың жұмыспен қамту және әлеуметтік қорғау басқармасы" және 355 "Республикалық маңызы бар қаланың, астананың жұмыспен қамту және әлеуметтік бағдарламалар басқармасы" бюджеттік бағдарламалар әкімшілері бойынша:</w:t>
      </w:r>
    </w:p>
    <w:bookmarkEnd w:id="134"/>
    <w:bookmarkStart w:name="z144" w:id="135"/>
    <w:p>
      <w:pPr>
        <w:spacing w:after="0"/>
        <w:ind w:left="0"/>
        <w:jc w:val="both"/>
      </w:pPr>
      <w:r>
        <w:rPr>
          <w:rFonts w:ascii="Times New Roman"/>
          <w:b w:val="false"/>
          <w:i w:val="false"/>
          <w:color w:val="000000"/>
          <w:sz w:val="28"/>
        </w:rPr>
        <w:t>
      мынадай мазмұндағы 066 бюджеттік бағдарламасымен толықтырылсын:</w:t>
      </w:r>
    </w:p>
    <w:bookmarkEnd w:id="135"/>
    <w:bookmarkStart w:name="z145" w:id="136"/>
    <w:p>
      <w:pPr>
        <w:spacing w:after="0"/>
        <w:ind w:left="0"/>
        <w:jc w:val="both"/>
      </w:pPr>
      <w:r>
        <w:rPr>
          <w:rFonts w:ascii="Times New Roman"/>
          <w:b w:val="false"/>
          <w:i w:val="false"/>
          <w:color w:val="000000"/>
          <w:sz w:val="28"/>
        </w:rPr>
        <w:t>
      "066 Сенім білдірілген агентке жастардың кәсіпкерлік бастамасына жәрдемдесу үшін бюджеттік кредиттер беру жөніндегі қызметтеріне ақы төлеу";</w:t>
      </w:r>
    </w:p>
    <w:bookmarkEnd w:id="136"/>
    <w:bookmarkStart w:name="z146" w:id="137"/>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37"/>
    <w:bookmarkStart w:name="z147" w:id="138"/>
    <w:p>
      <w:pPr>
        <w:spacing w:after="0"/>
        <w:ind w:left="0"/>
        <w:jc w:val="both"/>
      </w:pPr>
      <w:r>
        <w:rPr>
          <w:rFonts w:ascii="Times New Roman"/>
          <w:b w:val="false"/>
          <w:i w:val="false"/>
          <w:color w:val="000000"/>
          <w:sz w:val="28"/>
        </w:rPr>
        <w:t>
      1 "Тұрғын үй шаруашылығы" функционалдық кіші тобында:</w:t>
      </w:r>
    </w:p>
    <w:bookmarkEnd w:id="138"/>
    <w:bookmarkStart w:name="z148" w:id="139"/>
    <w:p>
      <w:pPr>
        <w:spacing w:after="0"/>
        <w:ind w:left="0"/>
        <w:jc w:val="both"/>
      </w:pPr>
      <w:r>
        <w:rPr>
          <w:rFonts w:ascii="Times New Roman"/>
          <w:b w:val="false"/>
          <w:i w:val="false"/>
          <w:color w:val="000000"/>
          <w:sz w:val="28"/>
        </w:rPr>
        <w:t>
      мынадай мазмұндағы 011 және 015 бюджеттік кіші бағдарламалары бар 050 бюджеттік бағдарламасымен 123 бюджеттік бағдарламалар әкімшісімен толықтырылсын:</w:t>
      </w:r>
    </w:p>
    <w:bookmarkEnd w:id="139"/>
    <w:bookmarkStart w:name="z149" w:id="140"/>
    <w:p>
      <w:pPr>
        <w:spacing w:after="0"/>
        <w:ind w:left="0"/>
        <w:jc w:val="both"/>
      </w:pPr>
      <w:r>
        <w:rPr>
          <w:rFonts w:ascii="Times New Roman"/>
          <w:b w:val="false"/>
          <w:i w:val="false"/>
          <w:color w:val="000000"/>
          <w:sz w:val="28"/>
        </w:rPr>
        <w:t>
      "123 Қаладағы аудан әкімінің аппараты</w:t>
      </w:r>
    </w:p>
    <w:bookmarkEnd w:id="140"/>
    <w:bookmarkStart w:name="z150" w:id="141"/>
    <w:p>
      <w:pPr>
        <w:spacing w:after="0"/>
        <w:ind w:left="0"/>
        <w:jc w:val="both"/>
      </w:pPr>
      <w:r>
        <w:rPr>
          <w:rFonts w:ascii="Times New Roman"/>
          <w:b w:val="false"/>
          <w:i w:val="false"/>
          <w:color w:val="000000"/>
          <w:sz w:val="28"/>
        </w:rPr>
        <w:t>
      050 Инженерлік-коммуникациялық инфрақұрылымды жобалау, дамыту және (немесе) жайластыру</w:t>
      </w:r>
    </w:p>
    <w:bookmarkEnd w:id="141"/>
    <w:bookmarkStart w:name="z151" w:id="14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2"/>
    <w:bookmarkStart w:name="z152" w:id="143"/>
    <w:p>
      <w:pPr>
        <w:spacing w:after="0"/>
        <w:ind w:left="0"/>
        <w:jc w:val="both"/>
      </w:pPr>
      <w:r>
        <w:rPr>
          <w:rFonts w:ascii="Times New Roman"/>
          <w:b w:val="false"/>
          <w:i w:val="false"/>
          <w:color w:val="000000"/>
          <w:sz w:val="28"/>
        </w:rPr>
        <w:t>
      015 Жергілікті бюджет қаражаты есебінен";</w:t>
      </w:r>
    </w:p>
    <w:bookmarkEnd w:id="143"/>
    <w:bookmarkStart w:name="z153" w:id="144"/>
    <w:p>
      <w:pPr>
        <w:spacing w:after="0"/>
        <w:ind w:left="0"/>
        <w:jc w:val="both"/>
      </w:pPr>
      <w:r>
        <w:rPr>
          <w:rFonts w:ascii="Times New Roman"/>
          <w:b w:val="false"/>
          <w:i w:val="false"/>
          <w:color w:val="000000"/>
          <w:sz w:val="28"/>
        </w:rPr>
        <w:t>
      2 "Коммуналдық шаруашылық" функционалдық кіші тобында:</w:t>
      </w:r>
    </w:p>
    <w:bookmarkEnd w:id="144"/>
    <w:bookmarkStart w:name="z154" w:id="145"/>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және 762 "Облыстың құрылыс, энергетика және тұрғын үй-коммуналдық шаруашылық басқармасы" бюджеттік бағдарламалар әкімшілері бойынша:</w:t>
      </w:r>
    </w:p>
    <w:bookmarkEnd w:id="145"/>
    <w:bookmarkStart w:name="z155" w:id="146"/>
    <w:p>
      <w:pPr>
        <w:spacing w:after="0"/>
        <w:ind w:left="0"/>
        <w:jc w:val="both"/>
      </w:pPr>
      <w:r>
        <w:rPr>
          <w:rFonts w:ascii="Times New Roman"/>
          <w:b w:val="false"/>
          <w:i w:val="false"/>
          <w:color w:val="000000"/>
          <w:sz w:val="28"/>
        </w:rPr>
        <w:t>
      мынадай мазмұндағы 011 және 015 бюджеттік кіші бағдарламалары бар 056 бюджеттік бағдарламасымен толықтырылсын:</w:t>
      </w:r>
    </w:p>
    <w:bookmarkEnd w:id="146"/>
    <w:bookmarkStart w:name="z156" w:id="147"/>
    <w:p>
      <w:pPr>
        <w:spacing w:after="0"/>
        <w:ind w:left="0"/>
        <w:jc w:val="both"/>
      </w:pPr>
      <w:r>
        <w:rPr>
          <w:rFonts w:ascii="Times New Roman"/>
          <w:b w:val="false"/>
          <w:i w:val="false"/>
          <w:color w:val="000000"/>
          <w:sz w:val="28"/>
        </w:rPr>
        <w:t>
      "056 Халықаралық қаржы ұйымдарының қарыздарын өтеуге және қызмет көрсетуге табиғи монополиялар субъектілерінің шығындарын субсидиялау</w:t>
      </w:r>
    </w:p>
    <w:bookmarkEnd w:id="147"/>
    <w:bookmarkStart w:name="z157" w:id="1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8"/>
    <w:bookmarkStart w:name="z158" w:id="149"/>
    <w:p>
      <w:pPr>
        <w:spacing w:after="0"/>
        <w:ind w:left="0"/>
        <w:jc w:val="both"/>
      </w:pPr>
      <w:r>
        <w:rPr>
          <w:rFonts w:ascii="Times New Roman"/>
          <w:b w:val="false"/>
          <w:i w:val="false"/>
          <w:color w:val="000000"/>
          <w:sz w:val="28"/>
        </w:rPr>
        <w:t>
      015 Жергілікті бюджет қаражаты есебінен";</w:t>
      </w:r>
    </w:p>
    <w:bookmarkEnd w:id="149"/>
    <w:bookmarkStart w:name="z159" w:id="150"/>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150"/>
    <w:bookmarkStart w:name="z160" w:id="151"/>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151"/>
    <w:bookmarkStart w:name="z161" w:id="152"/>
    <w:p>
      <w:pPr>
        <w:spacing w:after="0"/>
        <w:ind w:left="0"/>
        <w:jc w:val="both"/>
      </w:pPr>
      <w:r>
        <w:rPr>
          <w:rFonts w:ascii="Times New Roman"/>
          <w:b w:val="false"/>
          <w:i w:val="false"/>
          <w:color w:val="000000"/>
          <w:sz w:val="28"/>
        </w:rPr>
        <w:t>
      мынадай мазмұндағы 005, 011, 015 және 032 бюджеттік кіші бағдарламалары бар 005, 007 және 008 бюджеттік бағдарламаларымен 740 бюджеттік бағдарламалар әкімшісімен толықтырылсын:</w:t>
      </w:r>
    </w:p>
    <w:bookmarkEnd w:id="152"/>
    <w:bookmarkStart w:name="z162" w:id="153"/>
    <w:p>
      <w:pPr>
        <w:spacing w:after="0"/>
        <w:ind w:left="0"/>
        <w:jc w:val="both"/>
      </w:pPr>
      <w:r>
        <w:rPr>
          <w:rFonts w:ascii="Times New Roman"/>
          <w:b w:val="false"/>
          <w:i w:val="false"/>
          <w:color w:val="000000"/>
          <w:sz w:val="28"/>
        </w:rPr>
        <w:t>
      "740 Облыстың мәдениет және тілдерді дамыту басқармасы</w:t>
      </w:r>
    </w:p>
    <w:bookmarkEnd w:id="153"/>
    <w:bookmarkStart w:name="z163" w:id="154"/>
    <w:p>
      <w:pPr>
        <w:spacing w:after="0"/>
        <w:ind w:left="0"/>
        <w:jc w:val="both"/>
      </w:pPr>
      <w:r>
        <w:rPr>
          <w:rFonts w:ascii="Times New Roman"/>
          <w:b w:val="false"/>
          <w:i w:val="false"/>
          <w:color w:val="000000"/>
          <w:sz w:val="28"/>
        </w:rPr>
        <w:t>
      005 Мәдени-демалыс жұмысын қолдау</w:t>
      </w:r>
    </w:p>
    <w:bookmarkEnd w:id="154"/>
    <w:bookmarkStart w:name="z164" w:id="155"/>
    <w:p>
      <w:pPr>
        <w:spacing w:after="0"/>
        <w:ind w:left="0"/>
        <w:jc w:val="both"/>
      </w:pPr>
      <w:r>
        <w:rPr>
          <w:rFonts w:ascii="Times New Roman"/>
          <w:b w:val="false"/>
          <w:i w:val="false"/>
          <w:color w:val="000000"/>
          <w:sz w:val="28"/>
        </w:rPr>
        <w:t>
      005 Ішкі қарыздар есебінен</w:t>
      </w:r>
    </w:p>
    <w:bookmarkEnd w:id="155"/>
    <w:bookmarkStart w:name="z165" w:id="15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6"/>
    <w:bookmarkStart w:name="z166" w:id="157"/>
    <w:p>
      <w:pPr>
        <w:spacing w:after="0"/>
        <w:ind w:left="0"/>
        <w:jc w:val="both"/>
      </w:pPr>
      <w:r>
        <w:rPr>
          <w:rFonts w:ascii="Times New Roman"/>
          <w:b w:val="false"/>
          <w:i w:val="false"/>
          <w:color w:val="000000"/>
          <w:sz w:val="28"/>
        </w:rPr>
        <w:t>
      015 Жергілікті бюджет қаражаты есебінен</w:t>
      </w:r>
    </w:p>
    <w:bookmarkEnd w:id="157"/>
    <w:bookmarkStart w:name="z167" w:id="15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58"/>
    <w:bookmarkStart w:name="z168" w:id="159"/>
    <w:p>
      <w:pPr>
        <w:spacing w:after="0"/>
        <w:ind w:left="0"/>
        <w:jc w:val="both"/>
      </w:pPr>
      <w:r>
        <w:rPr>
          <w:rFonts w:ascii="Times New Roman"/>
          <w:b w:val="false"/>
          <w:i w:val="false"/>
          <w:color w:val="000000"/>
          <w:sz w:val="28"/>
        </w:rPr>
        <w:t>
      007 Тарихи-мәдени мұраны сақтауды және оған қолжетімділікті қамтамасыз ету</w:t>
      </w:r>
    </w:p>
    <w:bookmarkEnd w:id="159"/>
    <w:bookmarkStart w:name="z169" w:id="160"/>
    <w:p>
      <w:pPr>
        <w:spacing w:after="0"/>
        <w:ind w:left="0"/>
        <w:jc w:val="both"/>
      </w:pPr>
      <w:r>
        <w:rPr>
          <w:rFonts w:ascii="Times New Roman"/>
          <w:b w:val="false"/>
          <w:i w:val="false"/>
          <w:color w:val="000000"/>
          <w:sz w:val="28"/>
        </w:rPr>
        <w:t>
      005 Ішкі қарыздар есебінен</w:t>
      </w:r>
    </w:p>
    <w:bookmarkEnd w:id="160"/>
    <w:bookmarkStart w:name="z170" w:id="1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1"/>
    <w:bookmarkStart w:name="z171" w:id="162"/>
    <w:p>
      <w:pPr>
        <w:spacing w:after="0"/>
        <w:ind w:left="0"/>
        <w:jc w:val="both"/>
      </w:pPr>
      <w:r>
        <w:rPr>
          <w:rFonts w:ascii="Times New Roman"/>
          <w:b w:val="false"/>
          <w:i w:val="false"/>
          <w:color w:val="000000"/>
          <w:sz w:val="28"/>
        </w:rPr>
        <w:t>
      015 Жергілікті бюджет қаражаты есебінен</w:t>
      </w:r>
    </w:p>
    <w:bookmarkEnd w:id="162"/>
    <w:bookmarkStart w:name="z172" w:id="16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63"/>
    <w:bookmarkStart w:name="z173" w:id="164"/>
    <w:p>
      <w:pPr>
        <w:spacing w:after="0"/>
        <w:ind w:left="0"/>
        <w:jc w:val="both"/>
      </w:pPr>
      <w:r>
        <w:rPr>
          <w:rFonts w:ascii="Times New Roman"/>
          <w:b w:val="false"/>
          <w:i w:val="false"/>
          <w:color w:val="000000"/>
          <w:sz w:val="28"/>
        </w:rPr>
        <w:t>
      008 Театр және музыка өнерін қолдау</w:t>
      </w:r>
    </w:p>
    <w:bookmarkEnd w:id="164"/>
    <w:bookmarkStart w:name="z174" w:id="165"/>
    <w:p>
      <w:pPr>
        <w:spacing w:after="0"/>
        <w:ind w:left="0"/>
        <w:jc w:val="both"/>
      </w:pPr>
      <w:r>
        <w:rPr>
          <w:rFonts w:ascii="Times New Roman"/>
          <w:b w:val="false"/>
          <w:i w:val="false"/>
          <w:color w:val="000000"/>
          <w:sz w:val="28"/>
        </w:rPr>
        <w:t>
      005 Ішкі қарыздар есебінен</w:t>
      </w:r>
    </w:p>
    <w:bookmarkEnd w:id="165"/>
    <w:bookmarkStart w:name="z175" w:id="16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6"/>
    <w:bookmarkStart w:name="z176" w:id="167"/>
    <w:p>
      <w:pPr>
        <w:spacing w:after="0"/>
        <w:ind w:left="0"/>
        <w:jc w:val="both"/>
      </w:pPr>
      <w:r>
        <w:rPr>
          <w:rFonts w:ascii="Times New Roman"/>
          <w:b w:val="false"/>
          <w:i w:val="false"/>
          <w:color w:val="000000"/>
          <w:sz w:val="28"/>
        </w:rPr>
        <w:t>
      015 Жергілікті бюджет қаражаты есебінен</w:t>
      </w:r>
    </w:p>
    <w:bookmarkEnd w:id="167"/>
    <w:bookmarkStart w:name="z177" w:id="16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68"/>
    <w:bookmarkStart w:name="z178" w:id="169"/>
    <w:p>
      <w:pPr>
        <w:spacing w:after="0"/>
        <w:ind w:left="0"/>
        <w:jc w:val="both"/>
      </w:pPr>
      <w:r>
        <w:rPr>
          <w:rFonts w:ascii="Times New Roman"/>
          <w:b w:val="false"/>
          <w:i w:val="false"/>
          <w:color w:val="000000"/>
          <w:sz w:val="28"/>
        </w:rPr>
        <w:t>
      мынадай мазмұндағы 011 және 015 бюджеттік кіші бағдарламалары бар 020 бюджеттік бағдарламасымен толықтырылсын:</w:t>
      </w:r>
    </w:p>
    <w:bookmarkEnd w:id="169"/>
    <w:bookmarkStart w:name="z179" w:id="170"/>
    <w:p>
      <w:pPr>
        <w:spacing w:after="0"/>
        <w:ind w:left="0"/>
        <w:jc w:val="both"/>
      </w:pPr>
      <w:r>
        <w:rPr>
          <w:rFonts w:ascii="Times New Roman"/>
          <w:b w:val="false"/>
          <w:i w:val="false"/>
          <w:color w:val="000000"/>
          <w:sz w:val="28"/>
        </w:rPr>
        <w:t>
      "020 Мәдениет саласындағы жергілікті маңызы бар әлеуметтік маңызды іс-шараларды іске асыру</w:t>
      </w:r>
    </w:p>
    <w:bookmarkEnd w:id="170"/>
    <w:bookmarkStart w:name="z180" w:id="17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1"/>
    <w:bookmarkStart w:name="z181" w:id="172"/>
    <w:p>
      <w:pPr>
        <w:spacing w:after="0"/>
        <w:ind w:left="0"/>
        <w:jc w:val="both"/>
      </w:pPr>
      <w:r>
        <w:rPr>
          <w:rFonts w:ascii="Times New Roman"/>
          <w:b w:val="false"/>
          <w:i w:val="false"/>
          <w:color w:val="000000"/>
          <w:sz w:val="28"/>
        </w:rPr>
        <w:t>
      015 Жергілікті бюджет қаражаты есебінен";</w:t>
      </w:r>
    </w:p>
    <w:bookmarkEnd w:id="172"/>
    <w:bookmarkStart w:name="z182" w:id="173"/>
    <w:p>
      <w:pPr>
        <w:spacing w:after="0"/>
        <w:ind w:left="0"/>
        <w:jc w:val="both"/>
      </w:pPr>
      <w:r>
        <w:rPr>
          <w:rFonts w:ascii="Times New Roman"/>
          <w:b w:val="false"/>
          <w:i w:val="false"/>
          <w:color w:val="000000"/>
          <w:sz w:val="28"/>
        </w:rPr>
        <w:t>
      2 "Спорт" функционалдық кіші тобында:</w:t>
      </w:r>
    </w:p>
    <w:bookmarkEnd w:id="173"/>
    <w:bookmarkStart w:name="z183" w:id="174"/>
    <w:p>
      <w:pPr>
        <w:spacing w:after="0"/>
        <w:ind w:left="0"/>
        <w:jc w:val="both"/>
      </w:pPr>
      <w:r>
        <w:rPr>
          <w:rFonts w:ascii="Times New Roman"/>
          <w:b w:val="false"/>
          <w:i w:val="false"/>
          <w:color w:val="000000"/>
          <w:sz w:val="28"/>
        </w:rPr>
        <w:t>
      мынадай мазмұндағы 011, 015 және 032 бюджеттік кіші бағдарламалары бар 001 және 002 бюджеттік бағдарламаларымен 768 бюджеттік бағдарламалар әкімшісімен толықтырылсын:</w:t>
      </w:r>
    </w:p>
    <w:bookmarkEnd w:id="174"/>
    <w:bookmarkStart w:name="z184" w:id="175"/>
    <w:p>
      <w:pPr>
        <w:spacing w:after="0"/>
        <w:ind w:left="0"/>
        <w:jc w:val="both"/>
      </w:pPr>
      <w:r>
        <w:rPr>
          <w:rFonts w:ascii="Times New Roman"/>
          <w:b w:val="false"/>
          <w:i w:val="false"/>
          <w:color w:val="000000"/>
          <w:sz w:val="28"/>
        </w:rPr>
        <w:t>
      "768 Облыстың дене шынықтыру, спорт және туризм басқармасы</w:t>
      </w:r>
    </w:p>
    <w:bookmarkEnd w:id="175"/>
    <w:bookmarkStart w:name="z185" w:id="176"/>
    <w:p>
      <w:pPr>
        <w:spacing w:after="0"/>
        <w:ind w:left="0"/>
        <w:jc w:val="both"/>
      </w:pPr>
      <w:r>
        <w:rPr>
          <w:rFonts w:ascii="Times New Roman"/>
          <w:b w:val="false"/>
          <w:i w:val="false"/>
          <w:color w:val="000000"/>
          <w:sz w:val="28"/>
        </w:rPr>
        <w:t>
      001 Жергілікті деңгейде дене шынықтыру, спорт және туризм саласында мемлекеттік саясатты іске асыру жөніндегі қызметтер</w:t>
      </w:r>
    </w:p>
    <w:bookmarkEnd w:id="176"/>
    <w:bookmarkStart w:name="z186" w:id="17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7"/>
    <w:bookmarkStart w:name="z187" w:id="178"/>
    <w:p>
      <w:pPr>
        <w:spacing w:after="0"/>
        <w:ind w:left="0"/>
        <w:jc w:val="both"/>
      </w:pPr>
      <w:r>
        <w:rPr>
          <w:rFonts w:ascii="Times New Roman"/>
          <w:b w:val="false"/>
          <w:i w:val="false"/>
          <w:color w:val="000000"/>
          <w:sz w:val="28"/>
        </w:rPr>
        <w:t>
      015 Жергілікті бюджет қаражаты есебінен</w:t>
      </w:r>
    </w:p>
    <w:bookmarkEnd w:id="178"/>
    <w:bookmarkStart w:name="z188" w:id="179"/>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79"/>
    <w:bookmarkStart w:name="z189" w:id="180"/>
    <w:p>
      <w:pPr>
        <w:spacing w:after="0"/>
        <w:ind w:left="0"/>
        <w:jc w:val="both"/>
      </w:pPr>
      <w:r>
        <w:rPr>
          <w:rFonts w:ascii="Times New Roman"/>
          <w:b w:val="false"/>
          <w:i w:val="false"/>
          <w:color w:val="000000"/>
          <w:sz w:val="28"/>
        </w:rPr>
        <w:t>
      002 Облыстық деңгейде спорт жарыстарын өткізу</w:t>
      </w:r>
    </w:p>
    <w:bookmarkEnd w:id="180"/>
    <w:bookmarkStart w:name="z190" w:id="1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81"/>
    <w:bookmarkStart w:name="z191" w:id="182"/>
    <w:p>
      <w:pPr>
        <w:spacing w:after="0"/>
        <w:ind w:left="0"/>
        <w:jc w:val="both"/>
      </w:pPr>
      <w:r>
        <w:rPr>
          <w:rFonts w:ascii="Times New Roman"/>
          <w:b w:val="false"/>
          <w:i w:val="false"/>
          <w:color w:val="000000"/>
          <w:sz w:val="28"/>
        </w:rPr>
        <w:t>
      015 Жергілікті бюджет қаражаты есебінен</w:t>
      </w:r>
    </w:p>
    <w:bookmarkEnd w:id="182"/>
    <w:bookmarkStart w:name="z192" w:id="18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83"/>
    <w:bookmarkStart w:name="z193" w:id="184"/>
    <w:p>
      <w:pPr>
        <w:spacing w:after="0"/>
        <w:ind w:left="0"/>
        <w:jc w:val="both"/>
      </w:pPr>
      <w:r>
        <w:rPr>
          <w:rFonts w:ascii="Times New Roman"/>
          <w:b w:val="false"/>
          <w:i w:val="false"/>
          <w:color w:val="000000"/>
          <w:sz w:val="28"/>
        </w:rPr>
        <w:t>
      мынадай мазмұндағы 005, 011, 015 және 032 бюджеттік кіші бағдарламалары бар 003 бюджеттік бағдарламамен толықтырылсын:</w:t>
      </w:r>
    </w:p>
    <w:bookmarkEnd w:id="184"/>
    <w:bookmarkStart w:name="z194" w:id="185"/>
    <w:p>
      <w:pPr>
        <w:spacing w:after="0"/>
        <w:ind w:left="0"/>
        <w:jc w:val="both"/>
      </w:pPr>
      <w:r>
        <w:rPr>
          <w:rFonts w:ascii="Times New Roman"/>
          <w:b w:val="false"/>
          <w:i w:val="false"/>
          <w:color w:val="000000"/>
          <w:sz w:val="28"/>
        </w:rPr>
        <w:t>
      "003 Әр түрлі спорт түрлері бойынша облыстың құрама командаларының мүшелерін дайындау және республикалық және халықаралық спорт жарыстарына қатысуы</w:t>
      </w:r>
    </w:p>
    <w:bookmarkEnd w:id="185"/>
    <w:bookmarkStart w:name="z195" w:id="186"/>
    <w:p>
      <w:pPr>
        <w:spacing w:after="0"/>
        <w:ind w:left="0"/>
        <w:jc w:val="both"/>
      </w:pPr>
      <w:r>
        <w:rPr>
          <w:rFonts w:ascii="Times New Roman"/>
          <w:b w:val="false"/>
          <w:i w:val="false"/>
          <w:color w:val="000000"/>
          <w:sz w:val="28"/>
        </w:rPr>
        <w:t>
      005 Ішкі қарыздар есебінен</w:t>
      </w:r>
    </w:p>
    <w:bookmarkEnd w:id="186"/>
    <w:bookmarkStart w:name="z196" w:id="18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87"/>
    <w:bookmarkStart w:name="z197" w:id="188"/>
    <w:p>
      <w:pPr>
        <w:spacing w:after="0"/>
        <w:ind w:left="0"/>
        <w:jc w:val="both"/>
      </w:pPr>
      <w:r>
        <w:rPr>
          <w:rFonts w:ascii="Times New Roman"/>
          <w:b w:val="false"/>
          <w:i w:val="false"/>
          <w:color w:val="000000"/>
          <w:sz w:val="28"/>
        </w:rPr>
        <w:t>
      015 Жергілікті бюджет қаражаты есебінен</w:t>
      </w:r>
    </w:p>
    <w:bookmarkEnd w:id="188"/>
    <w:bookmarkStart w:name="z198" w:id="189"/>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89"/>
    <w:bookmarkStart w:name="z199" w:id="190"/>
    <w:p>
      <w:pPr>
        <w:spacing w:after="0"/>
        <w:ind w:left="0"/>
        <w:jc w:val="both"/>
      </w:pPr>
      <w:r>
        <w:rPr>
          <w:rFonts w:ascii="Times New Roman"/>
          <w:b w:val="false"/>
          <w:i w:val="false"/>
          <w:color w:val="000000"/>
          <w:sz w:val="28"/>
        </w:rPr>
        <w:t>
      мынадай мазмұндағы 011 және 015 бюджеттік кіші бағдарламалары бар 004 бюджеттік бағдарламасымен толықтырылсын:</w:t>
      </w:r>
    </w:p>
    <w:bookmarkEnd w:id="190"/>
    <w:bookmarkStart w:name="z200" w:id="191"/>
    <w:p>
      <w:pPr>
        <w:spacing w:after="0"/>
        <w:ind w:left="0"/>
        <w:jc w:val="both"/>
      </w:pPr>
      <w:r>
        <w:rPr>
          <w:rFonts w:ascii="Times New Roman"/>
          <w:b w:val="false"/>
          <w:i w:val="false"/>
          <w:color w:val="000000"/>
          <w:sz w:val="28"/>
        </w:rPr>
        <w:t>
      "004 Ақпараттық жүйелерді құру</w:t>
      </w:r>
    </w:p>
    <w:bookmarkEnd w:id="191"/>
    <w:bookmarkStart w:name="z201" w:id="19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2"/>
    <w:bookmarkStart w:name="z202" w:id="193"/>
    <w:p>
      <w:pPr>
        <w:spacing w:after="0"/>
        <w:ind w:left="0"/>
        <w:jc w:val="both"/>
      </w:pPr>
      <w:r>
        <w:rPr>
          <w:rFonts w:ascii="Times New Roman"/>
          <w:b w:val="false"/>
          <w:i w:val="false"/>
          <w:color w:val="000000"/>
          <w:sz w:val="28"/>
        </w:rPr>
        <w:t>
      015 Жергілікті бюджет қаражаты есебінен";</w:t>
      </w:r>
    </w:p>
    <w:bookmarkEnd w:id="193"/>
    <w:bookmarkStart w:name="z203" w:id="194"/>
    <w:p>
      <w:pPr>
        <w:spacing w:after="0"/>
        <w:ind w:left="0"/>
        <w:jc w:val="both"/>
      </w:pPr>
      <w:r>
        <w:rPr>
          <w:rFonts w:ascii="Times New Roman"/>
          <w:b w:val="false"/>
          <w:i w:val="false"/>
          <w:color w:val="000000"/>
          <w:sz w:val="28"/>
        </w:rPr>
        <w:t>
      мынадай мазмұндағы 005, 011 және 015 бюджеттік кіші бағдарламалары бар 005 бюджеттік бағдарламасымен толықтырылсын:</w:t>
      </w:r>
    </w:p>
    <w:bookmarkEnd w:id="194"/>
    <w:bookmarkStart w:name="z204" w:id="195"/>
    <w:p>
      <w:pPr>
        <w:spacing w:after="0"/>
        <w:ind w:left="0"/>
        <w:jc w:val="both"/>
      </w:pPr>
      <w:r>
        <w:rPr>
          <w:rFonts w:ascii="Times New Roman"/>
          <w:b w:val="false"/>
          <w:i w:val="false"/>
          <w:color w:val="000000"/>
          <w:sz w:val="28"/>
        </w:rPr>
        <w:t>
      "005 Мемлекеттік органның күрделі шығыстары</w:t>
      </w:r>
    </w:p>
    <w:bookmarkEnd w:id="195"/>
    <w:bookmarkStart w:name="z205" w:id="196"/>
    <w:p>
      <w:pPr>
        <w:spacing w:after="0"/>
        <w:ind w:left="0"/>
        <w:jc w:val="both"/>
      </w:pPr>
      <w:r>
        <w:rPr>
          <w:rFonts w:ascii="Times New Roman"/>
          <w:b w:val="false"/>
          <w:i w:val="false"/>
          <w:color w:val="000000"/>
          <w:sz w:val="28"/>
        </w:rPr>
        <w:t>
      005 Ішкі қарыздар есебінен</w:t>
      </w:r>
    </w:p>
    <w:bookmarkEnd w:id="196"/>
    <w:bookmarkStart w:name="z206" w:id="1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7"/>
    <w:bookmarkStart w:name="z207" w:id="198"/>
    <w:p>
      <w:pPr>
        <w:spacing w:after="0"/>
        <w:ind w:left="0"/>
        <w:jc w:val="both"/>
      </w:pPr>
      <w:r>
        <w:rPr>
          <w:rFonts w:ascii="Times New Roman"/>
          <w:b w:val="false"/>
          <w:i w:val="false"/>
          <w:color w:val="000000"/>
          <w:sz w:val="28"/>
        </w:rPr>
        <w:t>
      015 Жергілікті бюджет қаражаты есебінен";</w:t>
      </w:r>
    </w:p>
    <w:bookmarkEnd w:id="198"/>
    <w:bookmarkStart w:name="z208" w:id="199"/>
    <w:p>
      <w:pPr>
        <w:spacing w:after="0"/>
        <w:ind w:left="0"/>
        <w:jc w:val="both"/>
      </w:pPr>
      <w:r>
        <w:rPr>
          <w:rFonts w:ascii="Times New Roman"/>
          <w:b w:val="false"/>
          <w:i w:val="false"/>
          <w:color w:val="000000"/>
          <w:sz w:val="28"/>
        </w:rPr>
        <w:t>
      мынадай мазмұндағы 005, 011, 015 және 032 бюджеттік кіші бағдарламалары бар 032 бюджеттік бағдарламамен толықтырылсын:</w:t>
      </w:r>
    </w:p>
    <w:bookmarkEnd w:id="199"/>
    <w:bookmarkStart w:name="z209" w:id="200"/>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200"/>
    <w:bookmarkStart w:name="z210" w:id="201"/>
    <w:p>
      <w:pPr>
        <w:spacing w:after="0"/>
        <w:ind w:left="0"/>
        <w:jc w:val="both"/>
      </w:pPr>
      <w:r>
        <w:rPr>
          <w:rFonts w:ascii="Times New Roman"/>
          <w:b w:val="false"/>
          <w:i w:val="false"/>
          <w:color w:val="000000"/>
          <w:sz w:val="28"/>
        </w:rPr>
        <w:t>
      005 Ішкі қарыздар есебінен</w:t>
      </w:r>
    </w:p>
    <w:bookmarkEnd w:id="201"/>
    <w:bookmarkStart w:name="z211" w:id="20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02"/>
    <w:bookmarkStart w:name="z212" w:id="203"/>
    <w:p>
      <w:pPr>
        <w:spacing w:after="0"/>
        <w:ind w:left="0"/>
        <w:jc w:val="both"/>
      </w:pPr>
      <w:r>
        <w:rPr>
          <w:rFonts w:ascii="Times New Roman"/>
          <w:b w:val="false"/>
          <w:i w:val="false"/>
          <w:color w:val="000000"/>
          <w:sz w:val="28"/>
        </w:rPr>
        <w:t>
      015 Жергілікті бюджет қаражаты есебінен</w:t>
      </w:r>
    </w:p>
    <w:bookmarkEnd w:id="203"/>
    <w:bookmarkStart w:name="z213" w:id="20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04"/>
    <w:bookmarkStart w:name="z214" w:id="205"/>
    <w:p>
      <w:pPr>
        <w:spacing w:after="0"/>
        <w:ind w:left="0"/>
        <w:jc w:val="both"/>
      </w:pPr>
      <w:r>
        <w:rPr>
          <w:rFonts w:ascii="Times New Roman"/>
          <w:b w:val="false"/>
          <w:i w:val="false"/>
          <w:color w:val="000000"/>
          <w:sz w:val="28"/>
        </w:rPr>
        <w:t>
      мынадай мазмұндағы 100, 102, 103, 106, 107, 108 және 109 бюджеттік бағдарламаларымен толықтырылсын:</w:t>
      </w:r>
    </w:p>
    <w:bookmarkEnd w:id="205"/>
    <w:bookmarkStart w:name="z215" w:id="206"/>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206"/>
    <w:bookmarkStart w:name="z216" w:id="207"/>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207"/>
    <w:bookmarkStart w:name="z217" w:id="208"/>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08"/>
    <w:bookmarkStart w:name="z218" w:id="209"/>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09"/>
    <w:bookmarkStart w:name="z219" w:id="210"/>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210"/>
    <w:bookmarkStart w:name="z220" w:id="211"/>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11"/>
    <w:bookmarkStart w:name="z221" w:id="212"/>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212"/>
    <w:bookmarkStart w:name="z222" w:id="213"/>
    <w:p>
      <w:pPr>
        <w:spacing w:after="0"/>
        <w:ind w:left="0"/>
        <w:jc w:val="both"/>
      </w:pPr>
      <w:r>
        <w:rPr>
          <w:rFonts w:ascii="Times New Roman"/>
          <w:b w:val="false"/>
          <w:i w:val="false"/>
          <w:color w:val="000000"/>
          <w:sz w:val="28"/>
        </w:rPr>
        <w:t>
      мынадай мазмұндағы 011, 015 және 032 бюджеттік кіші бағдарламалары бар 113 және 114 бюджеттік бағдарламаларымен толықтырылсын:</w:t>
      </w:r>
    </w:p>
    <w:bookmarkEnd w:id="213"/>
    <w:bookmarkStart w:name="z223" w:id="214"/>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w:t>
      </w:r>
    </w:p>
    <w:bookmarkEnd w:id="214"/>
    <w:bookmarkStart w:name="z224" w:id="21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5"/>
    <w:bookmarkStart w:name="z225" w:id="216"/>
    <w:p>
      <w:pPr>
        <w:spacing w:after="0"/>
        <w:ind w:left="0"/>
        <w:jc w:val="both"/>
      </w:pPr>
      <w:r>
        <w:rPr>
          <w:rFonts w:ascii="Times New Roman"/>
          <w:b w:val="false"/>
          <w:i w:val="false"/>
          <w:color w:val="000000"/>
          <w:sz w:val="28"/>
        </w:rPr>
        <w:t>
      015 Жергілікті бюджет қаражаты есебінен</w:t>
      </w:r>
    </w:p>
    <w:bookmarkEnd w:id="216"/>
    <w:bookmarkStart w:name="z226" w:id="217"/>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17"/>
    <w:bookmarkStart w:name="z227" w:id="218"/>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w:t>
      </w:r>
    </w:p>
    <w:bookmarkEnd w:id="218"/>
    <w:bookmarkStart w:name="z228" w:id="21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9"/>
    <w:bookmarkStart w:name="z229" w:id="220"/>
    <w:p>
      <w:pPr>
        <w:spacing w:after="0"/>
        <w:ind w:left="0"/>
        <w:jc w:val="both"/>
      </w:pPr>
      <w:r>
        <w:rPr>
          <w:rFonts w:ascii="Times New Roman"/>
          <w:b w:val="false"/>
          <w:i w:val="false"/>
          <w:color w:val="000000"/>
          <w:sz w:val="28"/>
        </w:rPr>
        <w:t>
      015 Жергілікті бюджет қаражаты есебінен</w:t>
      </w:r>
    </w:p>
    <w:bookmarkEnd w:id="220"/>
    <w:bookmarkStart w:name="z230" w:id="22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21"/>
    <w:bookmarkStart w:name="z231" w:id="222"/>
    <w:p>
      <w:pPr>
        <w:spacing w:after="0"/>
        <w:ind w:left="0"/>
        <w:jc w:val="both"/>
      </w:pPr>
      <w:r>
        <w:rPr>
          <w:rFonts w:ascii="Times New Roman"/>
          <w:b w:val="false"/>
          <w:i w:val="false"/>
          <w:color w:val="000000"/>
          <w:sz w:val="28"/>
        </w:rPr>
        <w:t>
      мынадай мазмұндағы 115, 116, 117, 118, 121, 123, 124, 125, 126, 133, 139, 148, 149, 165, 166, 167, 168 және 169 бюджеттік бағдарламаларымен толықтырылсын:</w:t>
      </w:r>
    </w:p>
    <w:bookmarkEnd w:id="222"/>
    <w:bookmarkStart w:name="z232" w:id="223"/>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223"/>
    <w:bookmarkStart w:name="z233" w:id="224"/>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224"/>
    <w:bookmarkStart w:name="z234" w:id="225"/>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225"/>
    <w:bookmarkStart w:name="z235" w:id="226"/>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26"/>
    <w:bookmarkStart w:name="z236" w:id="227"/>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227"/>
    <w:bookmarkStart w:name="z237" w:id="228"/>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іс-шаралар өткізу</w:t>
      </w:r>
    </w:p>
    <w:bookmarkEnd w:id="228"/>
    <w:bookmarkStart w:name="z238" w:id="229"/>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іс-шаралар өткізу</w:t>
      </w:r>
    </w:p>
    <w:bookmarkEnd w:id="229"/>
    <w:bookmarkStart w:name="z239" w:id="230"/>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арналған аудандардың (облыстық маңызы бар қалалардың) бюджеттеріне берілетін ағымдағы нысаналы трансферттер</w:t>
      </w:r>
    </w:p>
    <w:bookmarkEnd w:id="230"/>
    <w:bookmarkStart w:name="z240" w:id="231"/>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аудандық (облыстық маңызы бар қалалардың) бюджеттеріне берілетін нысаналы даму трансферттері</w:t>
      </w:r>
    </w:p>
    <w:bookmarkEnd w:id="231"/>
    <w:bookmarkStart w:name="z241" w:id="232"/>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232"/>
    <w:bookmarkStart w:name="z242" w:id="233"/>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233"/>
    <w:bookmarkStart w:name="z243" w:id="234"/>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234"/>
    <w:bookmarkStart w:name="z244" w:id="235"/>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235"/>
    <w:bookmarkStart w:name="z245" w:id="236"/>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236"/>
    <w:bookmarkStart w:name="z246" w:id="237"/>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237"/>
    <w:bookmarkStart w:name="z247" w:id="238"/>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238"/>
    <w:bookmarkStart w:name="z248" w:id="239"/>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239"/>
    <w:bookmarkStart w:name="z249" w:id="240"/>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240"/>
    <w:bookmarkStart w:name="z250" w:id="241"/>
    <w:p>
      <w:pPr>
        <w:spacing w:after="0"/>
        <w:ind w:left="0"/>
        <w:jc w:val="both"/>
      </w:pPr>
      <w:r>
        <w:rPr>
          <w:rFonts w:ascii="Times New Roman"/>
          <w:b w:val="false"/>
          <w:i w:val="false"/>
          <w:color w:val="000000"/>
          <w:sz w:val="28"/>
        </w:rPr>
        <w:t>
      3 "Ақпараттық кеңiстiк" функционалдық кіші тобында:</w:t>
      </w:r>
    </w:p>
    <w:bookmarkEnd w:id="241"/>
    <w:bookmarkStart w:name="z251" w:id="242"/>
    <w:p>
      <w:pPr>
        <w:spacing w:after="0"/>
        <w:ind w:left="0"/>
        <w:jc w:val="both"/>
      </w:pPr>
      <w:r>
        <w:rPr>
          <w:rFonts w:ascii="Times New Roman"/>
          <w:b w:val="false"/>
          <w:i w:val="false"/>
          <w:color w:val="000000"/>
          <w:sz w:val="28"/>
        </w:rPr>
        <w:t>
      мынадай мазмұндағы 011 және 015 бюджеттік кіші бағдарламалары бар 002 бюджеттік бағдарламасымен 740 бюджеттік бағдарламалар әкімшісімен толықтырылсын:</w:t>
      </w:r>
    </w:p>
    <w:bookmarkEnd w:id="242"/>
    <w:bookmarkStart w:name="z252" w:id="243"/>
    <w:p>
      <w:pPr>
        <w:spacing w:after="0"/>
        <w:ind w:left="0"/>
        <w:jc w:val="both"/>
      </w:pPr>
      <w:r>
        <w:rPr>
          <w:rFonts w:ascii="Times New Roman"/>
          <w:b w:val="false"/>
          <w:i w:val="false"/>
          <w:color w:val="000000"/>
          <w:sz w:val="28"/>
        </w:rPr>
        <w:t>
      "740 Облыстың мәдениет және тілдерді дамыту басқармасы</w:t>
      </w:r>
    </w:p>
    <w:bookmarkEnd w:id="243"/>
    <w:bookmarkStart w:name="z253" w:id="244"/>
    <w:p>
      <w:pPr>
        <w:spacing w:after="0"/>
        <w:ind w:left="0"/>
        <w:jc w:val="both"/>
      </w:pPr>
      <w:r>
        <w:rPr>
          <w:rFonts w:ascii="Times New Roman"/>
          <w:b w:val="false"/>
          <w:i w:val="false"/>
          <w:color w:val="000000"/>
          <w:sz w:val="28"/>
        </w:rPr>
        <w:t>
      002 Мемлекеттiк тiлдi және Қазақстан халқының басқа да тiлдерін дамыту</w:t>
      </w:r>
    </w:p>
    <w:bookmarkEnd w:id="244"/>
    <w:bookmarkStart w:name="z254" w:id="24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5"/>
    <w:bookmarkStart w:name="z255" w:id="246"/>
    <w:p>
      <w:pPr>
        <w:spacing w:after="0"/>
        <w:ind w:left="0"/>
        <w:jc w:val="both"/>
      </w:pPr>
      <w:r>
        <w:rPr>
          <w:rFonts w:ascii="Times New Roman"/>
          <w:b w:val="false"/>
          <w:i w:val="false"/>
          <w:color w:val="000000"/>
          <w:sz w:val="28"/>
        </w:rPr>
        <w:t>
      015 Жергілікті бюджет қаражаты есебінен";</w:t>
      </w:r>
    </w:p>
    <w:bookmarkEnd w:id="246"/>
    <w:bookmarkStart w:name="z256" w:id="247"/>
    <w:p>
      <w:pPr>
        <w:spacing w:after="0"/>
        <w:ind w:left="0"/>
        <w:jc w:val="both"/>
      </w:pPr>
      <w:r>
        <w:rPr>
          <w:rFonts w:ascii="Times New Roman"/>
          <w:b w:val="false"/>
          <w:i w:val="false"/>
          <w:color w:val="000000"/>
          <w:sz w:val="28"/>
        </w:rPr>
        <w:t>
      мынадай мазмұндағы 005, 011 және 015 бюджеттік кіші бағдарламалары бар 009 бюджеттік бағдарламасымен толықтырылсын:</w:t>
      </w:r>
    </w:p>
    <w:bookmarkEnd w:id="247"/>
    <w:bookmarkStart w:name="z257" w:id="248"/>
    <w:p>
      <w:pPr>
        <w:spacing w:after="0"/>
        <w:ind w:left="0"/>
        <w:jc w:val="both"/>
      </w:pPr>
      <w:r>
        <w:rPr>
          <w:rFonts w:ascii="Times New Roman"/>
          <w:b w:val="false"/>
          <w:i w:val="false"/>
          <w:color w:val="000000"/>
          <w:sz w:val="28"/>
        </w:rPr>
        <w:t>
      "009 Облыстық кiтапханалардың жұмыс iстеуiн қамтамасыз ету</w:t>
      </w:r>
    </w:p>
    <w:bookmarkEnd w:id="248"/>
    <w:bookmarkStart w:name="z258" w:id="249"/>
    <w:p>
      <w:pPr>
        <w:spacing w:after="0"/>
        <w:ind w:left="0"/>
        <w:jc w:val="both"/>
      </w:pPr>
      <w:r>
        <w:rPr>
          <w:rFonts w:ascii="Times New Roman"/>
          <w:b w:val="false"/>
          <w:i w:val="false"/>
          <w:color w:val="000000"/>
          <w:sz w:val="28"/>
        </w:rPr>
        <w:t>
      005 Ішкі қарыздар есебінен</w:t>
      </w:r>
    </w:p>
    <w:bookmarkEnd w:id="249"/>
    <w:bookmarkStart w:name="z259" w:id="25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0"/>
    <w:bookmarkStart w:name="z260" w:id="251"/>
    <w:p>
      <w:pPr>
        <w:spacing w:after="0"/>
        <w:ind w:left="0"/>
        <w:jc w:val="both"/>
      </w:pPr>
      <w:r>
        <w:rPr>
          <w:rFonts w:ascii="Times New Roman"/>
          <w:b w:val="false"/>
          <w:i w:val="false"/>
          <w:color w:val="000000"/>
          <w:sz w:val="28"/>
        </w:rPr>
        <w:t>
      015 Жергілікті бюджет қаражаты есебінен";</w:t>
      </w:r>
    </w:p>
    <w:bookmarkEnd w:id="251"/>
    <w:bookmarkStart w:name="z261" w:id="252"/>
    <w:p>
      <w:pPr>
        <w:spacing w:after="0"/>
        <w:ind w:left="0"/>
        <w:jc w:val="both"/>
      </w:pPr>
      <w:r>
        <w:rPr>
          <w:rFonts w:ascii="Times New Roman"/>
          <w:b w:val="false"/>
          <w:i w:val="false"/>
          <w:color w:val="000000"/>
          <w:sz w:val="28"/>
        </w:rPr>
        <w:t>
      4 "Туризм" функционалдық кіші тобында:</w:t>
      </w:r>
    </w:p>
    <w:bookmarkEnd w:id="252"/>
    <w:bookmarkStart w:name="z262" w:id="253"/>
    <w:p>
      <w:pPr>
        <w:spacing w:after="0"/>
        <w:ind w:left="0"/>
        <w:jc w:val="both"/>
      </w:pPr>
      <w:r>
        <w:rPr>
          <w:rFonts w:ascii="Times New Roman"/>
          <w:b w:val="false"/>
          <w:i w:val="false"/>
          <w:color w:val="000000"/>
          <w:sz w:val="28"/>
        </w:rPr>
        <w:t>
      мынадай мазмұндағы 011 және 015 бюджеттік кіші бағдарламалары бар 010, 071, 072 және 074 бюджеттік бағдарламаларымен 768 бюджеттік бағдарламалар әкімшісімен толықтырылсын:</w:t>
      </w:r>
    </w:p>
    <w:bookmarkEnd w:id="253"/>
    <w:bookmarkStart w:name="z263" w:id="254"/>
    <w:p>
      <w:pPr>
        <w:spacing w:after="0"/>
        <w:ind w:left="0"/>
        <w:jc w:val="both"/>
      </w:pPr>
      <w:r>
        <w:rPr>
          <w:rFonts w:ascii="Times New Roman"/>
          <w:b w:val="false"/>
          <w:i w:val="false"/>
          <w:color w:val="000000"/>
          <w:sz w:val="28"/>
        </w:rPr>
        <w:t>
      "768 Облыстың дене шынықтыру, спорт және туризм басқармасы</w:t>
      </w:r>
    </w:p>
    <w:bookmarkEnd w:id="254"/>
    <w:bookmarkStart w:name="z264" w:id="255"/>
    <w:p>
      <w:pPr>
        <w:spacing w:after="0"/>
        <w:ind w:left="0"/>
        <w:jc w:val="both"/>
      </w:pPr>
      <w:r>
        <w:rPr>
          <w:rFonts w:ascii="Times New Roman"/>
          <w:b w:val="false"/>
          <w:i w:val="false"/>
          <w:color w:val="000000"/>
          <w:sz w:val="28"/>
        </w:rPr>
        <w:t>
      010 Туристік қызметті реттеу</w:t>
      </w:r>
    </w:p>
    <w:bookmarkEnd w:id="255"/>
    <w:bookmarkStart w:name="z265" w:id="25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6"/>
    <w:bookmarkStart w:name="z266" w:id="257"/>
    <w:p>
      <w:pPr>
        <w:spacing w:after="0"/>
        <w:ind w:left="0"/>
        <w:jc w:val="both"/>
      </w:pPr>
      <w:r>
        <w:rPr>
          <w:rFonts w:ascii="Times New Roman"/>
          <w:b w:val="false"/>
          <w:i w:val="false"/>
          <w:color w:val="000000"/>
          <w:sz w:val="28"/>
        </w:rPr>
        <w:t>
      015 Жергілікті бюджет қаражаты есебінен</w:t>
      </w:r>
    </w:p>
    <w:bookmarkEnd w:id="257"/>
    <w:bookmarkStart w:name="z267" w:id="258"/>
    <w:p>
      <w:pPr>
        <w:spacing w:after="0"/>
        <w:ind w:left="0"/>
        <w:jc w:val="both"/>
      </w:pPr>
      <w:r>
        <w:rPr>
          <w:rFonts w:ascii="Times New Roman"/>
          <w:b w:val="false"/>
          <w:i w:val="false"/>
          <w:color w:val="000000"/>
          <w:sz w:val="28"/>
        </w:rPr>
        <w:t>
      071 Туристік қызмет объектілерін салу, реконструкциялау кезінде кәсіпкерлік субъектілері шығындарының бір бөлігін өтеу</w:t>
      </w:r>
    </w:p>
    <w:bookmarkEnd w:id="258"/>
    <w:bookmarkStart w:name="z268" w:id="25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9"/>
    <w:bookmarkStart w:name="z269" w:id="260"/>
    <w:p>
      <w:pPr>
        <w:spacing w:after="0"/>
        <w:ind w:left="0"/>
        <w:jc w:val="both"/>
      </w:pPr>
      <w:r>
        <w:rPr>
          <w:rFonts w:ascii="Times New Roman"/>
          <w:b w:val="false"/>
          <w:i w:val="false"/>
          <w:color w:val="000000"/>
          <w:sz w:val="28"/>
        </w:rPr>
        <w:t>
      015 Жергілікті бюджет қаражаты есебінен</w:t>
      </w:r>
    </w:p>
    <w:bookmarkEnd w:id="260"/>
    <w:bookmarkStart w:name="z270" w:id="261"/>
    <w:p>
      <w:pPr>
        <w:spacing w:after="0"/>
        <w:ind w:left="0"/>
        <w:jc w:val="both"/>
      </w:pPr>
      <w:r>
        <w:rPr>
          <w:rFonts w:ascii="Times New Roman"/>
          <w:b w:val="false"/>
          <w:i w:val="false"/>
          <w:color w:val="000000"/>
          <w:sz w:val="28"/>
        </w:rPr>
        <w:t>
      072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bookmarkEnd w:id="261"/>
    <w:bookmarkStart w:name="z271" w:id="26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62"/>
    <w:bookmarkStart w:name="z272" w:id="263"/>
    <w:p>
      <w:pPr>
        <w:spacing w:after="0"/>
        <w:ind w:left="0"/>
        <w:jc w:val="both"/>
      </w:pPr>
      <w:r>
        <w:rPr>
          <w:rFonts w:ascii="Times New Roman"/>
          <w:b w:val="false"/>
          <w:i w:val="false"/>
          <w:color w:val="000000"/>
          <w:sz w:val="28"/>
        </w:rPr>
        <w:t>
      015 Жергілікті бюджет қаражаты есебінен</w:t>
      </w:r>
    </w:p>
    <w:bookmarkEnd w:id="263"/>
    <w:bookmarkStart w:name="z273" w:id="264"/>
    <w:p>
      <w:pPr>
        <w:spacing w:after="0"/>
        <w:ind w:left="0"/>
        <w:jc w:val="both"/>
      </w:pPr>
      <w:r>
        <w:rPr>
          <w:rFonts w:ascii="Times New Roman"/>
          <w:b w:val="false"/>
          <w:i w:val="false"/>
          <w:color w:val="000000"/>
          <w:sz w:val="28"/>
        </w:rPr>
        <w:t>
      074 Кәсіпкерлік субъектілерінің санитариялық-гигиеналық тораптарды күтіп-ұстауға арналған шығындарының бір бөлігін субсидиялау</w:t>
      </w:r>
    </w:p>
    <w:bookmarkEnd w:id="264"/>
    <w:bookmarkStart w:name="z274" w:id="26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65"/>
    <w:bookmarkStart w:name="z275" w:id="266"/>
    <w:p>
      <w:pPr>
        <w:spacing w:after="0"/>
        <w:ind w:left="0"/>
        <w:jc w:val="both"/>
      </w:pPr>
      <w:r>
        <w:rPr>
          <w:rFonts w:ascii="Times New Roman"/>
          <w:b w:val="false"/>
          <w:i w:val="false"/>
          <w:color w:val="000000"/>
          <w:sz w:val="28"/>
        </w:rPr>
        <w:t>
      015 Жергілікті бюджет қаражаты есебінен";</w:t>
      </w:r>
    </w:p>
    <w:bookmarkEnd w:id="266"/>
    <w:bookmarkStart w:name="z276" w:id="267"/>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267"/>
    <w:bookmarkStart w:name="z277" w:id="268"/>
    <w:p>
      <w:pPr>
        <w:spacing w:after="0"/>
        <w:ind w:left="0"/>
        <w:jc w:val="both"/>
      </w:pPr>
      <w:r>
        <w:rPr>
          <w:rFonts w:ascii="Times New Roman"/>
          <w:b w:val="false"/>
          <w:i w:val="false"/>
          <w:color w:val="000000"/>
          <w:sz w:val="28"/>
        </w:rPr>
        <w:t>
      мынадай мазмұндағы 011, 015 және 032 бюджеттік кіші бағдарламалары бар 001 бюджеттік бағдарламасымен 740 бюджеттік бағдарламалар әкімшісімен толықтырылсын:</w:t>
      </w:r>
    </w:p>
    <w:bookmarkEnd w:id="268"/>
    <w:bookmarkStart w:name="z278" w:id="269"/>
    <w:p>
      <w:pPr>
        <w:spacing w:after="0"/>
        <w:ind w:left="0"/>
        <w:jc w:val="both"/>
      </w:pPr>
      <w:r>
        <w:rPr>
          <w:rFonts w:ascii="Times New Roman"/>
          <w:b w:val="false"/>
          <w:i w:val="false"/>
          <w:color w:val="000000"/>
          <w:sz w:val="28"/>
        </w:rPr>
        <w:t>
      "740 Облыстың мәдениет және тілдерді дамыту басқармасы</w:t>
      </w:r>
    </w:p>
    <w:bookmarkEnd w:id="269"/>
    <w:bookmarkStart w:name="z279" w:id="270"/>
    <w:p>
      <w:pPr>
        <w:spacing w:after="0"/>
        <w:ind w:left="0"/>
        <w:jc w:val="both"/>
      </w:pPr>
      <w:r>
        <w:rPr>
          <w:rFonts w:ascii="Times New Roman"/>
          <w:b w:val="false"/>
          <w:i w:val="false"/>
          <w:color w:val="000000"/>
          <w:sz w:val="28"/>
        </w:rPr>
        <w:t>
      001 Жергiлiктi деңгейде мәдениет және тілдерді дамыту саласындағы мемлекеттік саясатты іске асыру жөніндегі қызметтер</w:t>
      </w:r>
    </w:p>
    <w:bookmarkEnd w:id="270"/>
    <w:bookmarkStart w:name="z280" w:id="27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1"/>
    <w:bookmarkStart w:name="z281" w:id="272"/>
    <w:p>
      <w:pPr>
        <w:spacing w:after="0"/>
        <w:ind w:left="0"/>
        <w:jc w:val="both"/>
      </w:pPr>
      <w:r>
        <w:rPr>
          <w:rFonts w:ascii="Times New Roman"/>
          <w:b w:val="false"/>
          <w:i w:val="false"/>
          <w:color w:val="000000"/>
          <w:sz w:val="28"/>
        </w:rPr>
        <w:t>
      015 Жергілікті бюджет қаражаты есебінен</w:t>
      </w:r>
    </w:p>
    <w:bookmarkEnd w:id="272"/>
    <w:bookmarkStart w:name="z282" w:id="27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73"/>
    <w:bookmarkStart w:name="z283" w:id="274"/>
    <w:p>
      <w:pPr>
        <w:spacing w:after="0"/>
        <w:ind w:left="0"/>
        <w:jc w:val="both"/>
      </w:pPr>
      <w:r>
        <w:rPr>
          <w:rFonts w:ascii="Times New Roman"/>
          <w:b w:val="false"/>
          <w:i w:val="false"/>
          <w:color w:val="000000"/>
          <w:sz w:val="28"/>
        </w:rPr>
        <w:t>
      мынадай мазмұндағы 011 және 015 бюджеттік кіші бағдарламалары бар 003 бюджеттік бағдарламасымен толықтырылсын:</w:t>
      </w:r>
    </w:p>
    <w:bookmarkEnd w:id="274"/>
    <w:bookmarkStart w:name="z284" w:id="275"/>
    <w:p>
      <w:pPr>
        <w:spacing w:after="0"/>
        <w:ind w:left="0"/>
        <w:jc w:val="both"/>
      </w:pPr>
      <w:r>
        <w:rPr>
          <w:rFonts w:ascii="Times New Roman"/>
          <w:b w:val="false"/>
          <w:i w:val="false"/>
          <w:color w:val="000000"/>
          <w:sz w:val="28"/>
        </w:rPr>
        <w:t>
      "003 Мемлекеттік органның күрделі шығыстары</w:t>
      </w:r>
    </w:p>
    <w:bookmarkEnd w:id="275"/>
    <w:bookmarkStart w:name="z285" w:id="27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6"/>
    <w:bookmarkStart w:name="z286" w:id="277"/>
    <w:p>
      <w:pPr>
        <w:spacing w:after="0"/>
        <w:ind w:left="0"/>
        <w:jc w:val="both"/>
      </w:pPr>
      <w:r>
        <w:rPr>
          <w:rFonts w:ascii="Times New Roman"/>
          <w:b w:val="false"/>
          <w:i w:val="false"/>
          <w:color w:val="000000"/>
          <w:sz w:val="28"/>
        </w:rPr>
        <w:t>
      015 Жергілікті бюджет қаражаты есебінен";</w:t>
      </w:r>
    </w:p>
    <w:bookmarkEnd w:id="277"/>
    <w:bookmarkStart w:name="z287" w:id="278"/>
    <w:p>
      <w:pPr>
        <w:spacing w:after="0"/>
        <w:ind w:left="0"/>
        <w:jc w:val="both"/>
      </w:pPr>
      <w:r>
        <w:rPr>
          <w:rFonts w:ascii="Times New Roman"/>
          <w:b w:val="false"/>
          <w:i w:val="false"/>
          <w:color w:val="000000"/>
          <w:sz w:val="28"/>
        </w:rPr>
        <w:t>
      мынадай мазмұндағы 005, 011 және 015 бюджеттік кіші бағдарламалары бар 032 бюджеттік бағдарламасымен толықтырылсын:</w:t>
      </w:r>
    </w:p>
    <w:bookmarkEnd w:id="278"/>
    <w:bookmarkStart w:name="z288" w:id="279"/>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279"/>
    <w:bookmarkStart w:name="z289" w:id="280"/>
    <w:p>
      <w:pPr>
        <w:spacing w:after="0"/>
        <w:ind w:left="0"/>
        <w:jc w:val="both"/>
      </w:pPr>
      <w:r>
        <w:rPr>
          <w:rFonts w:ascii="Times New Roman"/>
          <w:b w:val="false"/>
          <w:i w:val="false"/>
          <w:color w:val="000000"/>
          <w:sz w:val="28"/>
        </w:rPr>
        <w:t>
      005 Ішкі қарыздар есебінен</w:t>
      </w:r>
    </w:p>
    <w:bookmarkEnd w:id="280"/>
    <w:bookmarkStart w:name="z290" w:id="2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81"/>
    <w:bookmarkStart w:name="z291" w:id="282"/>
    <w:p>
      <w:pPr>
        <w:spacing w:after="0"/>
        <w:ind w:left="0"/>
        <w:jc w:val="both"/>
      </w:pPr>
      <w:r>
        <w:rPr>
          <w:rFonts w:ascii="Times New Roman"/>
          <w:b w:val="false"/>
          <w:i w:val="false"/>
          <w:color w:val="000000"/>
          <w:sz w:val="28"/>
        </w:rPr>
        <w:t>
      015 Жергілікті бюджет қаражаты есебінен";</w:t>
      </w:r>
    </w:p>
    <w:bookmarkEnd w:id="282"/>
    <w:bookmarkStart w:name="z292" w:id="283"/>
    <w:p>
      <w:pPr>
        <w:spacing w:after="0"/>
        <w:ind w:left="0"/>
        <w:jc w:val="both"/>
      </w:pPr>
      <w:r>
        <w:rPr>
          <w:rFonts w:ascii="Times New Roman"/>
          <w:b w:val="false"/>
          <w:i w:val="false"/>
          <w:color w:val="000000"/>
          <w:sz w:val="28"/>
        </w:rPr>
        <w:t>
      мынадай мазмұндағы 100, 102, 103, 106, 107, 108 және 109 бюджеттік бағдарламаларымен толықтырылсын:</w:t>
      </w:r>
    </w:p>
    <w:bookmarkEnd w:id="283"/>
    <w:bookmarkStart w:name="z293" w:id="284"/>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284"/>
    <w:bookmarkStart w:name="z294" w:id="285"/>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285"/>
    <w:bookmarkStart w:name="z295" w:id="286"/>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86"/>
    <w:bookmarkStart w:name="z296" w:id="287"/>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87"/>
    <w:bookmarkStart w:name="z297" w:id="288"/>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288"/>
    <w:bookmarkStart w:name="z298" w:id="289"/>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89"/>
    <w:bookmarkStart w:name="z299" w:id="290"/>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290"/>
    <w:bookmarkStart w:name="z300" w:id="291"/>
    <w:p>
      <w:pPr>
        <w:spacing w:after="0"/>
        <w:ind w:left="0"/>
        <w:jc w:val="both"/>
      </w:pPr>
      <w:r>
        <w:rPr>
          <w:rFonts w:ascii="Times New Roman"/>
          <w:b w:val="false"/>
          <w:i w:val="false"/>
          <w:color w:val="000000"/>
          <w:sz w:val="28"/>
        </w:rPr>
        <w:t>
      мынадай мазмұндағы 011, 015 және 032 бюджеттік кіші бағдарламалары бар 113 және 114 бюджеттік бағдарламаларымен толықтырылсын:</w:t>
      </w:r>
    </w:p>
    <w:bookmarkEnd w:id="291"/>
    <w:bookmarkStart w:name="z301" w:id="292"/>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w:t>
      </w:r>
    </w:p>
    <w:bookmarkEnd w:id="292"/>
    <w:bookmarkStart w:name="z302" w:id="29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93"/>
    <w:bookmarkStart w:name="z303" w:id="294"/>
    <w:p>
      <w:pPr>
        <w:spacing w:after="0"/>
        <w:ind w:left="0"/>
        <w:jc w:val="both"/>
      </w:pPr>
      <w:r>
        <w:rPr>
          <w:rFonts w:ascii="Times New Roman"/>
          <w:b w:val="false"/>
          <w:i w:val="false"/>
          <w:color w:val="000000"/>
          <w:sz w:val="28"/>
        </w:rPr>
        <w:t>
      015 Жергілікті бюджет қаражаты есебінен</w:t>
      </w:r>
    </w:p>
    <w:bookmarkEnd w:id="294"/>
    <w:bookmarkStart w:name="z304" w:id="295"/>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95"/>
    <w:bookmarkStart w:name="z305" w:id="296"/>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w:t>
      </w:r>
    </w:p>
    <w:bookmarkEnd w:id="296"/>
    <w:bookmarkStart w:name="z306" w:id="2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97"/>
    <w:bookmarkStart w:name="z307" w:id="298"/>
    <w:p>
      <w:pPr>
        <w:spacing w:after="0"/>
        <w:ind w:left="0"/>
        <w:jc w:val="both"/>
      </w:pPr>
      <w:r>
        <w:rPr>
          <w:rFonts w:ascii="Times New Roman"/>
          <w:b w:val="false"/>
          <w:i w:val="false"/>
          <w:color w:val="000000"/>
          <w:sz w:val="28"/>
        </w:rPr>
        <w:t>
      015 Жергілікті бюджет қаражаты есебінен</w:t>
      </w:r>
    </w:p>
    <w:bookmarkEnd w:id="298"/>
    <w:bookmarkStart w:name="z308" w:id="299"/>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99"/>
    <w:bookmarkStart w:name="z309" w:id="300"/>
    <w:p>
      <w:pPr>
        <w:spacing w:after="0"/>
        <w:ind w:left="0"/>
        <w:jc w:val="both"/>
      </w:pPr>
      <w:r>
        <w:rPr>
          <w:rFonts w:ascii="Times New Roman"/>
          <w:b w:val="false"/>
          <w:i w:val="false"/>
          <w:color w:val="000000"/>
          <w:sz w:val="28"/>
        </w:rPr>
        <w:t>
      мынадай мазмұндағы 115, 116, 117, 118, 121, 123, 124, 125, 126, 133, 139, 148, 149, 165, 166, 167, 168 және 169 бюджеттік бағдарламаларымен толықтырылсын:</w:t>
      </w:r>
    </w:p>
    <w:bookmarkEnd w:id="300"/>
    <w:bookmarkStart w:name="z310" w:id="301"/>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301"/>
    <w:bookmarkStart w:name="z311" w:id="302"/>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302"/>
    <w:bookmarkStart w:name="z312" w:id="303"/>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303"/>
    <w:bookmarkStart w:name="z313" w:id="304"/>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304"/>
    <w:bookmarkStart w:name="z314" w:id="305"/>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305"/>
    <w:bookmarkStart w:name="z315" w:id="306"/>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іс-шаралар өткізу</w:t>
      </w:r>
    </w:p>
    <w:bookmarkEnd w:id="306"/>
    <w:bookmarkStart w:name="z316" w:id="307"/>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іс-шаралар өткізу</w:t>
      </w:r>
    </w:p>
    <w:bookmarkEnd w:id="307"/>
    <w:bookmarkStart w:name="z317" w:id="308"/>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ағымдағы шығыстарға арналған аудандардың (облыстық маңызы бар қалалардың) бюджеттеріне берілетін ағымдағы нысаналы трансферттер</w:t>
      </w:r>
    </w:p>
    <w:bookmarkEnd w:id="308"/>
    <w:bookmarkStart w:name="z318" w:id="309"/>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сондай-ақ Қазақстан Республикасы Президентінің тапсырмасы бойынша даму шығыстарына аудандық (облыстық маңызы бар қалалардың) бюджеттеріне берілетін нысаналы даму трансферттері</w:t>
      </w:r>
    </w:p>
    <w:bookmarkEnd w:id="309"/>
    <w:bookmarkStart w:name="z319" w:id="310"/>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310"/>
    <w:bookmarkStart w:name="z320" w:id="311"/>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311"/>
    <w:bookmarkStart w:name="z321" w:id="312"/>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312"/>
    <w:bookmarkStart w:name="z322" w:id="313"/>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313"/>
    <w:bookmarkStart w:name="z323" w:id="314"/>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314"/>
    <w:bookmarkStart w:name="z324" w:id="315"/>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315"/>
    <w:bookmarkStart w:name="z325" w:id="316"/>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316"/>
    <w:bookmarkStart w:name="z326" w:id="317"/>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317"/>
    <w:bookmarkStart w:name="z327" w:id="318"/>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318"/>
    <w:bookmarkStart w:name="z328" w:id="319"/>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319"/>
    <w:bookmarkStart w:name="z329" w:id="320"/>
    <w:p>
      <w:pPr>
        <w:spacing w:after="0"/>
        <w:ind w:left="0"/>
        <w:jc w:val="both"/>
      </w:pPr>
      <w:r>
        <w:rPr>
          <w:rFonts w:ascii="Times New Roman"/>
          <w:b w:val="false"/>
          <w:i w:val="false"/>
          <w:color w:val="000000"/>
          <w:sz w:val="28"/>
        </w:rPr>
        <w:t>
      1 "Ауыл шаруашылығы" функционалдық кіші тобында:</w:t>
      </w:r>
    </w:p>
    <w:bookmarkEnd w:id="320"/>
    <w:bookmarkStart w:name="z330" w:id="321"/>
    <w:p>
      <w:pPr>
        <w:spacing w:after="0"/>
        <w:ind w:left="0"/>
        <w:jc w:val="both"/>
      </w:pPr>
      <w:r>
        <w:rPr>
          <w:rFonts w:ascii="Times New Roman"/>
          <w:b w:val="false"/>
          <w:i w:val="false"/>
          <w:color w:val="000000"/>
          <w:sz w:val="28"/>
        </w:rPr>
        <w:t>
      741 "Облыстың ауыл шаруашылығы және жер қатынастары басқармасы" бюджеттік бағдарламалар әкімшісі бойынша:</w:t>
      </w:r>
    </w:p>
    <w:bookmarkEnd w:id="321"/>
    <w:bookmarkStart w:name="z331" w:id="322"/>
    <w:p>
      <w:pPr>
        <w:spacing w:after="0"/>
        <w:ind w:left="0"/>
        <w:jc w:val="both"/>
      </w:pPr>
      <w:r>
        <w:rPr>
          <w:rFonts w:ascii="Times New Roman"/>
          <w:b w:val="false"/>
          <w:i w:val="false"/>
          <w:color w:val="000000"/>
          <w:sz w:val="28"/>
        </w:rPr>
        <w:t>
      мынадай мазмұндағы 011 және 015 бюджеттік кіші бағдарламалары бар 011, 012, 013, 036, 039, 049 және 070 бюджеттік бағдарламаларымен толықтырылсын:</w:t>
      </w:r>
    </w:p>
    <w:bookmarkEnd w:id="322"/>
    <w:bookmarkStart w:name="z332" w:id="323"/>
    <w:p>
      <w:pPr>
        <w:spacing w:after="0"/>
        <w:ind w:left="0"/>
        <w:jc w:val="both"/>
      </w:pPr>
      <w:r>
        <w:rPr>
          <w:rFonts w:ascii="Times New Roman"/>
          <w:b w:val="false"/>
          <w:i w:val="false"/>
          <w:color w:val="000000"/>
          <w:sz w:val="28"/>
        </w:rPr>
        <w:t>
      "011 Мал қорымдарын (биотермиялық шұңқырларды) салуды, реконструкциялауды ұйымдастыру және оларды күтіп-ұстауды қамтамасыз ету</w:t>
      </w:r>
    </w:p>
    <w:bookmarkEnd w:id="323"/>
    <w:bookmarkStart w:name="z333" w:id="32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4"/>
    <w:bookmarkStart w:name="z334" w:id="325"/>
    <w:p>
      <w:pPr>
        <w:spacing w:after="0"/>
        <w:ind w:left="0"/>
        <w:jc w:val="both"/>
      </w:pPr>
      <w:r>
        <w:rPr>
          <w:rFonts w:ascii="Times New Roman"/>
          <w:b w:val="false"/>
          <w:i w:val="false"/>
          <w:color w:val="000000"/>
          <w:sz w:val="28"/>
        </w:rPr>
        <w:t>
      015 Жергілікті бюджет қаражаты есебінен</w:t>
      </w:r>
    </w:p>
    <w:bookmarkEnd w:id="325"/>
    <w:bookmarkStart w:name="z335" w:id="326"/>
    <w:p>
      <w:pPr>
        <w:spacing w:after="0"/>
        <w:ind w:left="0"/>
        <w:jc w:val="both"/>
      </w:pPr>
      <w:r>
        <w:rPr>
          <w:rFonts w:ascii="Times New Roman"/>
          <w:b w:val="false"/>
          <w:i w:val="false"/>
          <w:color w:val="000000"/>
          <w:sz w:val="28"/>
        </w:rPr>
        <w:t>
      012 Ауру жануарларды санитариялық союды ұйымдастыру</w:t>
      </w:r>
    </w:p>
    <w:bookmarkEnd w:id="326"/>
    <w:bookmarkStart w:name="z336" w:id="32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7"/>
    <w:bookmarkStart w:name="z337" w:id="328"/>
    <w:p>
      <w:pPr>
        <w:spacing w:after="0"/>
        <w:ind w:left="0"/>
        <w:jc w:val="both"/>
      </w:pPr>
      <w:r>
        <w:rPr>
          <w:rFonts w:ascii="Times New Roman"/>
          <w:b w:val="false"/>
          <w:i w:val="false"/>
          <w:color w:val="000000"/>
          <w:sz w:val="28"/>
        </w:rPr>
        <w:t>
      015 Жергілікті бюджет қаражаты есебінен</w:t>
      </w:r>
    </w:p>
    <w:bookmarkEnd w:id="328"/>
    <w:bookmarkStart w:name="z338" w:id="329"/>
    <w:p>
      <w:pPr>
        <w:spacing w:after="0"/>
        <w:ind w:left="0"/>
        <w:jc w:val="both"/>
      </w:pPr>
      <w:r>
        <w:rPr>
          <w:rFonts w:ascii="Times New Roman"/>
          <w:b w:val="false"/>
          <w:i w:val="false"/>
          <w:color w:val="000000"/>
          <w:sz w:val="28"/>
        </w:rPr>
        <w:t>
      013 Қаңғыбас иттер мен мысықтарды аулауды және жоюды ұйымдастыру</w:t>
      </w:r>
    </w:p>
    <w:bookmarkEnd w:id="329"/>
    <w:bookmarkStart w:name="z339" w:id="33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0"/>
    <w:bookmarkStart w:name="z340" w:id="331"/>
    <w:p>
      <w:pPr>
        <w:spacing w:after="0"/>
        <w:ind w:left="0"/>
        <w:jc w:val="both"/>
      </w:pPr>
      <w:r>
        <w:rPr>
          <w:rFonts w:ascii="Times New Roman"/>
          <w:b w:val="false"/>
          <w:i w:val="false"/>
          <w:color w:val="000000"/>
          <w:sz w:val="28"/>
        </w:rPr>
        <w:t>
      015 Жергілікті бюджет қаражаты есебінен</w:t>
      </w:r>
    </w:p>
    <w:bookmarkEnd w:id="331"/>
    <w:bookmarkStart w:name="z341" w:id="332"/>
    <w:p>
      <w:pPr>
        <w:spacing w:after="0"/>
        <w:ind w:left="0"/>
        <w:jc w:val="both"/>
      </w:pPr>
      <w:r>
        <w:rPr>
          <w:rFonts w:ascii="Times New Roman"/>
          <w:b w:val="false"/>
          <w:i w:val="false"/>
          <w:color w:val="000000"/>
          <w:sz w:val="28"/>
        </w:rPr>
        <w:t>
      036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bookmarkEnd w:id="332"/>
    <w:bookmarkStart w:name="z342" w:id="33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3"/>
    <w:bookmarkStart w:name="z343" w:id="334"/>
    <w:p>
      <w:pPr>
        <w:spacing w:after="0"/>
        <w:ind w:left="0"/>
        <w:jc w:val="both"/>
      </w:pPr>
      <w:r>
        <w:rPr>
          <w:rFonts w:ascii="Times New Roman"/>
          <w:b w:val="false"/>
          <w:i w:val="false"/>
          <w:color w:val="000000"/>
          <w:sz w:val="28"/>
        </w:rPr>
        <w:t>
      015 Жергілікті бюджет қаражаты есебінен</w:t>
      </w:r>
    </w:p>
    <w:bookmarkEnd w:id="334"/>
    <w:bookmarkStart w:name="z344" w:id="335"/>
    <w:p>
      <w:pPr>
        <w:spacing w:after="0"/>
        <w:ind w:left="0"/>
        <w:jc w:val="both"/>
      </w:pPr>
      <w:r>
        <w:rPr>
          <w:rFonts w:ascii="Times New Roman"/>
          <w:b w:val="false"/>
          <w:i w:val="false"/>
          <w:color w:val="000000"/>
          <w:sz w:val="28"/>
        </w:rPr>
        <w:t>
      039 Жануарлардың энзоотиялық ауруларының профилактикасы мен диагностикасы бойынша ветеринариялық іс-шаралар жүргізу</w:t>
      </w:r>
    </w:p>
    <w:bookmarkEnd w:id="335"/>
    <w:bookmarkStart w:name="z345" w:id="33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6"/>
    <w:bookmarkStart w:name="z346" w:id="337"/>
    <w:p>
      <w:pPr>
        <w:spacing w:after="0"/>
        <w:ind w:left="0"/>
        <w:jc w:val="both"/>
      </w:pPr>
      <w:r>
        <w:rPr>
          <w:rFonts w:ascii="Times New Roman"/>
          <w:b w:val="false"/>
          <w:i w:val="false"/>
          <w:color w:val="000000"/>
          <w:sz w:val="28"/>
        </w:rPr>
        <w:t>
      015 Жергілікті бюджет қаражаты есебінен</w:t>
      </w:r>
    </w:p>
    <w:bookmarkEnd w:id="337"/>
    <w:bookmarkStart w:name="z347" w:id="338"/>
    <w:p>
      <w:pPr>
        <w:spacing w:after="0"/>
        <w:ind w:left="0"/>
        <w:jc w:val="both"/>
      </w:pPr>
      <w:r>
        <w:rPr>
          <w:rFonts w:ascii="Times New Roman"/>
          <w:b w:val="false"/>
          <w:i w:val="false"/>
          <w:color w:val="000000"/>
          <w:sz w:val="28"/>
        </w:rPr>
        <w:t>
      049 Ауыл шаруашылығы жануарларын сәйкестендіру жөніндегі іс-шараларды өткізу</w:t>
      </w:r>
    </w:p>
    <w:bookmarkEnd w:id="338"/>
    <w:bookmarkStart w:name="z348" w:id="33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9"/>
    <w:bookmarkStart w:name="z349" w:id="340"/>
    <w:p>
      <w:pPr>
        <w:spacing w:after="0"/>
        <w:ind w:left="0"/>
        <w:jc w:val="both"/>
      </w:pPr>
      <w:r>
        <w:rPr>
          <w:rFonts w:ascii="Times New Roman"/>
          <w:b w:val="false"/>
          <w:i w:val="false"/>
          <w:color w:val="000000"/>
          <w:sz w:val="28"/>
        </w:rPr>
        <w:t>
      015 Жергілікті бюджет қаражаты есебінен</w:t>
      </w:r>
    </w:p>
    <w:bookmarkEnd w:id="340"/>
    <w:bookmarkStart w:name="z350" w:id="341"/>
    <w:p>
      <w:pPr>
        <w:spacing w:after="0"/>
        <w:ind w:left="0"/>
        <w:jc w:val="both"/>
      </w:pPr>
      <w:r>
        <w:rPr>
          <w:rFonts w:ascii="Times New Roman"/>
          <w:b w:val="false"/>
          <w:i w:val="false"/>
          <w:color w:val="000000"/>
          <w:sz w:val="28"/>
        </w:rPr>
        <w:t>
      070 Эпизоотияға қарсы іс-шаралар жүргізу</w:t>
      </w:r>
    </w:p>
    <w:bookmarkEnd w:id="341"/>
    <w:bookmarkStart w:name="z351" w:id="34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42"/>
    <w:bookmarkStart w:name="z352" w:id="343"/>
    <w:p>
      <w:pPr>
        <w:spacing w:after="0"/>
        <w:ind w:left="0"/>
        <w:jc w:val="both"/>
      </w:pPr>
      <w:r>
        <w:rPr>
          <w:rFonts w:ascii="Times New Roman"/>
          <w:b w:val="false"/>
          <w:i w:val="false"/>
          <w:color w:val="000000"/>
          <w:sz w:val="28"/>
        </w:rPr>
        <w:t>
      015 Жергілікті бюджет қаражаты есебінен";</w:t>
      </w:r>
    </w:p>
    <w:bookmarkEnd w:id="343"/>
    <w:bookmarkStart w:name="z353" w:id="344"/>
    <w:p>
      <w:pPr>
        <w:spacing w:after="0"/>
        <w:ind w:left="0"/>
        <w:jc w:val="both"/>
      </w:pPr>
      <w:r>
        <w:rPr>
          <w:rFonts w:ascii="Times New Roman"/>
          <w:b w:val="false"/>
          <w:i w:val="false"/>
          <w:color w:val="000000"/>
          <w:sz w:val="28"/>
        </w:rPr>
        <w:t>
      5 "Қоршаған ортаны қорғау" функционалдық кіші тобында:</w:t>
      </w:r>
    </w:p>
    <w:bookmarkEnd w:id="344"/>
    <w:bookmarkStart w:name="z354" w:id="345"/>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 бюджеттік бағдарламалар әкімшісі бойынша:</w:t>
      </w:r>
    </w:p>
    <w:bookmarkEnd w:id="345"/>
    <w:bookmarkStart w:name="z355" w:id="346"/>
    <w:p>
      <w:pPr>
        <w:spacing w:after="0"/>
        <w:ind w:left="0"/>
        <w:jc w:val="both"/>
      </w:pPr>
      <w:r>
        <w:rPr>
          <w:rFonts w:ascii="Times New Roman"/>
          <w:b w:val="false"/>
          <w:i w:val="false"/>
          <w:color w:val="000000"/>
          <w:sz w:val="28"/>
        </w:rPr>
        <w:t>
      мынадай мазмұндағы 011 және 015 бюджеттік кіші бағдарламалары бар 011 бюджеттік бағдарламасымен толықтырылсын:</w:t>
      </w:r>
    </w:p>
    <w:bookmarkEnd w:id="346"/>
    <w:bookmarkStart w:name="z356" w:id="347"/>
    <w:p>
      <w:pPr>
        <w:spacing w:after="0"/>
        <w:ind w:left="0"/>
        <w:jc w:val="both"/>
      </w:pPr>
      <w:r>
        <w:rPr>
          <w:rFonts w:ascii="Times New Roman"/>
          <w:b w:val="false"/>
          <w:i w:val="false"/>
          <w:color w:val="000000"/>
          <w:sz w:val="28"/>
        </w:rPr>
        <w:t>
      "011 Мемлекеттік органның күрделі шығыстары</w:t>
      </w:r>
    </w:p>
    <w:bookmarkEnd w:id="347"/>
    <w:bookmarkStart w:name="z357" w:id="3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48"/>
    <w:bookmarkStart w:name="z358" w:id="349"/>
    <w:p>
      <w:pPr>
        <w:spacing w:after="0"/>
        <w:ind w:left="0"/>
        <w:jc w:val="both"/>
      </w:pPr>
      <w:r>
        <w:rPr>
          <w:rFonts w:ascii="Times New Roman"/>
          <w:b w:val="false"/>
          <w:i w:val="false"/>
          <w:color w:val="000000"/>
          <w:sz w:val="28"/>
        </w:rPr>
        <w:t>
      015 Жергілікті бюджет қаражаты есебінен";</w:t>
      </w:r>
    </w:p>
    <w:bookmarkEnd w:id="349"/>
    <w:bookmarkStart w:name="z359" w:id="350"/>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350"/>
    <w:bookmarkStart w:name="z360" w:id="351"/>
    <w:p>
      <w:pPr>
        <w:spacing w:after="0"/>
        <w:ind w:left="0"/>
        <w:jc w:val="both"/>
      </w:pPr>
      <w:r>
        <w:rPr>
          <w:rFonts w:ascii="Times New Roman"/>
          <w:b w:val="false"/>
          <w:i w:val="false"/>
          <w:color w:val="000000"/>
          <w:sz w:val="28"/>
        </w:rPr>
        <w:t>
      741 "Облыстың ауыл шаруашылығы және жер қатынастары басқармасы" бюджеттік бағдарламалар әкімшісі бойынша:</w:t>
      </w:r>
    </w:p>
    <w:bookmarkEnd w:id="351"/>
    <w:bookmarkStart w:name="z361" w:id="352"/>
    <w:p>
      <w:pPr>
        <w:spacing w:after="0"/>
        <w:ind w:left="0"/>
        <w:jc w:val="both"/>
      </w:pPr>
      <w:r>
        <w:rPr>
          <w:rFonts w:ascii="Times New Roman"/>
          <w:b w:val="false"/>
          <w:i w:val="false"/>
          <w:color w:val="000000"/>
          <w:sz w:val="28"/>
        </w:rPr>
        <w:t>
      мынадай мазмұндағы 082, 083, 084, 085 және 086 бюджеттік бағдарламаларымен толықтырылсын:</w:t>
      </w:r>
    </w:p>
    <w:bookmarkEnd w:id="352"/>
    <w:bookmarkStart w:name="z362" w:id="353"/>
    <w:p>
      <w:pPr>
        <w:spacing w:after="0"/>
        <w:ind w:left="0"/>
        <w:jc w:val="both"/>
      </w:pPr>
      <w:r>
        <w:rPr>
          <w:rFonts w:ascii="Times New Roman"/>
          <w:b w:val="false"/>
          <w:i w:val="false"/>
          <w:color w:val="000000"/>
          <w:sz w:val="28"/>
        </w:rPr>
        <w:t>
      "082 Қараусыз қалған және қаңғыбас жануарларды уақытша ұстау</w:t>
      </w:r>
    </w:p>
    <w:bookmarkEnd w:id="353"/>
    <w:bookmarkStart w:name="z363" w:id="354"/>
    <w:p>
      <w:pPr>
        <w:spacing w:after="0"/>
        <w:ind w:left="0"/>
        <w:jc w:val="both"/>
      </w:pPr>
      <w:r>
        <w:rPr>
          <w:rFonts w:ascii="Times New Roman"/>
          <w:b w:val="false"/>
          <w:i w:val="false"/>
          <w:color w:val="000000"/>
          <w:sz w:val="28"/>
        </w:rPr>
        <w:t>
      083 Қараусыз қалған және қаңғыбас жануарларды сәйкестендіру</w:t>
      </w:r>
    </w:p>
    <w:bookmarkEnd w:id="354"/>
    <w:bookmarkStart w:name="z364" w:id="355"/>
    <w:p>
      <w:pPr>
        <w:spacing w:after="0"/>
        <w:ind w:left="0"/>
        <w:jc w:val="both"/>
      </w:pPr>
      <w:r>
        <w:rPr>
          <w:rFonts w:ascii="Times New Roman"/>
          <w:b w:val="false"/>
          <w:i w:val="false"/>
          <w:color w:val="000000"/>
          <w:sz w:val="28"/>
        </w:rPr>
        <w:t>
      084 Қаңғыбас жануарларды егу және зарарсыздандыру</w:t>
      </w:r>
    </w:p>
    <w:bookmarkEnd w:id="355"/>
    <w:bookmarkStart w:name="z365" w:id="356"/>
    <w:p>
      <w:pPr>
        <w:spacing w:after="0"/>
        <w:ind w:left="0"/>
        <w:jc w:val="both"/>
      </w:pPr>
      <w:r>
        <w:rPr>
          <w:rFonts w:ascii="Times New Roman"/>
          <w:b w:val="false"/>
          <w:i w:val="false"/>
          <w:color w:val="000000"/>
          <w:sz w:val="28"/>
        </w:rPr>
        <w:t>
      085 Иелері халықтың әлеуметтік осал топтарына жататын үй жануарларын сәйкестендіру</w:t>
      </w:r>
    </w:p>
    <w:bookmarkEnd w:id="356"/>
    <w:bookmarkStart w:name="z366" w:id="357"/>
    <w:p>
      <w:pPr>
        <w:spacing w:after="0"/>
        <w:ind w:left="0"/>
        <w:jc w:val="both"/>
      </w:pPr>
      <w:r>
        <w:rPr>
          <w:rFonts w:ascii="Times New Roman"/>
          <w:b w:val="false"/>
          <w:i w:val="false"/>
          <w:color w:val="000000"/>
          <w:sz w:val="28"/>
        </w:rPr>
        <w:t>
      086 Жануарларға арналған баспаналарды, уақытша ұстау пункттерін ұстау";</w:t>
      </w:r>
    </w:p>
    <w:bookmarkEnd w:id="357"/>
    <w:bookmarkStart w:name="z367" w:id="358"/>
    <w:p>
      <w:pPr>
        <w:spacing w:after="0"/>
        <w:ind w:left="0"/>
        <w:jc w:val="both"/>
      </w:pPr>
      <w:r>
        <w:rPr>
          <w:rFonts w:ascii="Times New Roman"/>
          <w:b w:val="false"/>
          <w:i w:val="false"/>
          <w:color w:val="000000"/>
          <w:sz w:val="28"/>
        </w:rPr>
        <w:t>
      13 "Басқалар" функционалдық тобында:</w:t>
      </w:r>
    </w:p>
    <w:bookmarkEnd w:id="358"/>
    <w:bookmarkStart w:name="z368" w:id="359"/>
    <w:p>
      <w:pPr>
        <w:spacing w:after="0"/>
        <w:ind w:left="0"/>
        <w:jc w:val="both"/>
      </w:pPr>
      <w:r>
        <w:rPr>
          <w:rFonts w:ascii="Times New Roman"/>
          <w:b w:val="false"/>
          <w:i w:val="false"/>
          <w:color w:val="000000"/>
          <w:sz w:val="28"/>
        </w:rPr>
        <w:t>
      9 "Басқалар" функционалдық кіші тобында:</w:t>
      </w:r>
    </w:p>
    <w:bookmarkEnd w:id="359"/>
    <w:bookmarkStart w:name="z369" w:id="360"/>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bookmarkEnd w:id="360"/>
    <w:bookmarkStart w:name="z370" w:id="361"/>
    <w:p>
      <w:pPr>
        <w:spacing w:after="0"/>
        <w:ind w:left="0"/>
        <w:jc w:val="both"/>
      </w:pPr>
      <w:r>
        <w:rPr>
          <w:rFonts w:ascii="Times New Roman"/>
          <w:b w:val="false"/>
          <w:i w:val="false"/>
          <w:color w:val="000000"/>
          <w:sz w:val="28"/>
        </w:rPr>
        <w:t>
      мынадай мазмұндағы 209 бюджеттік бағдарламасымен толықтырылсын:</w:t>
      </w:r>
    </w:p>
    <w:bookmarkEnd w:id="361"/>
    <w:bookmarkStart w:name="z371" w:id="362"/>
    <w:p>
      <w:pPr>
        <w:spacing w:after="0"/>
        <w:ind w:left="0"/>
        <w:jc w:val="both"/>
      </w:pPr>
      <w:r>
        <w:rPr>
          <w:rFonts w:ascii="Times New Roman"/>
          <w:b w:val="false"/>
          <w:i w:val="false"/>
          <w:color w:val="000000"/>
          <w:sz w:val="28"/>
        </w:rPr>
        <w:t>
      "209 Арнаулы мемлекеттік қордың қаражатын жұмсау";</w:t>
      </w:r>
    </w:p>
    <w:bookmarkEnd w:id="362"/>
    <w:bookmarkStart w:name="z372" w:id="363"/>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 бюджеттік бағдарламалар әкімшісі бойынша:</w:t>
      </w:r>
    </w:p>
    <w:bookmarkEnd w:id="363"/>
    <w:bookmarkStart w:name="z373" w:id="364"/>
    <w:p>
      <w:pPr>
        <w:spacing w:after="0"/>
        <w:ind w:left="0"/>
        <w:jc w:val="both"/>
      </w:pPr>
      <w:r>
        <w:rPr>
          <w:rFonts w:ascii="Times New Roman"/>
          <w:b w:val="false"/>
          <w:i w:val="false"/>
          <w:color w:val="000000"/>
          <w:sz w:val="28"/>
        </w:rPr>
        <w:t>
      мынадай мазмұндағы 065 бюджеттік бағдарламасымен толықтырылсын:</w:t>
      </w:r>
    </w:p>
    <w:bookmarkEnd w:id="364"/>
    <w:bookmarkStart w:name="z374" w:id="365"/>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365"/>
    <w:bookmarkStart w:name="z375" w:id="366"/>
    <w:p>
      <w:pPr>
        <w:spacing w:after="0"/>
        <w:ind w:left="0"/>
        <w:jc w:val="both"/>
      </w:pPr>
      <w:r>
        <w:rPr>
          <w:rFonts w:ascii="Times New Roman"/>
          <w:b w:val="false"/>
          <w:i w:val="false"/>
          <w:color w:val="000000"/>
          <w:sz w:val="28"/>
        </w:rPr>
        <w:t>
      мынадай мазмұндағы 065 және 096 бюджеттік бағдарламалары бар 740 бюджеттік бағдарламалар әкімшісімен толықтырылсын:</w:t>
      </w:r>
    </w:p>
    <w:bookmarkEnd w:id="366"/>
    <w:bookmarkStart w:name="z376" w:id="367"/>
    <w:p>
      <w:pPr>
        <w:spacing w:after="0"/>
        <w:ind w:left="0"/>
        <w:jc w:val="both"/>
      </w:pPr>
      <w:r>
        <w:rPr>
          <w:rFonts w:ascii="Times New Roman"/>
          <w:b w:val="false"/>
          <w:i w:val="false"/>
          <w:color w:val="000000"/>
          <w:sz w:val="28"/>
        </w:rPr>
        <w:t>
      "740 Облыстың мәдениет және тілдерді дамыту басқармасы</w:t>
      </w:r>
    </w:p>
    <w:bookmarkEnd w:id="367"/>
    <w:bookmarkStart w:name="z377" w:id="368"/>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368"/>
    <w:bookmarkStart w:name="z378" w:id="369"/>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369"/>
    <w:bookmarkStart w:name="z379" w:id="370"/>
    <w:p>
      <w:pPr>
        <w:spacing w:after="0"/>
        <w:ind w:left="0"/>
        <w:jc w:val="both"/>
      </w:pPr>
      <w:r>
        <w:rPr>
          <w:rFonts w:ascii="Times New Roman"/>
          <w:b w:val="false"/>
          <w:i w:val="false"/>
          <w:color w:val="000000"/>
          <w:sz w:val="28"/>
        </w:rPr>
        <w:t>
      мынадай мазмұндағы 065 және 096 бюджеттік бағдарламалары бар 768 бюджеттік бағдарламалар әкімшісімен толықтырылсын:</w:t>
      </w:r>
    </w:p>
    <w:bookmarkEnd w:id="370"/>
    <w:bookmarkStart w:name="z380" w:id="371"/>
    <w:p>
      <w:pPr>
        <w:spacing w:after="0"/>
        <w:ind w:left="0"/>
        <w:jc w:val="both"/>
      </w:pPr>
      <w:r>
        <w:rPr>
          <w:rFonts w:ascii="Times New Roman"/>
          <w:b w:val="false"/>
          <w:i w:val="false"/>
          <w:color w:val="000000"/>
          <w:sz w:val="28"/>
        </w:rPr>
        <w:t>
       "768 Облыстың дене шынықтыру, спорт және туризм басқармасы</w:t>
      </w:r>
    </w:p>
    <w:bookmarkEnd w:id="371"/>
    <w:bookmarkStart w:name="z381" w:id="372"/>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372"/>
    <w:bookmarkStart w:name="z382" w:id="373"/>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373"/>
    <w:bookmarkStart w:name="z383" w:id="374"/>
    <w:p>
      <w:pPr>
        <w:spacing w:after="0"/>
        <w:ind w:left="0"/>
        <w:jc w:val="both"/>
      </w:pPr>
      <w:r>
        <w:rPr>
          <w:rFonts w:ascii="Times New Roman"/>
          <w:b w:val="false"/>
          <w:i w:val="false"/>
          <w:color w:val="000000"/>
          <w:sz w:val="28"/>
        </w:rPr>
        <w:t>
      Бюджет шығыстарының экономикалық сыныптамасында:</w:t>
      </w:r>
    </w:p>
    <w:bookmarkEnd w:id="374"/>
    <w:bookmarkStart w:name="z384" w:id="375"/>
    <w:p>
      <w:pPr>
        <w:spacing w:after="0"/>
        <w:ind w:left="0"/>
        <w:jc w:val="both"/>
      </w:pPr>
      <w:r>
        <w:rPr>
          <w:rFonts w:ascii="Times New Roman"/>
          <w:b w:val="false"/>
          <w:i w:val="false"/>
          <w:color w:val="000000"/>
          <w:sz w:val="28"/>
        </w:rPr>
        <w:t>
      1 "Ағымдағы шығындар" санатта:</w:t>
      </w:r>
    </w:p>
    <w:bookmarkEnd w:id="375"/>
    <w:bookmarkStart w:name="z385" w:id="376"/>
    <w:p>
      <w:pPr>
        <w:spacing w:after="0"/>
        <w:ind w:left="0"/>
        <w:jc w:val="both"/>
      </w:pPr>
      <w:r>
        <w:rPr>
          <w:rFonts w:ascii="Times New Roman"/>
          <w:b w:val="false"/>
          <w:i w:val="false"/>
          <w:color w:val="000000"/>
          <w:sz w:val="28"/>
        </w:rPr>
        <w:t>
      02 "Сыйақылар төлеу" сыныбында:</w:t>
      </w:r>
    </w:p>
    <w:bookmarkEnd w:id="376"/>
    <w:bookmarkStart w:name="z386" w:id="377"/>
    <w:p>
      <w:pPr>
        <w:spacing w:after="0"/>
        <w:ind w:left="0"/>
        <w:jc w:val="both"/>
      </w:pPr>
      <w:r>
        <w:rPr>
          <w:rFonts w:ascii="Times New Roman"/>
          <w:b w:val="false"/>
          <w:i w:val="false"/>
          <w:color w:val="000000"/>
          <w:sz w:val="28"/>
        </w:rPr>
        <w:t>
      220 "Сыртқы заемдар бойынша сыйақылар төлеу" кіші сыныбында:</w:t>
      </w:r>
    </w:p>
    <w:bookmarkEnd w:id="377"/>
    <w:bookmarkStart w:name="z387" w:id="378"/>
    <w:p>
      <w:pPr>
        <w:spacing w:after="0"/>
        <w:ind w:left="0"/>
        <w:jc w:val="both"/>
      </w:pPr>
      <w:r>
        <w:rPr>
          <w:rFonts w:ascii="Times New Roman"/>
          <w:b w:val="false"/>
          <w:i w:val="false"/>
          <w:color w:val="000000"/>
          <w:sz w:val="28"/>
        </w:rPr>
        <w:t>
      мынадай мазмұндағы 222 ерекшелікпен толықтырылсын:</w:t>
      </w:r>
    </w:p>
    <w:bookmarkEnd w:id="378"/>
    <w:bookmarkStart w:name="z388" w:id="379"/>
    <w:p>
      <w:pPr>
        <w:spacing w:after="0"/>
        <w:ind w:left="0"/>
        <w:jc w:val="both"/>
      </w:pPr>
      <w:r>
        <w:rPr>
          <w:rFonts w:ascii="Times New Roman"/>
          <w:b w:val="false"/>
          <w:i w:val="false"/>
          <w:color w:val="000000"/>
          <w:sz w:val="28"/>
        </w:rPr>
        <w:t>
      "222 Ерекше мәртебесі бар республикалық маңызы бар қаланың жергілікті атқарушы органның сыртқы қарыздары бойынша сыйақы төлемдері";</w:t>
      </w:r>
    </w:p>
    <w:bookmarkEnd w:id="379"/>
    <w:bookmarkStart w:name="z389" w:id="380"/>
    <w:p>
      <w:pPr>
        <w:spacing w:after="0"/>
        <w:ind w:left="0"/>
        <w:jc w:val="both"/>
      </w:pPr>
      <w:r>
        <w:rPr>
          <w:rFonts w:ascii="Times New Roman"/>
          <w:b w:val="false"/>
          <w:i w:val="false"/>
          <w:color w:val="000000"/>
          <w:sz w:val="28"/>
        </w:rPr>
        <w:t>
      2 "Күрделі шығындар" санатта:</w:t>
      </w:r>
    </w:p>
    <w:bookmarkEnd w:id="380"/>
    <w:bookmarkStart w:name="z390" w:id="381"/>
    <w:p>
      <w:pPr>
        <w:spacing w:after="0"/>
        <w:ind w:left="0"/>
        <w:jc w:val="both"/>
      </w:pPr>
      <w:r>
        <w:rPr>
          <w:rFonts w:ascii="Times New Roman"/>
          <w:b w:val="false"/>
          <w:i w:val="false"/>
          <w:color w:val="000000"/>
          <w:sz w:val="28"/>
        </w:rPr>
        <w:t>
      04 "Негізгі капиталды сатып алу" сыныбында:</w:t>
      </w:r>
    </w:p>
    <w:bookmarkEnd w:id="381"/>
    <w:bookmarkStart w:name="z391" w:id="382"/>
    <w:p>
      <w:pPr>
        <w:spacing w:after="0"/>
        <w:ind w:left="0"/>
        <w:jc w:val="both"/>
      </w:pPr>
      <w:r>
        <w:rPr>
          <w:rFonts w:ascii="Times New Roman"/>
          <w:b w:val="false"/>
          <w:i w:val="false"/>
          <w:color w:val="000000"/>
          <w:sz w:val="28"/>
        </w:rPr>
        <w:t>
      мынадай мазмұндағы 461 ерекшелігі бар 460 кіші сыныбымен толықтырылсын:</w:t>
      </w:r>
    </w:p>
    <w:bookmarkEnd w:id="382"/>
    <w:bookmarkStart w:name="z392" w:id="383"/>
    <w:p>
      <w:pPr>
        <w:spacing w:after="0"/>
        <w:ind w:left="0"/>
        <w:jc w:val="both"/>
      </w:pPr>
      <w:r>
        <w:rPr>
          <w:rFonts w:ascii="Times New Roman"/>
          <w:b w:val="false"/>
          <w:i w:val="false"/>
          <w:color w:val="000000"/>
          <w:sz w:val="28"/>
        </w:rPr>
        <w:t>
      "460 Арнаулы мемлекеттік қордың қаражатын жұмсау</w:t>
      </w:r>
    </w:p>
    <w:bookmarkEnd w:id="383"/>
    <w:bookmarkStart w:name="z393" w:id="384"/>
    <w:p>
      <w:pPr>
        <w:spacing w:after="0"/>
        <w:ind w:left="0"/>
        <w:jc w:val="both"/>
      </w:pPr>
      <w:r>
        <w:rPr>
          <w:rFonts w:ascii="Times New Roman"/>
          <w:b w:val="false"/>
          <w:i w:val="false"/>
          <w:color w:val="000000"/>
          <w:sz w:val="28"/>
        </w:rPr>
        <w:t>
      461 Арнаулы мемлекеттік қордың қаражатын жұмсау";</w:t>
      </w:r>
    </w:p>
    <w:bookmarkEnd w:id="384"/>
    <w:bookmarkStart w:name="z394" w:id="385"/>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bookmarkEnd w:id="385"/>
    <w:bookmarkStart w:name="z395" w:id="386"/>
    <w:p>
      <w:pPr>
        <w:spacing w:after="0"/>
        <w:ind w:left="0"/>
        <w:jc w:val="both"/>
      </w:pPr>
      <w:r>
        <w:rPr>
          <w:rFonts w:ascii="Times New Roman"/>
          <w:b w:val="false"/>
          <w:i w:val="false"/>
          <w:color w:val="000000"/>
          <w:sz w:val="28"/>
        </w:rPr>
        <w:t>
      220 "Сыртқы заемдар бойынша сыйақылар төлеу" кіші сыныбында:</w:t>
      </w:r>
    </w:p>
    <w:bookmarkEnd w:id="386"/>
    <w:bookmarkStart w:name="z396" w:id="387"/>
    <w:p>
      <w:pPr>
        <w:spacing w:after="0"/>
        <w:ind w:left="0"/>
        <w:jc w:val="both"/>
      </w:pPr>
      <w:r>
        <w:rPr>
          <w:rFonts w:ascii="Times New Roman"/>
          <w:b w:val="false"/>
          <w:i w:val="false"/>
          <w:color w:val="000000"/>
          <w:sz w:val="28"/>
        </w:rPr>
        <w:t>
      мынадай мазмұндағы жолмен толықтырылсын:</w:t>
      </w:r>
    </w:p>
    <w:bookmarkEnd w:id="387"/>
    <w:bookmarkStart w:name="z397" w:id="388"/>
    <w:p>
      <w:pPr>
        <w:spacing w:after="0"/>
        <w:ind w:left="0"/>
        <w:jc w:val="both"/>
      </w:pPr>
      <w:r>
        <w:rPr>
          <w:rFonts w:ascii="Times New Roman"/>
          <w:b w:val="false"/>
          <w:i w:val="false"/>
          <w:color w:val="000000"/>
          <w:sz w:val="28"/>
        </w:rPr>
        <w:t>
      "</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мәртебесі бар республикалық маңызы бар қаланың жергілікті атқарушы органның сыртқы қарыздары бойынша сыйақы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Қаражатты сыртқы нарықтарда қарыз алған капиталды пайдаланғаны үшін сыйақы төлемдері (ерекше мәртебесі бар республикалық маңызы бар жергілікті атқарушы органдардың мемлекеттік эмиссиялық бағалы қағаздарды, халықаралық қаржы ұйымдарынан кредиттерді орналастыру нысанында).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8" w:id="389"/>
    <w:p>
      <w:pPr>
        <w:spacing w:after="0"/>
        <w:ind w:left="0"/>
        <w:jc w:val="both"/>
      </w:pPr>
      <w:r>
        <w:rPr>
          <w:rFonts w:ascii="Times New Roman"/>
          <w:b w:val="false"/>
          <w:i w:val="false"/>
          <w:color w:val="000000"/>
          <w:sz w:val="28"/>
        </w:rPr>
        <w:t>
      ";</w:t>
      </w:r>
    </w:p>
    <w:bookmarkEnd w:id="389"/>
    <w:bookmarkStart w:name="z399" w:id="390"/>
    <w:p>
      <w:pPr>
        <w:spacing w:after="0"/>
        <w:ind w:left="0"/>
        <w:jc w:val="both"/>
      </w:pPr>
      <w:r>
        <w:rPr>
          <w:rFonts w:ascii="Times New Roman"/>
          <w:b w:val="false"/>
          <w:i w:val="false"/>
          <w:color w:val="000000"/>
          <w:sz w:val="28"/>
        </w:rPr>
        <w:t>
      мынадай мазмұндағы жолдармен толықтырылсын:</w:t>
      </w:r>
    </w:p>
    <w:bookmarkEnd w:id="390"/>
    <w:bookmarkStart w:name="z400" w:id="391"/>
    <w:p>
      <w:pPr>
        <w:spacing w:after="0"/>
        <w:ind w:left="0"/>
        <w:jc w:val="both"/>
      </w:pPr>
      <w:r>
        <w:rPr>
          <w:rFonts w:ascii="Times New Roman"/>
          <w:b w:val="false"/>
          <w:i w:val="false"/>
          <w:color w:val="000000"/>
          <w:sz w:val="28"/>
        </w:rPr>
        <w:t>
      "</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Арнаулы мемлекеттік қордың қаражатын жұмсау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қаражатын жұмсау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қаражатын жұмсау.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 w:id="392"/>
    <w:p>
      <w:pPr>
        <w:spacing w:after="0"/>
        <w:ind w:left="0"/>
        <w:jc w:val="both"/>
      </w:pPr>
      <w:r>
        <w:rPr>
          <w:rFonts w:ascii="Times New Roman"/>
          <w:b w:val="false"/>
          <w:i w:val="false"/>
          <w:color w:val="000000"/>
          <w:sz w:val="28"/>
        </w:rPr>
        <w:t>
      ".</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Жәбірленушілерге өтемақы қорының, Білім беру инфрақұрылымын қолдау қорының және Еуразиялық экономикалық одаққамүше мемлекеттердің бюджеттері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04" w:id="393"/>
    <w:p>
      <w:pPr>
        <w:spacing w:after="0"/>
        <w:ind w:left="0"/>
        <w:jc w:val="both"/>
      </w:pPr>
      <w:r>
        <w:rPr>
          <w:rFonts w:ascii="Times New Roman"/>
          <w:b w:val="false"/>
          <w:i w:val="false"/>
          <w:color w:val="000000"/>
          <w:sz w:val="28"/>
        </w:rPr>
        <w:t>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 </w:t>
      </w:r>
    </w:p>
    <w:bookmarkStart w:name="z406" w:id="394"/>
    <w:p>
      <w:pPr>
        <w:spacing w:after="0"/>
        <w:ind w:left="0"/>
        <w:jc w:val="both"/>
      </w:pPr>
      <w:r>
        <w:rPr>
          <w:rFonts w:ascii="Times New Roman"/>
          <w:b w:val="false"/>
          <w:i w:val="false"/>
          <w:color w:val="000000"/>
          <w:sz w:val="28"/>
        </w:rPr>
        <w:t>
      "1. Осы бұйрыққа 1-қосымшаға сәйкес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бекітілсін";</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Жәбірленушілерге өтемақы қорының қолма-қол ақшасының бақылау шоты, Білім беру инфрақұрылымын қолдау қорының қолма-қол ақшасының бақылау шоты және Еуразиялық экономикалық одаққа мүше мемлекеттердің бюджеттері арасында </w:t>
      </w:r>
      <w:r>
        <w:rPr>
          <w:rFonts w:ascii="Times New Roman"/>
          <w:b w:val="false"/>
          <w:i w:val="false"/>
          <w:color w:val="000000"/>
          <w:sz w:val="28"/>
        </w:rPr>
        <w:t>бөлу кестесі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09" w:id="395"/>
    <w:p>
      <w:pPr>
        <w:spacing w:after="0"/>
        <w:ind w:left="0"/>
        <w:jc w:val="both"/>
      </w:pPr>
      <w:r>
        <w:rPr>
          <w:rFonts w:ascii="Times New Roman"/>
          <w:b w:val="false"/>
          <w:i w:val="false"/>
          <w:color w:val="000000"/>
          <w:sz w:val="28"/>
        </w:rPr>
        <w:t>
      "Бюджет түсімдерін бюджеттер деңгейлері, Қазақстан Республикасы Ұлттық қорының қолма-қол ақшаны бақылау шоты, Жәбірленушілерге өтемақы қорының қолма-қол ақшаны бақылау шоты, Білім беру инфрақұрылымын қолдау қорының қолма-қол ақшаны бақылау шоты, Арнаулы мемлекеттік қорының қолма-қол ақшаны бақылау шоты және Еуразиялық экономикалық одаққа мүше мемлекеттердің бюджеттері арасында бөлу кестесі";</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түсімдерін бюджеттердің деңгейлері, Қазақстан Республикасы Ұлттық қорының қолма-қол ақшаны бақылау шоты, Жәбірленушілерге өтемақы қорының, Білім беру инфрақұрылымын қолдау қорының және Еуразиялық экономикалық одаққамүше мемлекеттердің бюджеттері арасында </w:t>
      </w:r>
      <w:r>
        <w:rPr>
          <w:rFonts w:ascii="Times New Roman"/>
          <w:b w:val="false"/>
          <w:i w:val="false"/>
          <w:color w:val="000000"/>
          <w:sz w:val="28"/>
        </w:rPr>
        <w:t>бөлу кестесінің</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11" w:id="396"/>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396"/>
    <w:bookmarkStart w:name="z412" w:id="397"/>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97"/>
    <w:bookmarkStart w:name="z413" w:id="39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398"/>
    <w:bookmarkStart w:name="z414" w:id="39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8 қыркүйектегі</w:t>
            </w:r>
            <w:r>
              <w:br/>
            </w:r>
            <w:r>
              <w:rPr>
                <w:rFonts w:ascii="Times New Roman"/>
                <w:b w:val="false"/>
                <w:i w:val="false"/>
                <w:color w:val="000000"/>
                <w:sz w:val="20"/>
              </w:rPr>
              <w:t>№ 951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18 қыркүйектегі</w:t>
            </w:r>
            <w:r>
              <w:br/>
            </w:r>
            <w:r>
              <w:rPr>
                <w:rFonts w:ascii="Times New Roman"/>
                <w:b w:val="false"/>
                <w:i w:val="false"/>
                <w:color w:val="000000"/>
                <w:sz w:val="20"/>
              </w:rPr>
              <w:t>№ 404 бұйрығына</w:t>
            </w:r>
            <w:r>
              <w:br/>
            </w:r>
            <w:r>
              <w:rPr>
                <w:rFonts w:ascii="Times New Roman"/>
                <w:b w:val="false"/>
                <w:i w:val="false"/>
                <w:color w:val="000000"/>
                <w:sz w:val="20"/>
              </w:rPr>
              <w:t>1-қосымша</w:t>
            </w:r>
          </w:p>
        </w:tc>
      </w:tr>
    </w:tbl>
    <w:bookmarkStart w:name="z418" w:id="400"/>
    <w:p>
      <w:pPr>
        <w:spacing w:after="0"/>
        <w:ind w:left="0"/>
        <w:jc w:val="left"/>
      </w:pPr>
      <w:r>
        <w:rPr>
          <w:rFonts w:ascii="Times New Roman"/>
          <w:b/>
          <w:i w:val="false"/>
          <w:color w:val="000000"/>
        </w:rPr>
        <w:t xml:space="preserve"> Бюджет түсімдерін бюджеттер деңгейлері, Қазақстан Республикасы Ұлттық қорының қолма-қол ақшасының бақылау шоты, Жәбірленушілерге өтемақы қорының қолма-қол ақшасының бақылау шоты, Білім беру инфрақұрылымын қолдау қорының қолма-қол ақшасының бақылау шоты, Арнаулы мемлекеттік қорының қолма-қол ақшасының бақылау шоты және Еуразиялық экономикалық одаққа  мүше мемлекеттердің бюджеттері арасында бөлу кестесі</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Бюджетке %-бен есептеледі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қорының қолма-қол ақшасының бақылау шоты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Жәбірленушілерге өтемақы қорының қолма-қол ақшасының бақылау шоты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инфрақұрылымын қолдау қорының қолма-қол ақшасының бақылау шоты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Арнаулы мемлекеттік қорының қолма-қол ақшасының бақылау шоты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ауылдық өңір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заңды тұлғаларынан алынатын корпоративтік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ірі кәсіпкерлік субъектілерінен - заңды тұлғалардан алынатын корпоративтік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(облыстық маңызы бар қала бюджетіне түсетін түсімдер)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акцизделетін өнімнің өзге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темекі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мұнай секторы ұйымдарынан түсетін түсімдерден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пайдаға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алым (жекелеген қызмет түрлерімен айналысуға арналған лицензияларды бергені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Қазақстан Республикасының аумағы арқылы өткені үшін алынатын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 есептік тіркеуден өткізгені және оларды микроқаржы ұйымдарының тізіліміне енгізгені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нарықтарына қатысушылар үшін рұқсат беру құжаттарын келісім бергені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бергені немесе ұзартқаны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кедендік баждары (баламалы қолданылатын өзге де баждар, салықтар мен алымдар)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кедендік баждар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кедендік баж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кедендік баж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кедендік баж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кедендік баждың аударылу сомалары бойынша орындалмаған, толық емес және (немесе) уақытылы орындалмаған міндеттемелердің өсім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одағында кедендік әкелу баждарын (баламалы қолданысы бар өзге де баждарды, салықтар мен алымдарды) есепке жатқызу және бөлу тәртібін белгілеу және қолдану туралы келісім күшіне енгенге дейін төлеу жөніндегі міндеті туындаған әкелінетін тауарларға және (немесе) әкелінетін кедендік баждарға арналған кедендік баждар, сондай-ақ жер қойнауын пайдалану саласындағы келісімшарттар шеңберінде, оның ішінде Қазақстан Республикасы 2010 жылғы 1 шілдеге дейін жасасқан, кедендік әкелу баждарын босату және (немесе) өтеу көзделген өнімді бөлу туралы келісімдер бойынша әкелінетін тауарларға кедендік баждар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кедендік баждар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кедендік баждарды, салықтарды төлеуді қамтамасыз етудің өндіріп алынған сомалар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кедендік баждарды, салықтарды төлеуді қамтамасыз етудің өндіріп алынған сомалары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кедендік баждарды, салықтарды төлеуді қамтамасыз етудің өндіріп алынған сомалар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кедендік баждар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кедендік баждарды, салықтарды төлеуді қамтамасыз етудің өндіріп алынған сомалары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кедендік баждарды, кедендік алымдарды, салықтарды, арнайы, 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заңнамасына сәйкес төленетін кедендік алымдар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демпингке қарсы, өтемақы баждары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1"/>
          <w:p>
            <w:pPr>
              <w:spacing w:after="20"/>
              <w:ind w:left="20"/>
              <w:jc w:val="both"/>
            </w:pPr>
            <w:r>
              <w:rPr>
                <w:rFonts w:ascii="Times New Roman"/>
                <w:b w:val="false"/>
                <w:i w:val="false"/>
                <w:color w:val="000000"/>
                <w:sz w:val="20"/>
              </w:rPr>
              <w:t>
100</w:t>
            </w:r>
          </w:p>
          <w:bookmarkEnd w:id="401"/>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2"/>
          <w:p>
            <w:pPr>
              <w:spacing w:after="20"/>
              <w:ind w:left="20"/>
              <w:jc w:val="both"/>
            </w:pPr>
            <w:r>
              <w:rPr>
                <w:rFonts w:ascii="Times New Roman"/>
                <w:b w:val="false"/>
                <w:i w:val="false"/>
                <w:color w:val="000000"/>
                <w:sz w:val="20"/>
              </w:rPr>
              <w:t>
100</w:t>
            </w:r>
          </w:p>
          <w:bookmarkEnd w:id="402"/>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3"/>
          <w:p>
            <w:pPr>
              <w:spacing w:after="20"/>
              <w:ind w:left="20"/>
              <w:jc w:val="both"/>
            </w:pPr>
            <w:r>
              <w:rPr>
                <w:rFonts w:ascii="Times New Roman"/>
                <w:b w:val="false"/>
                <w:i w:val="false"/>
                <w:color w:val="000000"/>
                <w:sz w:val="20"/>
              </w:rPr>
              <w:t>
100</w:t>
            </w:r>
          </w:p>
          <w:bookmarkEnd w:id="403"/>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4"/>
          <w:p>
            <w:pPr>
              <w:spacing w:after="20"/>
              <w:ind w:left="20"/>
              <w:jc w:val="both"/>
            </w:pPr>
            <w:r>
              <w:rPr>
                <w:rFonts w:ascii="Times New Roman"/>
                <w:b w:val="false"/>
                <w:i w:val="false"/>
                <w:color w:val="000000"/>
                <w:sz w:val="20"/>
              </w:rPr>
              <w:t>
100</w:t>
            </w:r>
          </w:p>
          <w:bookmarkEnd w:id="404"/>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және бірыңғай қазынашылық шоттағы ақшаның күн сайынғы қалдығына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тәркіленген жылжымайтын мүлік объектілері, заттай дәлелдемелер, иесіз қалған мүлік,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көрсетілетін қызметтерді) өткізуінен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Төтенше жағдайлар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Жоғары аудиторлық палатасының тапсырмасы бойынша және/немесе шешімдерін орындау үшін төленуге тиіс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Экология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Бас прокуратурасы,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шеңберінде сот салған ақшалай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қатысты соттың айыптау үкімі заңды күшіне енген және түзеу жұмыстары түрінде жаза тағайындалған сотталған адамнан ақшалай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өндіріп алатын мәжбүрлі төлемдер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бюджетке түсетін басқа да салықтық емес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қаражаттарын мақсатсыз пайдалану; ішкі мемлекеттік аудит жөніндегі уәкілетті органның аудиторлық қорытындысы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Рсепубликасындағы сайлау туралы"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жергіліктік бюджетке түсетін салықтық емес басқа да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(түгел пайдаланылмаған) қаражатты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регрестік талаптар тәртібінде өндіріп алынған ақша түсiмдері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және Арнаулы мемлекеттік қорға түсетін басқа да салықтық емес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мақсаттарына жеке және (немесе) заңды тұлғалардан мемлекеттік меншікке өтеусіз берілетін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оларды тәркілеу нәтижесінде мемлекеттік меншікке түскен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тәркіленген мүлікті өткізуден мемлекеттік меншікке түскен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тұлғалардан мемлекеттік меншікке өтеусіз берілген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оның ішінде "Заңсыз иемденілген активтерді мемлекетке қайтару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Арнаулы мемлекеттік қорға қайтарылған мүлікті өткізуден түсетін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заңсыз иемденілген активтерді мемлекетке қайтару туралы заңнамасына сәйкес басқарушы компанияның меншігіне не оның активтерді басқару жөніндегі қызметі нәтижесінде Арнаулы мемлекеттік қорға түскен өзге мүлікті өткізуден түсетін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резервтерден алынған тауарлар үшiн берешектi өтеуден түсетiн түсiмдер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қорларды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материалдық құндылықтарын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кәдеге жаратылған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сату үшін төлем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бюджетiнен алынатын бюджеттік 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бюджеттерiнен републикалық бюджеттің шығындарына өтемақыға берілетін трансферттердің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қалардың) бюджеттерден облыстық бюджеттің ысырабын өтеуге арналған трансферттер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заңды тұлғаларының қатысу үлестерін, бағалы қағаздарын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алатын қарыздар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республикалық маңызы бар қаланың жергілікті атқарушы органы "жасыл" жобаларды қаржыландыру үшін алатын халықаралық қаржы орталығынан ұлттық валютадағы кредиттер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республикалық маңызы бар қаланың жергілікті атқарушы органы "жасыл" жобаларды қаржыландыру үшін "Астана" халықаралық қаржы орталығының алаңында айналыс үшін ұлттық валютада шығарған өзге де мемлекеттік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қалдықтар қалыптасқан бюджет деңгейіне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қалыптасқан бюджет деңгейіне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