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225c" w14:textId="06b2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Шоттардың бірыңғай жоспарын бекіту туралы</w:t>
      </w:r>
    </w:p>
    <w:p>
      <w:pPr>
        <w:spacing w:after="0"/>
        <w:ind w:left="0"/>
        <w:jc w:val="both"/>
      </w:pPr>
      <w:r>
        <w:rPr>
          <w:rFonts w:ascii="Times New Roman"/>
          <w:b w:val="false"/>
          <w:i w:val="false"/>
          <w:color w:val="000000"/>
          <w:sz w:val="28"/>
        </w:rPr>
        <w:t>Қазақстан Республикасы Қаржы министрінің м.а. 2023 жылғы 15 қарашадағы № 1195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бұйрық 01.01.2024 бастап қолданысқа енгізіледі.</w:t>
      </w:r>
    </w:p>
    <w:bookmarkStart w:name="z7"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116–1 бабының</w:t>
      </w:r>
      <w:r>
        <w:rPr>
          <w:rFonts w:ascii="Times New Roman"/>
          <w:b w:val="false"/>
          <w:i w:val="false"/>
          <w:color w:val="000000"/>
          <w:sz w:val="28"/>
        </w:rPr>
        <w:t xml:space="preserve"> 2–тармағына сәйкес БҰЙЫРАМЫН:</w:t>
      </w:r>
    </w:p>
    <w:bookmarkEnd w:id="0"/>
    <w:bookmarkStart w:name="z8" w:id="1"/>
    <w:p>
      <w:pPr>
        <w:spacing w:after="0"/>
        <w:ind w:left="0"/>
        <w:jc w:val="both"/>
      </w:pPr>
      <w:r>
        <w:rPr>
          <w:rFonts w:ascii="Times New Roman"/>
          <w:b w:val="false"/>
          <w:i w:val="false"/>
          <w:color w:val="000000"/>
          <w:sz w:val="28"/>
        </w:rPr>
        <w:t xml:space="preserve">
      1. Қоса беріліп отырған Шоттардың </w:t>
      </w:r>
      <w:r>
        <w:rPr>
          <w:rFonts w:ascii="Times New Roman"/>
          <w:b w:val="false"/>
          <w:i w:val="false"/>
          <w:color w:val="000000"/>
          <w:sz w:val="28"/>
        </w:rPr>
        <w:t>бірыңғай жоспары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бұйрықтың көшірмелерін мемлекеттік және орыс тілінде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w:t>
      </w:r>
    </w:p>
    <w:bookmarkEnd w:id="3"/>
    <w:bookmarkStart w:name="z11"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4"/>
    <w:bookmarkStart w:name="z12" w:id="5"/>
    <w:p>
      <w:pPr>
        <w:spacing w:after="0"/>
        <w:ind w:left="0"/>
        <w:jc w:val="both"/>
      </w:pPr>
      <w:r>
        <w:rPr>
          <w:rFonts w:ascii="Times New Roman"/>
          <w:b w:val="false"/>
          <w:i w:val="false"/>
          <w:color w:val="000000"/>
          <w:sz w:val="28"/>
        </w:rPr>
        <w:t>
      3. Осы бұйрық 2024 жылғы 1 қаңтардан бастап қолданысқа енгізіледі және ресми жариялануы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Қаржы министрінің</w:t>
            </w:r>
          </w:p>
          <w:p>
            <w:pPr>
              <w:spacing w:after="0"/>
              <w:ind w:left="0"/>
              <w:jc w:val="left"/>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Темірбеков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"___" ______</w:t>
            </w:r>
            <w:r>
              <w:br/>
            </w:r>
            <w:r>
              <w:rPr>
                <w:rFonts w:ascii="Times New Roman"/>
                <w:b w:val="false"/>
                <w:i w:val="false"/>
                <w:color w:val="000000"/>
                <w:sz w:val="20"/>
              </w:rPr>
              <w:t>№ __ бұйрығымен бекітілген</w:t>
            </w:r>
          </w:p>
        </w:tc>
      </w:tr>
    </w:tbl>
    <w:bookmarkStart w:name="z15" w:id="6"/>
    <w:p>
      <w:pPr>
        <w:spacing w:after="0"/>
        <w:ind w:left="0"/>
        <w:jc w:val="left"/>
      </w:pPr>
      <w:r>
        <w:rPr>
          <w:rFonts w:ascii="Times New Roman"/>
          <w:b/>
          <w:i w:val="false"/>
          <w:color w:val="000000"/>
        </w:rPr>
        <w:t xml:space="preserve"> Шоттардың бірыңғай жоспары</w:t>
      </w:r>
    </w:p>
    <w:bookmarkEnd w:id="6"/>
    <w:bookmarkStart w:name="z16" w:id="7"/>
    <w:p>
      <w:pPr>
        <w:spacing w:after="0"/>
        <w:ind w:left="0"/>
        <w:jc w:val="left"/>
      </w:pPr>
      <w:r>
        <w:rPr>
          <w:rFonts w:ascii="Times New Roman"/>
          <w:b/>
          <w:i w:val="false"/>
          <w:color w:val="000000"/>
        </w:rPr>
        <w:t xml:space="preserve"> 1-тарау. Жалпы ережелер</w:t>
      </w:r>
    </w:p>
    <w:bookmarkEnd w:id="7"/>
    <w:bookmarkStart w:name="z17" w:id="8"/>
    <w:p>
      <w:pPr>
        <w:spacing w:after="0"/>
        <w:ind w:left="0"/>
        <w:jc w:val="both"/>
      </w:pPr>
      <w:r>
        <w:rPr>
          <w:rFonts w:ascii="Times New Roman"/>
          <w:b w:val="false"/>
          <w:i w:val="false"/>
          <w:color w:val="000000"/>
          <w:sz w:val="28"/>
        </w:rPr>
        <w:t>
      1. Осы шоттардың бірыңғай жоспары (бұдан әрі – ШБЖ) мемлекеттік, экономикалық және қаржылық қызметті қамтуды көздейтін бухгалтерлік және бюджеттік есеп шоттарын, бірыңғай бюджеттік сыныптаманы кодификациялау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ШБЖ Қазақстан Республикасы Қаржы министрінің 2010 жылғы 15 маусымдағы № 281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6314 болып тіркелген) бекітілген Мемлекеттік мекемелердің бухгалтерлік есеп шоттарының жоспары негізінде "Бюджеттік есепке алуды жүргізу қағидаларын бекіту туралы" Қазақстан Республикасы Қаржы министрінің 2009 жылғы 16 қарашадағы № 495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5962 болып тіркелген) және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9756 болып тіркелген) Бірыңғай бюджеттік сыныптаманың деректерін ескере отырып, Қазақстан Республикасы Бюджет кодексінің (бұдан әрі – Бюджет кодексі) 116–бабының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барлық мемлекеттік мекемелер үшін бірыңғай болып табылатын қаржылық есептілік элементтерін құндық мәнде топтастыруға және ағымдағы көрсетуге арналған.</w:t>
      </w:r>
    </w:p>
    <w:bookmarkStart w:name="z19" w:id="9"/>
    <w:p>
      <w:pPr>
        <w:spacing w:after="0"/>
        <w:ind w:left="0"/>
        <w:jc w:val="left"/>
      </w:pPr>
      <w:r>
        <w:rPr>
          <w:rFonts w:ascii="Times New Roman"/>
          <w:b/>
          <w:i w:val="false"/>
          <w:color w:val="000000"/>
        </w:rPr>
        <w:t xml:space="preserve"> 2-тарау. Шоттардың бірыңғай жоспарының құрылымы</w:t>
      </w:r>
    </w:p>
    <w:bookmarkEnd w:id="9"/>
    <w:bookmarkStart w:name="z20" w:id="10"/>
    <w:p>
      <w:pPr>
        <w:spacing w:after="0"/>
        <w:ind w:left="0"/>
        <w:jc w:val="both"/>
      </w:pPr>
      <w:r>
        <w:rPr>
          <w:rFonts w:ascii="Times New Roman"/>
          <w:b w:val="false"/>
          <w:i w:val="false"/>
          <w:color w:val="000000"/>
          <w:sz w:val="28"/>
        </w:rPr>
        <w:t>
      3. Шоттардың бірыңғай жоспары мемлекеттік мекемелердің және республикалық және жергілікті бюджетті атқару жөніндегі уәкілетті органдардың операцияларын есепке алуға арналған кодтардың құрылымдалған тізбесін білдіреді.</w:t>
      </w:r>
    </w:p>
    <w:bookmarkEnd w:id="10"/>
    <w:bookmarkStart w:name="z21" w:id="11"/>
    <w:p>
      <w:pPr>
        <w:spacing w:after="0"/>
        <w:ind w:left="0"/>
        <w:jc w:val="both"/>
      </w:pPr>
      <w:r>
        <w:rPr>
          <w:rFonts w:ascii="Times New Roman"/>
          <w:b w:val="false"/>
          <w:i w:val="false"/>
          <w:color w:val="000000"/>
          <w:sz w:val="28"/>
        </w:rPr>
        <w:t xml:space="preserve">
      4. Синтетикалық шоттар Шоттардың бірыңғай жоспарының </w:t>
      </w:r>
      <w:r>
        <w:rPr>
          <w:rFonts w:ascii="Times New Roman"/>
          <w:b w:val="false"/>
          <w:i w:val="false"/>
          <w:color w:val="000000"/>
          <w:sz w:val="28"/>
        </w:rPr>
        <w:t>1-қосымшасына</w:t>
      </w:r>
      <w:r>
        <w:rPr>
          <w:rFonts w:ascii="Times New Roman"/>
          <w:b w:val="false"/>
          <w:i w:val="false"/>
          <w:color w:val="000000"/>
          <w:sz w:val="28"/>
        </w:rPr>
        <w:t xml:space="preserve">, осы ШБЖ-ға Бірыңғай бюджеттік сыныптама, бюджеттік және бухгалтерлік есеп кодтарының Шоттардың бірыңғай жоспарының кодтарына көшу кестесінің </w:t>
      </w:r>
      <w:r>
        <w:rPr>
          <w:rFonts w:ascii="Times New Roman"/>
          <w:b w:val="false"/>
          <w:i w:val="false"/>
          <w:color w:val="000000"/>
          <w:sz w:val="28"/>
        </w:rPr>
        <w:t>2-қосымшасына</w:t>
      </w:r>
      <w:r>
        <w:rPr>
          <w:rFonts w:ascii="Times New Roman"/>
          <w:b w:val="false"/>
          <w:i w:val="false"/>
          <w:color w:val="000000"/>
          <w:sz w:val="28"/>
        </w:rPr>
        <w:t xml:space="preserve"> және Бірыңғай бюджеттік сыныптама, бухгалтерлік есеп кодтарының Шоттардың бірыңғай жоспарының кодтарына көшу кестесінің </w:t>
      </w:r>
      <w:r>
        <w:rPr>
          <w:rFonts w:ascii="Times New Roman"/>
          <w:b w:val="false"/>
          <w:i w:val="false"/>
          <w:color w:val="000000"/>
          <w:sz w:val="28"/>
        </w:rPr>
        <w:t>3-қосымшасына</w:t>
      </w:r>
      <w:r>
        <w:rPr>
          <w:rFonts w:ascii="Times New Roman"/>
          <w:b w:val="false"/>
          <w:i w:val="false"/>
          <w:color w:val="000000"/>
          <w:sz w:val="28"/>
        </w:rPr>
        <w:t xml:space="preserve"> сәйкес орналастырылған.</w:t>
      </w:r>
    </w:p>
    <w:bookmarkEnd w:id="11"/>
    <w:bookmarkStart w:name="z22" w:id="12"/>
    <w:p>
      <w:pPr>
        <w:spacing w:after="0"/>
        <w:ind w:left="0"/>
        <w:jc w:val="both"/>
      </w:pPr>
      <w:r>
        <w:rPr>
          <w:rFonts w:ascii="Times New Roman"/>
          <w:b w:val="false"/>
          <w:i w:val="false"/>
          <w:color w:val="000000"/>
          <w:sz w:val="28"/>
        </w:rPr>
        <w:t xml:space="preserve">
      5. Шоттардың бірыңғай жоспарының әрбір цифрлық кодының өз атауы бар, ол 8 (сегіз) белгіге бөлінеді: </w:t>
      </w:r>
    </w:p>
    <w:bookmarkEnd w:id="12"/>
    <w:bookmarkStart w:name="z23" w:id="13"/>
    <w:p>
      <w:pPr>
        <w:spacing w:after="0"/>
        <w:ind w:left="0"/>
        <w:jc w:val="both"/>
      </w:pPr>
      <w:r>
        <w:rPr>
          <w:rFonts w:ascii="Times New Roman"/>
          <w:b w:val="false"/>
          <w:i w:val="false"/>
          <w:color w:val="000000"/>
          <w:sz w:val="28"/>
        </w:rPr>
        <w:t>
      Кодтың бірінші цифры бөлімдерге тиесілілігін;</w:t>
      </w:r>
    </w:p>
    <w:bookmarkEnd w:id="13"/>
    <w:bookmarkStart w:name="z24" w:id="14"/>
    <w:p>
      <w:pPr>
        <w:spacing w:after="0"/>
        <w:ind w:left="0"/>
        <w:jc w:val="both"/>
      </w:pPr>
      <w:r>
        <w:rPr>
          <w:rFonts w:ascii="Times New Roman"/>
          <w:b w:val="false"/>
          <w:i w:val="false"/>
          <w:color w:val="000000"/>
          <w:sz w:val="28"/>
        </w:rPr>
        <w:t>
      кодтың екінші және үшінші цифрлары – кіші бөлімдерге тиесілілігін;</w:t>
      </w:r>
    </w:p>
    <w:bookmarkEnd w:id="14"/>
    <w:bookmarkStart w:name="z25" w:id="15"/>
    <w:p>
      <w:pPr>
        <w:spacing w:after="0"/>
        <w:ind w:left="0"/>
        <w:jc w:val="both"/>
      </w:pPr>
      <w:r>
        <w:rPr>
          <w:rFonts w:ascii="Times New Roman"/>
          <w:b w:val="false"/>
          <w:i w:val="false"/>
          <w:color w:val="000000"/>
          <w:sz w:val="28"/>
        </w:rPr>
        <w:t>
      кодтың төртінші цифры – шоттарға тиесілілігін: 1 – республикалық бюджетті атқару жөніндегі уәкілетті органның, 2 – жергілікті бюджетті, 3 – республикалық маңызы бар қала, астана бюджеттерінің (облыстық бюджеттің) атқару жөніндегі уәкілетті орган, 4 – аудандық маңызы бар қаланың, ауылдың, кенттің, ауылдық округтің бюджеттерінің (облыстық маңызы бар қалалардың) атқару жөніндегі уәкілетті орган, 5 – жергілікті өзін–өзі басқару;</w:t>
      </w:r>
    </w:p>
    <w:bookmarkEnd w:id="15"/>
    <w:bookmarkStart w:name="z26" w:id="16"/>
    <w:p>
      <w:pPr>
        <w:spacing w:after="0"/>
        <w:ind w:left="0"/>
        <w:jc w:val="both"/>
      </w:pPr>
      <w:r>
        <w:rPr>
          <w:rFonts w:ascii="Times New Roman"/>
          <w:b w:val="false"/>
          <w:i w:val="false"/>
          <w:color w:val="000000"/>
          <w:sz w:val="28"/>
        </w:rPr>
        <w:t>
      кодтың бесінші, алтыншы, жетінші және сегізіншіге дейінгі цифрлары мемлекеттік мекемелердің бухгалтерлік есеп шоттарына тиесілілігін көрсетеді.</w:t>
      </w:r>
    </w:p>
    <w:bookmarkEnd w:id="16"/>
    <w:bookmarkStart w:name="z27" w:id="17"/>
    <w:p>
      <w:pPr>
        <w:spacing w:after="0"/>
        <w:ind w:left="0"/>
        <w:jc w:val="both"/>
      </w:pPr>
      <w:r>
        <w:rPr>
          <w:rFonts w:ascii="Times New Roman"/>
          <w:b w:val="false"/>
          <w:i w:val="false"/>
          <w:color w:val="000000"/>
          <w:sz w:val="28"/>
        </w:rPr>
        <w:t xml:space="preserve">
      6. Бухгалтерлік жазбаларды тіркеу кезінде Шоттардың бірыңғай жоспарының барлық кодтары қолданылады. </w:t>
      </w:r>
    </w:p>
    <w:bookmarkEnd w:id="17"/>
    <w:bookmarkStart w:name="z28" w:id="18"/>
    <w:p>
      <w:pPr>
        <w:spacing w:after="0"/>
        <w:ind w:left="0"/>
        <w:jc w:val="both"/>
      </w:pPr>
      <w:r>
        <w:rPr>
          <w:rFonts w:ascii="Times New Roman"/>
          <w:b w:val="false"/>
          <w:i w:val="false"/>
          <w:color w:val="000000"/>
          <w:sz w:val="28"/>
        </w:rPr>
        <w:t>
      Мемлекеттік мекемелер Шоттардың бірыңғай жоспарының бөлімдері мен кіші бөлімдерінен кодтарды таңдайды.</w:t>
      </w:r>
    </w:p>
    <w:bookmarkEnd w:id="18"/>
    <w:bookmarkStart w:name="z29" w:id="19"/>
    <w:p>
      <w:pPr>
        <w:spacing w:after="0"/>
        <w:ind w:left="0"/>
        <w:jc w:val="left"/>
      </w:pPr>
      <w:r>
        <w:rPr>
          <w:rFonts w:ascii="Times New Roman"/>
          <w:b/>
          <w:i w:val="false"/>
          <w:color w:val="000000"/>
        </w:rPr>
        <w:t xml:space="preserve"> 3-тарау. Шоттардың бірыңғай жоспарының бөлімдері</w:t>
      </w:r>
    </w:p>
    <w:bookmarkEnd w:id="19"/>
    <w:bookmarkStart w:name="z30" w:id="20"/>
    <w:p>
      <w:pPr>
        <w:spacing w:after="0"/>
        <w:ind w:left="0"/>
        <w:jc w:val="both"/>
      </w:pPr>
      <w:r>
        <w:rPr>
          <w:rFonts w:ascii="Times New Roman"/>
          <w:b w:val="false"/>
          <w:i w:val="false"/>
          <w:color w:val="000000"/>
          <w:sz w:val="28"/>
        </w:rPr>
        <w:t xml:space="preserve">
      7. Шоттардың бірыңғай жоспары дұрыс қаржылық есептілікті жасау және бухгалтерлік есепті жүргізу, бухгалтерлік және өзге де қаржылық есептілікті жасау үшін қажетті көрсеткіштерді көрсету мақсатында экономикалық мазмұны бойынша топтастырылған 7 (жеті) бөлімнен тұрады: </w:t>
      </w:r>
    </w:p>
    <w:bookmarkEnd w:id="20"/>
    <w:bookmarkStart w:name="z31" w:id="21"/>
    <w:p>
      <w:pPr>
        <w:spacing w:after="0"/>
        <w:ind w:left="0"/>
        <w:jc w:val="both"/>
      </w:pPr>
      <w:r>
        <w:rPr>
          <w:rFonts w:ascii="Times New Roman"/>
          <w:b w:val="false"/>
          <w:i w:val="false"/>
          <w:color w:val="000000"/>
          <w:sz w:val="28"/>
        </w:rPr>
        <w:t>
      1 бөлім – "Қысқа мерзімді активтер";</w:t>
      </w:r>
    </w:p>
    <w:bookmarkEnd w:id="21"/>
    <w:bookmarkStart w:name="z32" w:id="22"/>
    <w:p>
      <w:pPr>
        <w:spacing w:after="0"/>
        <w:ind w:left="0"/>
        <w:jc w:val="both"/>
      </w:pPr>
      <w:r>
        <w:rPr>
          <w:rFonts w:ascii="Times New Roman"/>
          <w:b w:val="false"/>
          <w:i w:val="false"/>
          <w:color w:val="000000"/>
          <w:sz w:val="28"/>
        </w:rPr>
        <w:t>
      2 бөлім – "Ұзақ мерзімді активтер";</w:t>
      </w:r>
    </w:p>
    <w:bookmarkEnd w:id="22"/>
    <w:bookmarkStart w:name="z33" w:id="23"/>
    <w:p>
      <w:pPr>
        <w:spacing w:after="0"/>
        <w:ind w:left="0"/>
        <w:jc w:val="both"/>
      </w:pPr>
      <w:r>
        <w:rPr>
          <w:rFonts w:ascii="Times New Roman"/>
          <w:b w:val="false"/>
          <w:i w:val="false"/>
          <w:color w:val="000000"/>
          <w:sz w:val="28"/>
        </w:rPr>
        <w:t>
      3 бөлім – "Қысқа мерзімді міндеттемелер";</w:t>
      </w:r>
    </w:p>
    <w:bookmarkEnd w:id="23"/>
    <w:bookmarkStart w:name="z34" w:id="24"/>
    <w:p>
      <w:pPr>
        <w:spacing w:after="0"/>
        <w:ind w:left="0"/>
        <w:jc w:val="both"/>
      </w:pPr>
      <w:r>
        <w:rPr>
          <w:rFonts w:ascii="Times New Roman"/>
          <w:b w:val="false"/>
          <w:i w:val="false"/>
          <w:color w:val="000000"/>
          <w:sz w:val="28"/>
        </w:rPr>
        <w:t>
      4 бөлім – "Ұзақ мерзімді міндеттемелер";</w:t>
      </w:r>
    </w:p>
    <w:bookmarkEnd w:id="24"/>
    <w:bookmarkStart w:name="z35" w:id="25"/>
    <w:p>
      <w:pPr>
        <w:spacing w:after="0"/>
        <w:ind w:left="0"/>
        <w:jc w:val="both"/>
      </w:pPr>
      <w:r>
        <w:rPr>
          <w:rFonts w:ascii="Times New Roman"/>
          <w:b w:val="false"/>
          <w:i w:val="false"/>
          <w:color w:val="000000"/>
          <w:sz w:val="28"/>
        </w:rPr>
        <w:t>
      5 бөлім – "Таза активтер/капитал";</w:t>
      </w:r>
    </w:p>
    <w:bookmarkEnd w:id="25"/>
    <w:bookmarkStart w:name="z36" w:id="26"/>
    <w:p>
      <w:pPr>
        <w:spacing w:after="0"/>
        <w:ind w:left="0"/>
        <w:jc w:val="both"/>
      </w:pPr>
      <w:r>
        <w:rPr>
          <w:rFonts w:ascii="Times New Roman"/>
          <w:b w:val="false"/>
          <w:i w:val="false"/>
          <w:color w:val="000000"/>
          <w:sz w:val="28"/>
        </w:rPr>
        <w:t>
      6 бөлім – "Кірістер";</w:t>
      </w:r>
    </w:p>
    <w:bookmarkEnd w:id="26"/>
    <w:bookmarkStart w:name="z37" w:id="27"/>
    <w:p>
      <w:pPr>
        <w:spacing w:after="0"/>
        <w:ind w:left="0"/>
        <w:jc w:val="both"/>
      </w:pPr>
      <w:r>
        <w:rPr>
          <w:rFonts w:ascii="Times New Roman"/>
          <w:b w:val="false"/>
          <w:i w:val="false"/>
          <w:color w:val="000000"/>
          <w:sz w:val="28"/>
        </w:rPr>
        <w:t>
      7 бөлім – "Шығыстар".</w:t>
      </w:r>
    </w:p>
    <w:bookmarkEnd w:id="27"/>
    <w:bookmarkStart w:name="z38" w:id="28"/>
    <w:p>
      <w:pPr>
        <w:spacing w:after="0"/>
        <w:ind w:left="0"/>
        <w:jc w:val="left"/>
      </w:pPr>
      <w:r>
        <w:rPr>
          <w:rFonts w:ascii="Times New Roman"/>
          <w:b/>
          <w:i w:val="false"/>
          <w:color w:val="000000"/>
        </w:rPr>
        <w:t xml:space="preserve"> 4-тарау. 1 "Қысқа мерзімді активтер" бөлімінің шоттары</w:t>
      </w:r>
    </w:p>
    <w:bookmarkEnd w:id="28"/>
    <w:bookmarkStart w:name="z39" w:id="29"/>
    <w:p>
      <w:pPr>
        <w:spacing w:after="0"/>
        <w:ind w:left="0"/>
        <w:jc w:val="both"/>
      </w:pPr>
      <w:r>
        <w:rPr>
          <w:rFonts w:ascii="Times New Roman"/>
          <w:b w:val="false"/>
          <w:i w:val="false"/>
          <w:color w:val="000000"/>
          <w:sz w:val="28"/>
        </w:rPr>
        <w:t>
      8. 1 "Қысқа мерзімді активтер" бөлімінің шоттары қысқа мерзімді ретінде жіктелетін мемлекеттік мекемелердің активтерін нақты сомасын және қозғалысын есепке алуға арналған.</w:t>
      </w:r>
    </w:p>
    <w:bookmarkEnd w:id="29"/>
    <w:bookmarkStart w:name="z40" w:id="30"/>
    <w:p>
      <w:pPr>
        <w:spacing w:after="0"/>
        <w:ind w:left="0"/>
        <w:jc w:val="both"/>
      </w:pPr>
      <w:r>
        <w:rPr>
          <w:rFonts w:ascii="Times New Roman"/>
          <w:b w:val="false"/>
          <w:i w:val="false"/>
          <w:color w:val="000000"/>
          <w:sz w:val="28"/>
        </w:rPr>
        <w:t>
      9. 1 "Қысқа мерзімді активтер" бөлімі мынадай кіші бөлімдерді қамтиды:</w:t>
      </w:r>
    </w:p>
    <w:bookmarkEnd w:id="30"/>
    <w:bookmarkStart w:name="z41" w:id="31"/>
    <w:p>
      <w:pPr>
        <w:spacing w:after="0"/>
        <w:ind w:left="0"/>
        <w:jc w:val="both"/>
      </w:pPr>
      <w:r>
        <w:rPr>
          <w:rFonts w:ascii="Times New Roman"/>
          <w:b w:val="false"/>
          <w:i w:val="false"/>
          <w:color w:val="000000"/>
          <w:sz w:val="28"/>
        </w:rPr>
        <w:t>
      10 – "Ақша қаражаты және олардың баламалары";</w:t>
      </w:r>
    </w:p>
    <w:bookmarkEnd w:id="31"/>
    <w:bookmarkStart w:name="z42" w:id="32"/>
    <w:p>
      <w:pPr>
        <w:spacing w:after="0"/>
        <w:ind w:left="0"/>
        <w:jc w:val="both"/>
      </w:pPr>
      <w:r>
        <w:rPr>
          <w:rFonts w:ascii="Times New Roman"/>
          <w:b w:val="false"/>
          <w:i w:val="false"/>
          <w:color w:val="000000"/>
          <w:sz w:val="28"/>
        </w:rPr>
        <w:t>
      11 – "Қысқа мерзімді қаржы инвестициялары";</w:t>
      </w:r>
    </w:p>
    <w:bookmarkEnd w:id="32"/>
    <w:bookmarkStart w:name="z43" w:id="33"/>
    <w:p>
      <w:pPr>
        <w:spacing w:after="0"/>
        <w:ind w:left="0"/>
        <w:jc w:val="both"/>
      </w:pPr>
      <w:r>
        <w:rPr>
          <w:rFonts w:ascii="Times New Roman"/>
          <w:b w:val="false"/>
          <w:i w:val="false"/>
          <w:color w:val="000000"/>
          <w:sz w:val="28"/>
        </w:rPr>
        <w:t>
      12 – "Қысқа мерзімді дебиторлық берешек";</w:t>
      </w:r>
    </w:p>
    <w:bookmarkEnd w:id="33"/>
    <w:bookmarkStart w:name="z44" w:id="34"/>
    <w:p>
      <w:pPr>
        <w:spacing w:after="0"/>
        <w:ind w:left="0"/>
        <w:jc w:val="both"/>
      </w:pPr>
      <w:r>
        <w:rPr>
          <w:rFonts w:ascii="Times New Roman"/>
          <w:b w:val="false"/>
          <w:i w:val="false"/>
          <w:color w:val="000000"/>
          <w:sz w:val="28"/>
        </w:rPr>
        <w:t>
      13 – "Қорлар";</w:t>
      </w:r>
    </w:p>
    <w:bookmarkEnd w:id="34"/>
    <w:bookmarkStart w:name="z45" w:id="35"/>
    <w:p>
      <w:pPr>
        <w:spacing w:after="0"/>
        <w:ind w:left="0"/>
        <w:jc w:val="both"/>
      </w:pPr>
      <w:r>
        <w:rPr>
          <w:rFonts w:ascii="Times New Roman"/>
          <w:b w:val="false"/>
          <w:i w:val="false"/>
          <w:color w:val="000000"/>
          <w:sz w:val="28"/>
        </w:rPr>
        <w:t>
      14 – "Өзге қысқа мерзімді активтер".</w:t>
      </w:r>
    </w:p>
    <w:bookmarkEnd w:id="35"/>
    <w:bookmarkStart w:name="z46" w:id="36"/>
    <w:p>
      <w:pPr>
        <w:spacing w:after="0"/>
        <w:ind w:left="0"/>
        <w:jc w:val="both"/>
      </w:pPr>
      <w:r>
        <w:rPr>
          <w:rFonts w:ascii="Times New Roman"/>
          <w:b w:val="false"/>
          <w:i w:val="false"/>
          <w:color w:val="000000"/>
          <w:sz w:val="28"/>
        </w:rPr>
        <w:t>
      10. 10 "Ақша қаражаты және олардың баламалары" кіші бөлімі Бірыңғай қазынашылық шотта, қолма-қол ақшаны бақылау шоттарында (бұдан әрі – ҚБШ), мемлекеттік мекемелердің шоттарында, бюджетті атқару жөніндегі уәкілетті мемлекеттік органның шетел валютасындағы шоттарында ақша қаражатын және олардың баламаларын есепке алуға арналған.</w:t>
      </w:r>
    </w:p>
    <w:bookmarkEnd w:id="36"/>
    <w:bookmarkStart w:name="z47" w:id="37"/>
    <w:p>
      <w:pPr>
        <w:spacing w:after="0"/>
        <w:ind w:left="0"/>
        <w:jc w:val="both"/>
      </w:pPr>
      <w:r>
        <w:rPr>
          <w:rFonts w:ascii="Times New Roman"/>
          <w:b w:val="false"/>
          <w:i w:val="false"/>
          <w:color w:val="000000"/>
          <w:sz w:val="28"/>
        </w:rPr>
        <w:t>
      Бұл кіші бөлім мынадай шоттарды қамтиды:</w:t>
      </w:r>
    </w:p>
    <w:bookmarkEnd w:id="37"/>
    <w:bookmarkStart w:name="z48" w:id="38"/>
    <w:p>
      <w:pPr>
        <w:spacing w:after="0"/>
        <w:ind w:left="0"/>
        <w:jc w:val="both"/>
      </w:pPr>
      <w:r>
        <w:rPr>
          <w:rFonts w:ascii="Times New Roman"/>
          <w:b w:val="false"/>
          <w:i w:val="false"/>
          <w:color w:val="000000"/>
          <w:sz w:val="28"/>
        </w:rPr>
        <w:t>
      1 10 1 1001 – "Бірыңғай қазынашылық шот", мұнда аударым операцияларын орталықтандырып жүзеге асыру және олардың есебін жүргізу үшін Ұлттық Банкте бюджетті атқару жөніндегі орталық уәкілетті органға ұлттық валютада ашылған бірыңғай қазынашылық шоттағы ақша қозғалысы жөніндегі операциялар есепке алынады.</w:t>
      </w:r>
    </w:p>
    <w:bookmarkEnd w:id="38"/>
    <w:bookmarkStart w:name="z49" w:id="39"/>
    <w:p>
      <w:pPr>
        <w:spacing w:after="0"/>
        <w:ind w:left="0"/>
        <w:jc w:val="both"/>
      </w:pPr>
      <w:r>
        <w:rPr>
          <w:rFonts w:ascii="Times New Roman"/>
          <w:b w:val="false"/>
          <w:i w:val="false"/>
          <w:color w:val="000000"/>
          <w:sz w:val="28"/>
        </w:rPr>
        <w:t>
      Бірыңғай қазынашылық шотқа қолма-қол ақшаны бақылау шоттарындағы ақша қалдықтарын қамтиды.</w:t>
      </w:r>
    </w:p>
    <w:bookmarkEnd w:id="39"/>
    <w:bookmarkStart w:name="z50" w:id="40"/>
    <w:p>
      <w:pPr>
        <w:spacing w:after="0"/>
        <w:ind w:left="0"/>
        <w:jc w:val="both"/>
      </w:pPr>
      <w:r>
        <w:rPr>
          <w:rFonts w:ascii="Times New Roman"/>
          <w:b w:val="false"/>
          <w:i w:val="false"/>
          <w:color w:val="000000"/>
          <w:sz w:val="28"/>
        </w:rPr>
        <w:t>
      ҚБШ және ұлттық валютадағы басқа да шоттар бюджетке түсімдерді қамтамасыз ету, бюджеттік бағдарламаларды (кіші бағдарламаларды) іске асыру, тапшылықты қаржыландыру (бюджет профицитін пайдалану) жөніндегі іс-шаралар кешенін орындауға және түсімдерді республикалық және жергілікті бюджеттерге есепке жатқызумен және республикалық және жергілікті бюджеттерден шығыстар жүргізумен байланысты операцияларды есепке алуға арналған ҚБШ-дағы ақша қаражатының қозғалысына байланысты бюджетті атқару жөніндегі барлық операцияларды қамтиды және бюджеттің атқарылу процесінде оның жай-күйінің сипаттамасын қамтамасыз етеді.</w:t>
      </w:r>
    </w:p>
    <w:bookmarkEnd w:id="40"/>
    <w:bookmarkStart w:name="z51" w:id="41"/>
    <w:p>
      <w:pPr>
        <w:spacing w:after="0"/>
        <w:ind w:left="0"/>
        <w:jc w:val="both"/>
      </w:pPr>
      <w:r>
        <w:rPr>
          <w:rFonts w:ascii="Times New Roman"/>
          <w:b w:val="false"/>
          <w:i w:val="false"/>
          <w:color w:val="000000"/>
          <w:sz w:val="28"/>
        </w:rPr>
        <w:t>
      ҚБШ және ұлттық валютадағы басқа да шоттар: республикалық және жергілікті бюджеттердің ҚБШ-дағы, сыртқы қарыздар бойынша шоттардағы, ақылы қызметтердің, қайырымдылық көмектің, ақшаны уақытша орналастыру ҚБШ–дағы, Қазақстан Республикасының Ұлттық қорының, Жәбірленушілерге өтемақы қорының, Әлеуметтік медициналық сақтандыру қорына (бұдан әрі – ӘМСҚ) трансферттердің Білім беру инфрақұрылымын қолдау қорының, Арнаулы мемлекеттік қордың, шетел валютасындағы, нысаналы қаржыландырудың, жергілікті өзін-өзі басқарудың, сыртқы қарызды немесе байланысты грантты қайта айырбастаудың ҚБШ-дағы, айқындалғанға дейінгі сомалар шоттарындағы, Еуразиялық экономикалық одақтың, квазимемлекеттік сектор субъектілерінің, мемлекеттік сатып алу шоттарындағы, қалдық ақшаларға сыйақы шоттарындағы, бірыңғай қазынашылық шоттағы, ағымдағы, есеп айырысу және арнайы шоттардағы ұлттық валютадағы ақшаның қозғалысын ескереді;</w:t>
      </w:r>
    </w:p>
    <w:bookmarkEnd w:id="41"/>
    <w:bookmarkStart w:name="z52" w:id="42"/>
    <w:p>
      <w:pPr>
        <w:spacing w:after="0"/>
        <w:ind w:left="0"/>
        <w:jc w:val="both"/>
      </w:pPr>
      <w:r>
        <w:rPr>
          <w:rFonts w:ascii="Times New Roman"/>
          <w:b w:val="false"/>
          <w:i w:val="false"/>
          <w:color w:val="000000"/>
          <w:sz w:val="28"/>
        </w:rPr>
        <w:t xml:space="preserve">
      1 10 1 1002 – "Шетелдік валютадағы шот", мемлекеттік мекеме жүргізетін есепті кезеңнің соңғы күніне қолданылатын және Жаңартылған "Валюта айырбастаудың нарықтық бағамын айқындау тәртібі туралы" Қазақстан Республикасының Ұлттық Банкі Басқармасының 2013 жылғы 25 қаңтардағы № 15 қаулысы және Қазақстан Республикасы Қаржы министрінің 2013 жылғы 22 ақпандағы № 99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8378 болып тіркелген) бірлесіп белгілеген тәртіпте анықталатын валюта айырбастаудың нарықтық бағамы бойынша шетелдік валютаны қайта есептеу жолымен алынған Қазақстан Республикасы валютасында валюталық операцияларды есепке алуға арналған;</w:t>
      </w:r>
    </w:p>
    <w:bookmarkEnd w:id="42"/>
    <w:bookmarkStart w:name="z53" w:id="43"/>
    <w:p>
      <w:pPr>
        <w:spacing w:after="0"/>
        <w:ind w:left="0"/>
        <w:jc w:val="both"/>
      </w:pPr>
      <w:r>
        <w:rPr>
          <w:rFonts w:ascii="Times New Roman"/>
          <w:b w:val="false"/>
          <w:i w:val="false"/>
          <w:color w:val="000000"/>
          <w:sz w:val="28"/>
        </w:rPr>
        <w:t>
      1 10 1 1003 – "Түсімдер мен есеп айырысуларды есепке алу үшін ҚБШ" мемлекеттік мекеменің қайырымдылық көмектен алынатын, ақылы қызметтер, ақшаны уақытша орналастыру бойынша, жергілікті өзін-өзі басқарудың ақша қаражатын, республикалық және жергілікті бюджеттерге, Жәбірленушілерге өтемақы қорына түсетін түсімдерді есепке алуға арналған. Бұл шот мынадай қосалқы шоттарды қамтиды:</w:t>
      </w:r>
    </w:p>
    <w:bookmarkEnd w:id="43"/>
    <w:bookmarkStart w:name="z54" w:id="44"/>
    <w:p>
      <w:pPr>
        <w:spacing w:after="0"/>
        <w:ind w:left="0"/>
        <w:jc w:val="both"/>
      </w:pPr>
      <w:r>
        <w:rPr>
          <w:rFonts w:ascii="Times New Roman"/>
          <w:b w:val="false"/>
          <w:i w:val="false"/>
          <w:color w:val="000000"/>
          <w:sz w:val="28"/>
        </w:rPr>
        <w:t>
      1 10 1 1004 – "Республикалық бюджеттің қайырымдылық көмек ҚБШ", мұнда Қазақстан Республикасының заңнамалық актілеріне сәйкес республикалық бюджет алатын, олар үшін филантропиялық қызметтен және (немесе) демеушілік қызметтен және (немесе) меценаттық қызметтен және (немесе) кіші отанына қолдау көрсету жөніндегі қызметтен алынатын ақшаның түсімі мен оның жұмсалуы есепке алынады;</w:t>
      </w:r>
    </w:p>
    <w:bookmarkEnd w:id="44"/>
    <w:bookmarkStart w:name="z55" w:id="45"/>
    <w:p>
      <w:pPr>
        <w:spacing w:after="0"/>
        <w:ind w:left="0"/>
        <w:jc w:val="both"/>
      </w:pPr>
      <w:r>
        <w:rPr>
          <w:rFonts w:ascii="Times New Roman"/>
          <w:b w:val="false"/>
          <w:i w:val="false"/>
          <w:color w:val="000000"/>
          <w:sz w:val="28"/>
        </w:rPr>
        <w:t>
      1 10 2 1005 – "Жергілікті бюджеттің қайырымдылық көмек ҚБШ", мұнда Қазақстан Республикасының заңнамалық актілеріне сәйкес жергілікті бюджет алатын, олар үшін филантропиялық қызметтен және (немесе) демеушілік қызметтен және (немесе) меценаттық қызметтен және (немесе) кіші отанына қолдау көрсету жөніндегі қызметтен алынатын ақшаның түсімі мен оның жұмсалуы есепке алынады;</w:t>
      </w:r>
    </w:p>
    <w:bookmarkEnd w:id="45"/>
    <w:bookmarkStart w:name="z56" w:id="46"/>
    <w:p>
      <w:pPr>
        <w:spacing w:after="0"/>
        <w:ind w:left="0"/>
        <w:jc w:val="both"/>
      </w:pPr>
      <w:r>
        <w:rPr>
          <w:rFonts w:ascii="Times New Roman"/>
          <w:b w:val="false"/>
          <w:i w:val="false"/>
          <w:color w:val="000000"/>
          <w:sz w:val="28"/>
        </w:rPr>
        <w:t xml:space="preserve">
      1 10 1 1006 – "Республикалық бюджеттің ақылы қызметтер ҚБШ", мұнда мемлекеттік мекемелердің тауарларды (жұмыстарды, қызмет көрсетулерді) өткізуден және республикалық бюджет есебінен ұсталатын мемлекеттік мекемелерге ашылған олардың есебінен ақылы қызмет ҚБШ шығыстарын жүргізуден түскен және Қазақстан Республикасы Қаржы министрінің 2014 жылғы 4 желтоқсандағы № 540 бұйрығымен (Нормативтік құқықтық актілерді мемлекеттік тіркеу тізілімінде № 9934 болып тіркелген) бекітілген Бюджетті атқару және оған кассалық қызмет көрсету </w:t>
      </w:r>
      <w:r>
        <w:rPr>
          <w:rFonts w:ascii="Times New Roman"/>
          <w:b w:val="false"/>
          <w:i w:val="false"/>
          <w:color w:val="000000"/>
          <w:sz w:val="28"/>
        </w:rPr>
        <w:t>ережелерінде</w:t>
      </w:r>
      <w:r>
        <w:rPr>
          <w:rFonts w:ascii="Times New Roman"/>
          <w:b w:val="false"/>
          <w:i w:val="false"/>
          <w:color w:val="000000"/>
          <w:sz w:val="28"/>
        </w:rPr>
        <w:t xml:space="preserve"> (бұдан әрі – № 540 Ереже) белгіленген тәртіппен пайдаланылатын ақша қозғалысы есепке алынады;</w:t>
      </w:r>
    </w:p>
    <w:bookmarkEnd w:id="46"/>
    <w:bookmarkStart w:name="z57" w:id="47"/>
    <w:p>
      <w:pPr>
        <w:spacing w:after="0"/>
        <w:ind w:left="0"/>
        <w:jc w:val="both"/>
      </w:pPr>
      <w:r>
        <w:rPr>
          <w:rFonts w:ascii="Times New Roman"/>
          <w:b w:val="false"/>
          <w:i w:val="false"/>
          <w:color w:val="000000"/>
          <w:sz w:val="28"/>
        </w:rPr>
        <w:t xml:space="preserve">
      1 10 2 1007 – "Жергілікті бюджеттің ақылы қызметтер ҚБШ", жергілікті бюджет иелігінде қалатын және </w:t>
      </w:r>
      <w:r>
        <w:rPr>
          <w:rFonts w:ascii="Times New Roman"/>
          <w:b w:val="false"/>
          <w:i w:val="false"/>
          <w:color w:val="000000"/>
          <w:sz w:val="28"/>
        </w:rPr>
        <w:t>Бюджет кодексіне</w:t>
      </w:r>
      <w:r>
        <w:rPr>
          <w:rFonts w:ascii="Times New Roman"/>
          <w:b w:val="false"/>
          <w:i w:val="false"/>
          <w:color w:val="000000"/>
          <w:sz w:val="28"/>
        </w:rPr>
        <w:t xml:space="preserve"> сәйкес және № 540 Ережемен бекітілген бюджетті атқару және оған кассалық қызмет көрсету қағидаларында белгіленген тәртіппен пайдаланылатын тауарларды (жұмыстарды, қызмет көрсетулерді) өткізуден алынатын ақша түсімі мен оның жұмсалуы есепке алынады;</w:t>
      </w:r>
    </w:p>
    <w:bookmarkEnd w:id="47"/>
    <w:bookmarkStart w:name="z58" w:id="48"/>
    <w:p>
      <w:pPr>
        <w:spacing w:after="0"/>
        <w:ind w:left="0"/>
        <w:jc w:val="both"/>
      </w:pPr>
      <w:r>
        <w:rPr>
          <w:rFonts w:ascii="Times New Roman"/>
          <w:b w:val="false"/>
          <w:i w:val="false"/>
          <w:color w:val="000000"/>
          <w:sz w:val="28"/>
        </w:rPr>
        <w:t>
      1 10 1 1008 – "Республикалық бюджеттің ақшаларын уақытша орналастыру ҚБШ", мұнда Қазақстан Республикасының заңнамалық актілеріне сәйкес жеке және (немесе) заңды тұлғалар қайтарып алу немесе белгілі бір жағдайлар туындаған кезде тиісті бюджетке немесе үшінші тұлғаларға аудару шартымен мемлекеттік мекемеге беретін ақша қозғалысы есепке алынады;</w:t>
      </w:r>
    </w:p>
    <w:bookmarkEnd w:id="48"/>
    <w:bookmarkStart w:name="z59" w:id="49"/>
    <w:p>
      <w:pPr>
        <w:spacing w:after="0"/>
        <w:ind w:left="0"/>
        <w:jc w:val="both"/>
      </w:pPr>
      <w:r>
        <w:rPr>
          <w:rFonts w:ascii="Times New Roman"/>
          <w:b w:val="false"/>
          <w:i w:val="false"/>
          <w:color w:val="000000"/>
          <w:sz w:val="28"/>
        </w:rPr>
        <w:t>
      1 10 2 1009 – "Жергілікті бюджеттің ақшаларын уақытша орналастыру ҚБШ", мұнда Қазақстан Республикасының заңнамалық актілеріне сәйкес жеке және (немесе) заңды тұлғалар қайтарып алу немесе белгілі бір жағдайлар туындаған кезде тиісті бюджетке немесе үшінші тұлғаларға аудару шартымен мемлекеттік мекемеге беретін ақша қозғалысы есепке алынады;</w:t>
      </w:r>
    </w:p>
    <w:bookmarkEnd w:id="49"/>
    <w:bookmarkStart w:name="z60" w:id="50"/>
    <w:p>
      <w:pPr>
        <w:spacing w:after="0"/>
        <w:ind w:left="0"/>
        <w:jc w:val="both"/>
      </w:pPr>
      <w:r>
        <w:rPr>
          <w:rFonts w:ascii="Times New Roman"/>
          <w:b w:val="false"/>
          <w:i w:val="false"/>
          <w:color w:val="000000"/>
          <w:sz w:val="28"/>
        </w:rPr>
        <w:t xml:space="preserve">
      1 10 5 1010 – "Жергілікті өзін-өзі басқару ҚБШ", мұнда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Жергілікті басқару туралы Заң) сәйкес жергілікті өзін-өзі басқару функцияларын іске асыру үшін ақшаның түсімі мен жұмсалуы есепке алынады;</w:t>
      </w:r>
    </w:p>
    <w:bookmarkEnd w:id="50"/>
    <w:bookmarkStart w:name="z61" w:id="51"/>
    <w:p>
      <w:pPr>
        <w:spacing w:after="0"/>
        <w:ind w:left="0"/>
        <w:jc w:val="both"/>
      </w:pPr>
      <w:r>
        <w:rPr>
          <w:rFonts w:ascii="Times New Roman"/>
          <w:b w:val="false"/>
          <w:i w:val="false"/>
          <w:color w:val="000000"/>
          <w:sz w:val="28"/>
        </w:rPr>
        <w:t>
      1 10 1 1011 – "Нысаналы қаржыландыру ҚБШ", мұнда есептелген бюджет қаражаты және оларды ерекше шығыстарды жүргізуге пайдалану есепке алынады (нысаналы қаржыландыру шоты);</w:t>
      </w:r>
    </w:p>
    <w:bookmarkEnd w:id="51"/>
    <w:bookmarkStart w:name="z62" w:id="52"/>
    <w:p>
      <w:pPr>
        <w:spacing w:after="0"/>
        <w:ind w:left="0"/>
        <w:jc w:val="both"/>
      </w:pPr>
      <w:r>
        <w:rPr>
          <w:rFonts w:ascii="Times New Roman"/>
          <w:b w:val="false"/>
          <w:i w:val="false"/>
          <w:color w:val="000000"/>
          <w:sz w:val="28"/>
        </w:rPr>
        <w:t>
      1 10 1 1012 – "Республикалық бюджеттің ҚБШ", мұнда бірыңғай қазынашылық шотынан республикалық бюджетке түсетін түсімдерді есепке жатқызу есепке алынады;</w:t>
      </w:r>
    </w:p>
    <w:bookmarkEnd w:id="52"/>
    <w:bookmarkStart w:name="z63" w:id="53"/>
    <w:p>
      <w:pPr>
        <w:spacing w:after="0"/>
        <w:ind w:left="0"/>
        <w:jc w:val="both"/>
      </w:pPr>
      <w:r>
        <w:rPr>
          <w:rFonts w:ascii="Times New Roman"/>
          <w:b w:val="false"/>
          <w:i w:val="false"/>
          <w:color w:val="000000"/>
          <w:sz w:val="28"/>
        </w:rPr>
        <w:t>
      1 10 2 1013 – "Жергілікті бюджеттердің ҚБШ", мұнда бірыңғай қазынашылық шотынан жергілікті бюджеттерге түсетін түсімдерді есепке жатқызу есепке алынады;</w:t>
      </w:r>
    </w:p>
    <w:bookmarkEnd w:id="53"/>
    <w:bookmarkStart w:name="z64" w:id="54"/>
    <w:p>
      <w:pPr>
        <w:spacing w:after="0"/>
        <w:ind w:left="0"/>
        <w:jc w:val="both"/>
      </w:pPr>
      <w:r>
        <w:rPr>
          <w:rFonts w:ascii="Times New Roman"/>
          <w:b w:val="false"/>
          <w:i w:val="false"/>
          <w:color w:val="000000"/>
          <w:sz w:val="28"/>
        </w:rPr>
        <w:t xml:space="preserve">
      1 10 1 1014 – "Жәбірленушілерге өтемақы қоры ҚБШ", мұнда "Жәбірленушілерге өтемақы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Қор туралы Заңы) сәйкес көзделген тәртіппен ақша түсімдерін есепке жатқызу және жәбірленушілерге өтемақы төлемдерін жүргізу есепке алынады;</w:t>
      </w:r>
    </w:p>
    <w:bookmarkEnd w:id="54"/>
    <w:bookmarkStart w:name="z65" w:id="55"/>
    <w:p>
      <w:pPr>
        <w:spacing w:after="0"/>
        <w:ind w:left="0"/>
        <w:jc w:val="both"/>
      </w:pPr>
      <w:r>
        <w:rPr>
          <w:rFonts w:ascii="Times New Roman"/>
          <w:b w:val="false"/>
          <w:i w:val="false"/>
          <w:color w:val="000000"/>
          <w:sz w:val="28"/>
        </w:rPr>
        <w:t xml:space="preserve">
      1 10 1 1015 – "Білім беру инфрақұрылымын қолдау қорының ҚБШ", мұнда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Заңы) сәйкес ақша түсімдерін есепке алу және оларды жұмсау есепке алынады;</w:t>
      </w:r>
    </w:p>
    <w:bookmarkEnd w:id="55"/>
    <w:bookmarkStart w:name="z66" w:id="56"/>
    <w:p>
      <w:pPr>
        <w:spacing w:after="0"/>
        <w:ind w:left="0"/>
        <w:jc w:val="both"/>
      </w:pPr>
      <w:r>
        <w:rPr>
          <w:rFonts w:ascii="Times New Roman"/>
          <w:b w:val="false"/>
          <w:i w:val="false"/>
          <w:color w:val="000000"/>
          <w:sz w:val="28"/>
        </w:rPr>
        <w:t xml:space="preserve">
      1 10 2 1016 – "Білім беру инфрақұрылымын қолдау жөніндегі жергілікті атқарушы органның ҚБШ", мұнда Білім беру инфрақұрылымын қолдау қорының ақша түсімдерін есепке алу және оларды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жұмсау есепке алынады;</w:t>
      </w:r>
    </w:p>
    <w:bookmarkEnd w:id="56"/>
    <w:bookmarkStart w:name="z67" w:id="57"/>
    <w:p>
      <w:pPr>
        <w:spacing w:after="0"/>
        <w:ind w:left="0"/>
        <w:jc w:val="both"/>
      </w:pPr>
      <w:r>
        <w:rPr>
          <w:rFonts w:ascii="Times New Roman"/>
          <w:b w:val="false"/>
          <w:i w:val="false"/>
          <w:color w:val="000000"/>
          <w:sz w:val="28"/>
        </w:rPr>
        <w:t>
      1 10 1 1017 – "Шетел валютасындағы ҚБШ" бірыңғай қазынашылық шоттан республикалық бюджетке шетел валютасындағы түсімдердің есепке алынуы ескеріледі;</w:t>
      </w:r>
    </w:p>
    <w:bookmarkEnd w:id="57"/>
    <w:bookmarkStart w:name="z68" w:id="58"/>
    <w:p>
      <w:pPr>
        <w:spacing w:after="0"/>
        <w:ind w:left="0"/>
        <w:jc w:val="both"/>
      </w:pPr>
      <w:r>
        <w:rPr>
          <w:rFonts w:ascii="Times New Roman"/>
          <w:b w:val="false"/>
          <w:i w:val="false"/>
          <w:color w:val="000000"/>
          <w:sz w:val="28"/>
        </w:rPr>
        <w:t xml:space="preserve">
      1 10 1 1018 – "Арнаулы мемлекеттік қордың ҚБШ", мұнда ақша,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Активтерді қайтару туралы Заң) сәйкес Арнайы мемлекеттік қорға ақша түсімін есепке алу қайда есепке алынады;</w:t>
      </w:r>
    </w:p>
    <w:bookmarkEnd w:id="58"/>
    <w:bookmarkStart w:name="z69" w:id="59"/>
    <w:p>
      <w:pPr>
        <w:spacing w:after="0"/>
        <w:ind w:left="0"/>
        <w:jc w:val="both"/>
      </w:pPr>
      <w:r>
        <w:rPr>
          <w:rFonts w:ascii="Times New Roman"/>
          <w:b w:val="false"/>
          <w:i w:val="false"/>
          <w:color w:val="000000"/>
          <w:sz w:val="28"/>
        </w:rPr>
        <w:t xml:space="preserve">
      1 10 1 1019 – Орталық уәкілетті органның Арнаулы мемлекеттік қорының ҚБШ", мұнда ақша, оның ішінде Активтерді қайтару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қайтарылған мүлікті өткізуден түскен ақша; "Активтерді қайтару туралы Заңына сәйкес басқарушы компанияның меншігіне түскен өзге мүлікті өткізуден түскен не оның активтерді басқару жөніндегі қызметі нәтижесінде түскен ақша;</w:t>
      </w:r>
    </w:p>
    <w:bookmarkEnd w:id="59"/>
    <w:bookmarkStart w:name="z70" w:id="60"/>
    <w:p>
      <w:pPr>
        <w:spacing w:after="0"/>
        <w:ind w:left="0"/>
        <w:jc w:val="both"/>
      </w:pPr>
      <w:r>
        <w:rPr>
          <w:rFonts w:ascii="Times New Roman"/>
          <w:b w:val="false"/>
          <w:i w:val="false"/>
          <w:color w:val="000000"/>
          <w:sz w:val="28"/>
        </w:rPr>
        <w:t>
      1 10 2 1020 – "Жергілікті уәкілетті органның Арнаулы мемлекеттік қорының ҚБШ", мұнда ақша, оның ішінде Активтерді қайтару туралы Заңына сәйкес қайтарылған мүлікті өткізуден түскен ақша; Активтерді қайтару туралы Заңына сәйкес басқарушы компанияның меншігіне түскен өзге мүлікті өткізуден түскен не оның активтерді басқару жөніндегі қызметі нәтижесінде түскен ақша;</w:t>
      </w:r>
    </w:p>
    <w:bookmarkEnd w:id="60"/>
    <w:bookmarkStart w:name="z71" w:id="61"/>
    <w:p>
      <w:pPr>
        <w:spacing w:after="0"/>
        <w:ind w:left="0"/>
        <w:jc w:val="both"/>
      </w:pPr>
      <w:r>
        <w:rPr>
          <w:rFonts w:ascii="Times New Roman"/>
          <w:b w:val="false"/>
          <w:i w:val="false"/>
          <w:color w:val="000000"/>
          <w:sz w:val="28"/>
        </w:rPr>
        <w:t>
      1 10 1 1030 – "Кассадағы ақша қаражаты", мемлекеттік мекеме кассасындағы ақша қаражатының бар-жоғын және қозғалысын есепке алуға арналған;</w:t>
      </w:r>
    </w:p>
    <w:bookmarkEnd w:id="61"/>
    <w:bookmarkStart w:name="z72" w:id="62"/>
    <w:p>
      <w:pPr>
        <w:spacing w:after="0"/>
        <w:ind w:left="0"/>
        <w:jc w:val="both"/>
      </w:pPr>
      <w:r>
        <w:rPr>
          <w:rFonts w:ascii="Times New Roman"/>
          <w:b w:val="false"/>
          <w:i w:val="false"/>
          <w:color w:val="000000"/>
          <w:sz w:val="28"/>
        </w:rPr>
        <w:t>
      1 10 1 1040 – "Мемлекеттік мекеменің ағымдағы шоты" мемлекеттік мекеменің ағымдағы шотындағы ақша қаражатын есепке алуға арналған;</w:t>
      </w:r>
    </w:p>
    <w:bookmarkEnd w:id="62"/>
    <w:bookmarkStart w:name="z73" w:id="63"/>
    <w:p>
      <w:pPr>
        <w:spacing w:after="0"/>
        <w:ind w:left="0"/>
        <w:jc w:val="both"/>
      </w:pPr>
      <w:r>
        <w:rPr>
          <w:rFonts w:ascii="Times New Roman"/>
          <w:b w:val="false"/>
          <w:i w:val="false"/>
          <w:color w:val="000000"/>
          <w:sz w:val="28"/>
        </w:rPr>
        <w:t>
      1 10 1 1050 – "Есеп айырысу шоты" Қазақстан Республикасы Сыртқы істер министрлігінен Қазақстан Республикасының елшіліктері және өзге де ұйымдар алған ақша қаражатын есепке алуға арналған;</w:t>
      </w:r>
    </w:p>
    <w:bookmarkEnd w:id="63"/>
    <w:bookmarkStart w:name="z74" w:id="64"/>
    <w:p>
      <w:pPr>
        <w:spacing w:after="0"/>
        <w:ind w:left="0"/>
        <w:jc w:val="both"/>
      </w:pPr>
      <w:r>
        <w:rPr>
          <w:rFonts w:ascii="Times New Roman"/>
          <w:b w:val="false"/>
          <w:i w:val="false"/>
          <w:color w:val="000000"/>
          <w:sz w:val="28"/>
        </w:rPr>
        <w:t>
      1 10 1 1060 – "Арнайы шот", бюджеттік бағдарлама әкімшілерінің қарыз қаражаты (сыртқы қарыздар және байланысты гранттар) бойынша қаражаттың түсуі мен жұмсалуы бойынша қаржылық операцияларын есепке алуына арналған. Бұл шот мынадай қосалқы шоттарды қамтиды:</w:t>
      </w:r>
    </w:p>
    <w:bookmarkEnd w:id="64"/>
    <w:bookmarkStart w:name="z75" w:id="65"/>
    <w:p>
      <w:pPr>
        <w:spacing w:after="0"/>
        <w:ind w:left="0"/>
        <w:jc w:val="both"/>
      </w:pPr>
      <w:r>
        <w:rPr>
          <w:rFonts w:ascii="Times New Roman"/>
          <w:b w:val="false"/>
          <w:i w:val="false"/>
          <w:color w:val="000000"/>
          <w:sz w:val="28"/>
        </w:rPr>
        <w:t>
      1 10 1 1061 – "Байланысты гранттың арнайы шоты", мұнда байланысты гранттар бойынша қаражаттың түсуі мен жұмсалуы бойынша қаржылық операциялар есепке алынады;</w:t>
      </w:r>
    </w:p>
    <w:bookmarkEnd w:id="65"/>
    <w:bookmarkStart w:name="z76" w:id="66"/>
    <w:p>
      <w:pPr>
        <w:spacing w:after="0"/>
        <w:ind w:left="0"/>
        <w:jc w:val="both"/>
      </w:pPr>
      <w:r>
        <w:rPr>
          <w:rFonts w:ascii="Times New Roman"/>
          <w:b w:val="false"/>
          <w:i w:val="false"/>
          <w:color w:val="000000"/>
          <w:sz w:val="28"/>
        </w:rPr>
        <w:t>
      1 10 1 1062 – "Сыртқы қарыздың арнайы шоты", мұнда сыртқы қарыздар (қарыз қаражаты) бойынша қаражаттың түсуі мен жұмсалуы бойынша қаржылық операциялар есепке алынады;</w:t>
      </w:r>
    </w:p>
    <w:bookmarkEnd w:id="66"/>
    <w:bookmarkStart w:name="z77" w:id="67"/>
    <w:p>
      <w:pPr>
        <w:spacing w:after="0"/>
        <w:ind w:left="0"/>
        <w:jc w:val="both"/>
      </w:pPr>
      <w:r>
        <w:rPr>
          <w:rFonts w:ascii="Times New Roman"/>
          <w:b w:val="false"/>
          <w:i w:val="false"/>
          <w:color w:val="000000"/>
          <w:sz w:val="28"/>
        </w:rPr>
        <w:t>
      1 10 1 1070 – "Өзге де ақша қаражаты" алдыңғы қосалқы шоттарда көрсетілмеген басқа да ақша қаражаттарын есепке алуға арналған. Бұл шот мынадай қосалқы шоттарды қамтиды:</w:t>
      </w:r>
    </w:p>
    <w:bookmarkEnd w:id="67"/>
    <w:bookmarkStart w:name="z78" w:id="68"/>
    <w:p>
      <w:pPr>
        <w:spacing w:after="0"/>
        <w:ind w:left="0"/>
        <w:jc w:val="both"/>
      </w:pPr>
      <w:r>
        <w:rPr>
          <w:rFonts w:ascii="Times New Roman"/>
          <w:b w:val="false"/>
          <w:i w:val="false"/>
          <w:color w:val="000000"/>
          <w:sz w:val="28"/>
        </w:rPr>
        <w:t>
      1 10 1 1071 – "Аккредитивтер", мұнда мемлекеттік мекемелердің өнім беруші алдында активтерді жеткізгені үшін төлем бойынша туындайтын міндеттемелеріне сәйкес ашылған аккредитивтер сомасы есепке алынады;</w:t>
      </w:r>
    </w:p>
    <w:bookmarkEnd w:id="68"/>
    <w:bookmarkStart w:name="z79" w:id="69"/>
    <w:p>
      <w:pPr>
        <w:spacing w:after="0"/>
        <w:ind w:left="0"/>
        <w:jc w:val="both"/>
      </w:pPr>
      <w:r>
        <w:rPr>
          <w:rFonts w:ascii="Times New Roman"/>
          <w:b w:val="false"/>
          <w:i w:val="false"/>
          <w:color w:val="000000"/>
          <w:sz w:val="28"/>
        </w:rPr>
        <w:t>
      1 10 1 1072 – "Ақша құжаттары", мұнда банктік овердрафт және өзге де ақша құжаттары есепке алынады;</w:t>
      </w:r>
    </w:p>
    <w:bookmarkEnd w:id="69"/>
    <w:bookmarkStart w:name="z80" w:id="70"/>
    <w:p>
      <w:pPr>
        <w:spacing w:after="0"/>
        <w:ind w:left="0"/>
        <w:jc w:val="both"/>
      </w:pPr>
      <w:r>
        <w:rPr>
          <w:rFonts w:ascii="Times New Roman"/>
          <w:b w:val="false"/>
          <w:i w:val="false"/>
          <w:color w:val="000000"/>
          <w:sz w:val="28"/>
        </w:rPr>
        <w:t>
      1 10 1 1073 – "Жолдағы ақша қаражаты" мұнда шетел мекемелерінің шығындарын қаржыландыруға аударылған, бірақ шетел мекемелерінің есеп айырысу шотына түспеген ақша қаражатының қозғалысы есепке алынады;</w:t>
      </w:r>
    </w:p>
    <w:bookmarkEnd w:id="70"/>
    <w:bookmarkStart w:name="z81" w:id="71"/>
    <w:p>
      <w:pPr>
        <w:spacing w:after="0"/>
        <w:ind w:left="0"/>
        <w:jc w:val="both"/>
      </w:pPr>
      <w:r>
        <w:rPr>
          <w:rFonts w:ascii="Times New Roman"/>
          <w:b w:val="false"/>
          <w:i w:val="false"/>
          <w:color w:val="000000"/>
          <w:sz w:val="28"/>
        </w:rPr>
        <w:t>
      1 10 1 1074 – "Өзге де ақша қаражаты", мұнда алдыңғы қосалқы шоттарда көрсетілмеген өзге де ақша қаражаты есепке алынады;</w:t>
      </w:r>
    </w:p>
    <w:bookmarkEnd w:id="71"/>
    <w:bookmarkStart w:name="z82" w:id="72"/>
    <w:p>
      <w:pPr>
        <w:spacing w:after="0"/>
        <w:ind w:left="0"/>
        <w:jc w:val="both"/>
      </w:pPr>
      <w:r>
        <w:rPr>
          <w:rFonts w:ascii="Times New Roman"/>
          <w:b w:val="false"/>
          <w:i w:val="false"/>
          <w:color w:val="000000"/>
          <w:sz w:val="28"/>
        </w:rPr>
        <w:t>
      1 10 1 1080 – "Республикалық бюджеттен қаржыландырылатын мемлекеттік мекемелердің міндеттемелері бойынша жеке қаржыландыру жоспарына сәйкес міндеттемелерді қабылдауға арналған жоспарлы тағайындаулар" міндеттемелер бойынша жеке қаржыландыру жоспарында көзделген республикалық бюджеттен қаржыландырылатын мемлекеттік мекеменің міндеттемелер қабылдауға арналған жоспарлы тағайындауларының сомалары бойынша қозғалысты есепке алуға арналған. Бұл шот мынадай қосалқы шоттарды қамтиды:</w:t>
      </w:r>
    </w:p>
    <w:bookmarkEnd w:id="72"/>
    <w:bookmarkStart w:name="z83" w:id="73"/>
    <w:p>
      <w:pPr>
        <w:spacing w:after="0"/>
        <w:ind w:left="0"/>
        <w:jc w:val="both"/>
      </w:pPr>
      <w:r>
        <w:rPr>
          <w:rFonts w:ascii="Times New Roman"/>
          <w:b w:val="false"/>
          <w:i w:val="false"/>
          <w:color w:val="000000"/>
          <w:sz w:val="28"/>
        </w:rPr>
        <w:t>
      1 10 1 1081 – "Жеке қаржыландыру жоспары бойынша міндеттемелер қабылдауға арналған жоспарлы тағайындаулар", мұнда міндеттемелер бойынша жеке қаржыландыру жоспарында көзделген мемлекеттік мекеменің міндеттемелер қабылдауға, мемлекеттік мекеменің қызметін ұстауға арналған жоспарлы тағайындаулар сомасы есепке алынады;</w:t>
      </w:r>
    </w:p>
    <w:bookmarkEnd w:id="73"/>
    <w:bookmarkStart w:name="z84" w:id="74"/>
    <w:p>
      <w:pPr>
        <w:spacing w:after="0"/>
        <w:ind w:left="0"/>
        <w:jc w:val="both"/>
      </w:pPr>
      <w:r>
        <w:rPr>
          <w:rFonts w:ascii="Times New Roman"/>
          <w:b w:val="false"/>
          <w:i w:val="false"/>
          <w:color w:val="000000"/>
          <w:sz w:val="28"/>
        </w:rPr>
        <w:t>
      1 10 1 1082 – "Күрделі салымдар бойынша міндеттемелер қабылдауға арналған жоспарлы тағайындаулар", мұнда күрделі салымдарды қаржыландыру бойынша міндеттемелер қабылдауға арналған жоспарлы тағайындаулар есепке алынады;</w:t>
      </w:r>
    </w:p>
    <w:bookmarkEnd w:id="74"/>
    <w:bookmarkStart w:name="z85" w:id="75"/>
    <w:p>
      <w:pPr>
        <w:spacing w:after="0"/>
        <w:ind w:left="0"/>
        <w:jc w:val="both"/>
      </w:pPr>
      <w:r>
        <w:rPr>
          <w:rFonts w:ascii="Times New Roman"/>
          <w:b w:val="false"/>
          <w:i w:val="false"/>
          <w:color w:val="000000"/>
          <w:sz w:val="28"/>
        </w:rPr>
        <w:t>
      1 10 1 1083 – "Басқа да бюджеттердің есебінен міндеттемелер қабылдауға арналған жоспарлы тағайындаулар", мұнда республикалық бюджет есебінен ұсталатын мемлекеттік мекемелерге олар жергілікті бюджет есебінен міндеттемелерді қабылдауға арналған жоспарлы тағайындаулар алу кезінде және керісінше жергілікті бюджеттердің есебінен ұсталатын мемлекеттік мекемелерге белгілі бір мақсаттарға республикалық бюджеттен міндеттемелерді қабылдауға арналған жоспарлы тағайындаулар алу кезінде мемлекеттік мекеменің міндеттемелерді қабылдауға арналған жоспарлы тағайындаулардың қозғалысы есепке алынады;</w:t>
      </w:r>
    </w:p>
    <w:bookmarkEnd w:id="75"/>
    <w:bookmarkStart w:name="z86" w:id="76"/>
    <w:p>
      <w:pPr>
        <w:spacing w:after="0"/>
        <w:ind w:left="0"/>
        <w:jc w:val="both"/>
      </w:pPr>
      <w:r>
        <w:rPr>
          <w:rFonts w:ascii="Times New Roman"/>
          <w:b w:val="false"/>
          <w:i w:val="false"/>
          <w:color w:val="000000"/>
          <w:sz w:val="28"/>
        </w:rPr>
        <w:t>
      1 10 1 1084 – "Трансферттер бойынша міндеттемелер қабылдауға арналған жоспарлы тағайындаулар", мұнда трансферттер бойынша міндеттемелерді қабылдауға арналған жоспарлы тағайындаулар есепке алынады, олар жалпы сипаттағы трансферттер, нысаналы ағымдағы трансферттер, нысаналы даму трансферттері, мемлекеттік мекеменің қызметкері болып табылмайтын жеке тұлғаларға берілетін трансферттер, ӘМСҚ–на берілетін трансферттер, Ұлттық қорға берілетін трансферттер болып бөлінеді;</w:t>
      </w:r>
    </w:p>
    <w:bookmarkEnd w:id="76"/>
    <w:bookmarkStart w:name="z87" w:id="77"/>
    <w:p>
      <w:pPr>
        <w:spacing w:after="0"/>
        <w:ind w:left="0"/>
        <w:jc w:val="both"/>
      </w:pPr>
      <w:r>
        <w:rPr>
          <w:rFonts w:ascii="Times New Roman"/>
          <w:b w:val="false"/>
          <w:i w:val="false"/>
          <w:color w:val="000000"/>
          <w:sz w:val="28"/>
        </w:rPr>
        <w:t>
      1 10 1 1085 – "Субсидиялар бойынша міндеттемелер қабылдауға арналған жоспарлы тағайындаулар", мұнда жеке және заңды тұлғаларға, оның ішінде шаруа және фермер қожалықтарына субсидиялар бойынша міндеттемелер қабылдауға арналған жоспарлы тағайындаулар есепке алынады;</w:t>
      </w:r>
    </w:p>
    <w:bookmarkEnd w:id="77"/>
    <w:bookmarkStart w:name="z88" w:id="78"/>
    <w:p>
      <w:pPr>
        <w:spacing w:after="0"/>
        <w:ind w:left="0"/>
        <w:jc w:val="both"/>
      </w:pPr>
      <w:r>
        <w:rPr>
          <w:rFonts w:ascii="Times New Roman"/>
          <w:b w:val="false"/>
          <w:i w:val="false"/>
          <w:color w:val="000000"/>
          <w:sz w:val="28"/>
        </w:rPr>
        <w:t>
      1 10 1 1086 – "Республикалық бюджетке тауарлардың (жұмыстардың, көрсетілетін қызметтердің) құны түрінде түсетін түсімдермен байланысты операциялар бойынша міндеттемелер қабылдауға арналған жоспарлы тағайындаулар", мұнда республикалық бюджетке тауарлардың (жұмыстардың, көрсетілетін қызметтердің) құны түрінде түсетін түсімдер есебінен мемлекеттік мекеменің шығыстары бойынша міндеттемелер қабылдауға арналған жоспарлы тағайындаулар сомасы есепке алынады;</w:t>
      </w:r>
    </w:p>
    <w:bookmarkEnd w:id="78"/>
    <w:bookmarkStart w:name="z89" w:id="79"/>
    <w:p>
      <w:pPr>
        <w:spacing w:after="0"/>
        <w:ind w:left="0"/>
        <w:jc w:val="both"/>
      </w:pPr>
      <w:r>
        <w:rPr>
          <w:rFonts w:ascii="Times New Roman"/>
          <w:b w:val="false"/>
          <w:i w:val="false"/>
          <w:color w:val="000000"/>
          <w:sz w:val="28"/>
        </w:rPr>
        <w:t>
      1 10 1 1087 – "Сыртқы қарыздардың және байланысты гранттардың есебінен міндеттемелер қабылдауға арналған жоспарлы тағайындаулар", мұнда сыртқы қарыздардың және байланысты гранттардың есебінен міндеттемелер қабылдауға арналған жоспарлы тағайындаулар сомасы есепке алынады;</w:t>
      </w:r>
    </w:p>
    <w:bookmarkEnd w:id="79"/>
    <w:bookmarkStart w:name="z90" w:id="80"/>
    <w:p>
      <w:pPr>
        <w:spacing w:after="0"/>
        <w:ind w:left="0"/>
        <w:jc w:val="both"/>
      </w:pPr>
      <w:r>
        <w:rPr>
          <w:rFonts w:ascii="Times New Roman"/>
          <w:b w:val="false"/>
          <w:i w:val="false"/>
          <w:color w:val="000000"/>
          <w:sz w:val="28"/>
        </w:rPr>
        <w:t>
      1 10 1 1088 – "Мемлекеттік-жекешелік әріптестік жобалары бойынша міндеттемелер қабылдауға арналған жоспарлы тағайындаулар", мұнда мемлекеттік-жекешелік әріптестік жобалары бойынша міндеттемелер қабылдауға арналған жоспарлы тағайындаулар есепке алынады;</w:t>
      </w:r>
    </w:p>
    <w:bookmarkEnd w:id="80"/>
    <w:bookmarkStart w:name="z91" w:id="81"/>
    <w:p>
      <w:pPr>
        <w:spacing w:after="0"/>
        <w:ind w:left="0"/>
        <w:jc w:val="both"/>
      </w:pPr>
      <w:r>
        <w:rPr>
          <w:rFonts w:ascii="Times New Roman"/>
          <w:b w:val="false"/>
          <w:i w:val="false"/>
          <w:color w:val="000000"/>
          <w:sz w:val="28"/>
        </w:rPr>
        <w:t>
      1 10 2 1090 –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 жергілікті бюджеттен ұсталатын мемлекеттік мекеменің міндеттемелерін қабылдауға арналған жоспарлы тағайындаулар есепке алуға арналған. Бұл шот мынадай қосалқы шоттарды қамтиды:</w:t>
      </w:r>
    </w:p>
    <w:bookmarkEnd w:id="81"/>
    <w:bookmarkStart w:name="z92" w:id="82"/>
    <w:p>
      <w:pPr>
        <w:spacing w:after="0"/>
        <w:ind w:left="0"/>
        <w:jc w:val="both"/>
      </w:pPr>
      <w:r>
        <w:rPr>
          <w:rFonts w:ascii="Times New Roman"/>
          <w:b w:val="false"/>
          <w:i w:val="false"/>
          <w:color w:val="000000"/>
          <w:sz w:val="28"/>
        </w:rPr>
        <w:t>
      1 10 1 1091 – "Жеке қаржыландыру жоспарына сәйкес міндеттемелер қабылдауға арналған жоспарлы тағайындаулар", мұнда міндеттемелер бойынша жеке қаржыландыру жоспарында көзделген мемлекеттік мекеменің міндеттемелер қабылдауға, мемлекеттік мекеменің қызметін ұстауға арналған жоспарлы тағайындаулар сомалары есепке алынады;</w:t>
      </w:r>
    </w:p>
    <w:bookmarkEnd w:id="82"/>
    <w:bookmarkStart w:name="z93" w:id="83"/>
    <w:p>
      <w:pPr>
        <w:spacing w:after="0"/>
        <w:ind w:left="0"/>
        <w:jc w:val="both"/>
      </w:pPr>
      <w:r>
        <w:rPr>
          <w:rFonts w:ascii="Times New Roman"/>
          <w:b w:val="false"/>
          <w:i w:val="false"/>
          <w:color w:val="000000"/>
          <w:sz w:val="28"/>
        </w:rPr>
        <w:t>
      1 10 1 1092 – "Күрделі салымдар бойынша міндеттемелер қабылдауға арналған жоспарлы тағайындаулар", мұнда күрделі салымдарды қаржыландыру бойынша міндеттемелер қабылдауға арналған жоспарлы тағайындаулар есепке алынады;</w:t>
      </w:r>
    </w:p>
    <w:bookmarkEnd w:id="83"/>
    <w:bookmarkStart w:name="z94" w:id="84"/>
    <w:p>
      <w:pPr>
        <w:spacing w:after="0"/>
        <w:ind w:left="0"/>
        <w:jc w:val="both"/>
      </w:pPr>
      <w:r>
        <w:rPr>
          <w:rFonts w:ascii="Times New Roman"/>
          <w:b w:val="false"/>
          <w:i w:val="false"/>
          <w:color w:val="000000"/>
          <w:sz w:val="28"/>
        </w:rPr>
        <w:t>
      1 10 1 1093 – "Трансферттер бойынша міндеттемелер қабылдауға арналған жоспарлы тағайындаулар", мұнда бюджеттік бағдарламалар әкімшісінің пайдалануы үшін субвенциялар мен трансферттер бойынша міндеттемелер қабылдауға арналған жоспарлы тағайындаулар есепке алынады, олар жалпы сипаттағы трансферттерге, нысаналы ағымдағы трансферттерге, нысаналы даму трансферттеріне, жергілікті өзін-өзі басқару трансферттеріне, жеке тұлғаларға берілетін трансферттерге бөлінеді;</w:t>
      </w:r>
    </w:p>
    <w:bookmarkEnd w:id="84"/>
    <w:bookmarkStart w:name="z95" w:id="85"/>
    <w:p>
      <w:pPr>
        <w:spacing w:after="0"/>
        <w:ind w:left="0"/>
        <w:jc w:val="both"/>
      </w:pPr>
      <w:r>
        <w:rPr>
          <w:rFonts w:ascii="Times New Roman"/>
          <w:b w:val="false"/>
          <w:i w:val="false"/>
          <w:color w:val="000000"/>
          <w:sz w:val="28"/>
        </w:rPr>
        <w:t>
      1 10 1 1094 – "Субсидиялар бойынша міндеттемелер қабылдауға арналған жоспарлы тағайындаулар", мұнда мемлекеттік бюджет, жергілікті бюджет немесе жергілікті органдар, жеке және заңды тұлғалар арнайы қор қаражаттар есебінен ақшалай жәрдемақылар түріндегі субсидиялар бойынша міндеттемелер қабылдауға арналған жоспарлы тағайындаулар есепке алынады;</w:t>
      </w:r>
    </w:p>
    <w:bookmarkEnd w:id="85"/>
    <w:bookmarkStart w:name="z96" w:id="86"/>
    <w:p>
      <w:pPr>
        <w:spacing w:after="0"/>
        <w:ind w:left="0"/>
        <w:jc w:val="both"/>
      </w:pPr>
      <w:r>
        <w:rPr>
          <w:rFonts w:ascii="Times New Roman"/>
          <w:b w:val="false"/>
          <w:i w:val="false"/>
          <w:color w:val="000000"/>
          <w:sz w:val="28"/>
        </w:rPr>
        <w:t>
      1 10 1 1095 –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 мұнда жергілікті бюджетке тауарлардың (жұмыстардың, қызметтердің) құны түрінде түсетін түсімдер есебінен мемлекеттік мекемелердің шығыстарына бойынша міндеттемелер қабылдауға арналған жоспарлы тағайындаулар сомасы есепке алынады;</w:t>
      </w:r>
    </w:p>
    <w:bookmarkEnd w:id="86"/>
    <w:bookmarkStart w:name="z97" w:id="87"/>
    <w:p>
      <w:pPr>
        <w:spacing w:after="0"/>
        <w:ind w:left="0"/>
        <w:jc w:val="both"/>
      </w:pPr>
      <w:r>
        <w:rPr>
          <w:rFonts w:ascii="Times New Roman"/>
          <w:b w:val="false"/>
          <w:i w:val="false"/>
          <w:color w:val="000000"/>
          <w:sz w:val="28"/>
        </w:rPr>
        <w:t>
      1 10 1 1096 – "Мемлекеттік-жекешелік әріптестік жобалары бойынша міндеттемелер қабылдауға арналған жоспарлы тағайындаулар", мұнда мемлекеттік-жекешелік әріптестік жобалары бойынша міндеттемелер қабылдауға арналған жоспарлы тағайындаулар есепке алынады.</w:t>
      </w:r>
    </w:p>
    <w:bookmarkEnd w:id="87"/>
    <w:bookmarkStart w:name="z98" w:id="88"/>
    <w:p>
      <w:pPr>
        <w:spacing w:after="0"/>
        <w:ind w:left="0"/>
        <w:jc w:val="both"/>
      </w:pPr>
      <w:r>
        <w:rPr>
          <w:rFonts w:ascii="Times New Roman"/>
          <w:b w:val="false"/>
          <w:i w:val="false"/>
          <w:color w:val="000000"/>
          <w:sz w:val="28"/>
        </w:rPr>
        <w:t>
      11. 11 "Қысқа мерзімді қаржы инвестициялары" кіші бөлімі қысқа мерзімді қаржылық құралдарды есепке алуға арналған. Бұл бөлімше келесідей шоттарға бөлінеді:</w:t>
      </w:r>
    </w:p>
    <w:bookmarkEnd w:id="88"/>
    <w:bookmarkStart w:name="z99" w:id="89"/>
    <w:p>
      <w:pPr>
        <w:spacing w:after="0"/>
        <w:ind w:left="0"/>
        <w:jc w:val="both"/>
      </w:pPr>
      <w:r>
        <w:rPr>
          <w:rFonts w:ascii="Times New Roman"/>
          <w:b w:val="false"/>
          <w:i w:val="false"/>
          <w:color w:val="000000"/>
          <w:sz w:val="28"/>
        </w:rPr>
        <w:t>
      1 11 1 1110 – "Қысқа мерзімді берілген қарыздар" шоты қысқа мерзімді мемлекеттік мекемелерге ұсынылған қарыздарды есепке алуға арналған;</w:t>
      </w:r>
    </w:p>
    <w:bookmarkEnd w:id="89"/>
    <w:bookmarkStart w:name="z100" w:id="90"/>
    <w:p>
      <w:pPr>
        <w:spacing w:after="0"/>
        <w:ind w:left="0"/>
        <w:jc w:val="both"/>
      </w:pPr>
      <w:r>
        <w:rPr>
          <w:rFonts w:ascii="Times New Roman"/>
          <w:b w:val="false"/>
          <w:i w:val="false"/>
          <w:color w:val="000000"/>
          <w:sz w:val="28"/>
        </w:rPr>
        <w:t>
      1 11 1 1120 – "Қысқа мерзімді қаржы инвестициялары" шоты қысқа мерзімді қаржы инвестицияларды есепке алуға арналған (акциялар, мемлекеттік және жергілікті қарыздардың пайыздық облигациялары, депозиттік сертификаттар, салымдар, туынды бағалы қағаздар және басқа қаржы инвестициялары);</w:t>
      </w:r>
    </w:p>
    <w:bookmarkEnd w:id="90"/>
    <w:bookmarkStart w:name="z101" w:id="91"/>
    <w:p>
      <w:pPr>
        <w:spacing w:after="0"/>
        <w:ind w:left="0"/>
        <w:jc w:val="both"/>
      </w:pPr>
      <w:r>
        <w:rPr>
          <w:rFonts w:ascii="Times New Roman"/>
          <w:b w:val="false"/>
          <w:i w:val="false"/>
          <w:color w:val="000000"/>
          <w:sz w:val="28"/>
        </w:rPr>
        <w:t>
      1 11 1 1130 – "Қысқа мерзімді қаржы инвестицияларының құнсыздануына арналған резерв" шоты қаржы инвестицияларының құнсыздануына арналған резервтерді есепке алуға арналған.</w:t>
      </w:r>
    </w:p>
    <w:bookmarkEnd w:id="91"/>
    <w:bookmarkStart w:name="z102" w:id="92"/>
    <w:p>
      <w:pPr>
        <w:spacing w:after="0"/>
        <w:ind w:left="0"/>
        <w:jc w:val="both"/>
      </w:pPr>
      <w:r>
        <w:rPr>
          <w:rFonts w:ascii="Times New Roman"/>
          <w:b w:val="false"/>
          <w:i w:val="false"/>
          <w:color w:val="000000"/>
          <w:sz w:val="28"/>
        </w:rPr>
        <w:t>
      12. 12 "Қысқа мерзімді дебиторлық берешек" кіші бөлім қысқа мерзімді дебиторлық берешекті есепке алуға арналған. Бұл кіші бөлім мынадай шоттарды қамтиды:</w:t>
      </w:r>
    </w:p>
    <w:bookmarkEnd w:id="92"/>
    <w:bookmarkStart w:name="z103" w:id="93"/>
    <w:p>
      <w:pPr>
        <w:spacing w:after="0"/>
        <w:ind w:left="0"/>
        <w:jc w:val="both"/>
      </w:pPr>
      <w:r>
        <w:rPr>
          <w:rFonts w:ascii="Times New Roman"/>
          <w:b w:val="false"/>
          <w:i w:val="false"/>
          <w:color w:val="000000"/>
          <w:sz w:val="28"/>
        </w:rPr>
        <w:t xml:space="preserve">
      1 12 1 1210 – "Бюджеттік төлемдер бойынша қысқа мерзімді дебиторлық берешек", бюджеттік төлемдер бойынша қысқа мерзімді дебиторлық берешекті есепке алуға арналған. Бұл шот мынадай қосалқы шоттарды қамтиды: </w:t>
      </w:r>
    </w:p>
    <w:bookmarkEnd w:id="93"/>
    <w:bookmarkStart w:name="z104" w:id="94"/>
    <w:p>
      <w:pPr>
        <w:spacing w:after="0"/>
        <w:ind w:left="0"/>
        <w:jc w:val="both"/>
      </w:pPr>
      <w:r>
        <w:rPr>
          <w:rFonts w:ascii="Times New Roman"/>
          <w:b w:val="false"/>
          <w:i w:val="false"/>
          <w:color w:val="000000"/>
          <w:sz w:val="28"/>
        </w:rPr>
        <w:t xml:space="preserve">
      1 12 1 1211 – "Жеке тұлғаларға трансферттер бойынша қысқа мерзімді дебиторлық берешек", мұнда: </w:t>
      </w:r>
    </w:p>
    <w:bookmarkEnd w:id="94"/>
    <w:bookmarkStart w:name="z105" w:id="95"/>
    <w:p>
      <w:pPr>
        <w:spacing w:after="0"/>
        <w:ind w:left="0"/>
        <w:jc w:val="both"/>
      </w:pPr>
      <w:r>
        <w:rPr>
          <w:rFonts w:ascii="Times New Roman"/>
          <w:b w:val="false"/>
          <w:i w:val="false"/>
          <w:color w:val="000000"/>
          <w:sz w:val="28"/>
        </w:rPr>
        <w:t>
      әлеуметтік төлемдер және әлеуметтік көмектер бойынша;</w:t>
      </w:r>
    </w:p>
    <w:bookmarkEnd w:id="95"/>
    <w:bookmarkStart w:name="z106" w:id="96"/>
    <w:p>
      <w:pPr>
        <w:spacing w:after="0"/>
        <w:ind w:left="0"/>
        <w:jc w:val="both"/>
      </w:pPr>
      <w:r>
        <w:rPr>
          <w:rFonts w:ascii="Times New Roman"/>
          <w:b w:val="false"/>
          <w:i w:val="false"/>
          <w:color w:val="000000"/>
          <w:sz w:val="28"/>
        </w:rPr>
        <w:t>
      қызметкерлер мен қызметшілерге жұмыста алған жарақат, не болмаса Қазақстан Республикасының заңнамасына сәйкес олардың жұмыстағы міндеттерін орындауға байланысты өзге де денсаулығын зақымдаған залалдың орнын толтыру бойынша;</w:t>
      </w:r>
    </w:p>
    <w:bookmarkEnd w:id="96"/>
    <w:bookmarkStart w:name="z107" w:id="97"/>
    <w:p>
      <w:pPr>
        <w:spacing w:after="0"/>
        <w:ind w:left="0"/>
        <w:jc w:val="both"/>
      </w:pPr>
      <w:r>
        <w:rPr>
          <w:rFonts w:ascii="Times New Roman"/>
          <w:b w:val="false"/>
          <w:i w:val="false"/>
          <w:color w:val="000000"/>
          <w:sz w:val="28"/>
        </w:rPr>
        <w:t>
      қаза болған, қайтыс болған әскери қызметшілердің ата-аналарына, асырап алушыларына, қамқоршыларына төленетін біржолғы төлемдер бойынша;</w:t>
      </w:r>
    </w:p>
    <w:bookmarkEnd w:id="97"/>
    <w:bookmarkStart w:name="z108" w:id="98"/>
    <w:p>
      <w:pPr>
        <w:spacing w:after="0"/>
        <w:ind w:left="0"/>
        <w:jc w:val="both"/>
      </w:pPr>
      <w:r>
        <w:rPr>
          <w:rFonts w:ascii="Times New Roman"/>
          <w:b w:val="false"/>
          <w:i w:val="false"/>
          <w:color w:val="000000"/>
          <w:sz w:val="28"/>
        </w:rPr>
        <w:t>
      демалысқа кеткен кезінде шұғыл қызметтің әскери қызметшілеріне, әскери (арнайы) оқу орындарының курсанттарына азық-түлік үлесінің орнына ақшалай өтемақы бойынша;</w:t>
      </w:r>
    </w:p>
    <w:bookmarkEnd w:id="98"/>
    <w:bookmarkStart w:name="z109" w:id="99"/>
    <w:p>
      <w:pPr>
        <w:spacing w:after="0"/>
        <w:ind w:left="0"/>
        <w:jc w:val="both"/>
      </w:pPr>
      <w:r>
        <w:rPr>
          <w:rFonts w:ascii="Times New Roman"/>
          <w:b w:val="false"/>
          <w:i w:val="false"/>
          <w:color w:val="000000"/>
          <w:sz w:val="28"/>
        </w:rPr>
        <w:t>
      жеке тұлғаларға басқа да трансферттер бойынша жеке тұлғалармен жасалатын есеп айырысулар көрсетіледі;</w:t>
      </w:r>
    </w:p>
    <w:bookmarkEnd w:id="99"/>
    <w:bookmarkStart w:name="z110" w:id="100"/>
    <w:p>
      <w:pPr>
        <w:spacing w:after="0"/>
        <w:ind w:left="0"/>
        <w:jc w:val="both"/>
      </w:pPr>
      <w:r>
        <w:rPr>
          <w:rFonts w:ascii="Times New Roman"/>
          <w:b w:val="false"/>
          <w:i w:val="false"/>
          <w:color w:val="000000"/>
          <w:sz w:val="28"/>
        </w:rPr>
        <w:t xml:space="preserve">
      1 12 1 1212 – "Ағымдағы нысаналы трансферттер бойынша қысқа мерзімді дебиторлық берешек" ағымдағы нысаналы трансферттер бойынша есептемелерді есепке алуға арналған; </w:t>
      </w:r>
    </w:p>
    <w:bookmarkEnd w:id="100"/>
    <w:bookmarkStart w:name="z111" w:id="101"/>
    <w:p>
      <w:pPr>
        <w:spacing w:after="0"/>
        <w:ind w:left="0"/>
        <w:jc w:val="both"/>
      </w:pPr>
      <w:r>
        <w:rPr>
          <w:rFonts w:ascii="Times New Roman"/>
          <w:b w:val="false"/>
          <w:i w:val="false"/>
          <w:color w:val="000000"/>
          <w:sz w:val="28"/>
        </w:rPr>
        <w:t>
      1 12 1 1213 – "Нысаналы даму трансферттері бойынша қысқа мерзімді дебиторлық берешек" нысаналы даму трансферттері бойынша қысқа мерзімді дебиторлық берешекті есепке алуға арналған;</w:t>
      </w:r>
    </w:p>
    <w:bookmarkEnd w:id="101"/>
    <w:bookmarkStart w:name="z112" w:id="102"/>
    <w:p>
      <w:pPr>
        <w:spacing w:after="0"/>
        <w:ind w:left="0"/>
        <w:jc w:val="both"/>
      </w:pPr>
      <w:r>
        <w:rPr>
          <w:rFonts w:ascii="Times New Roman"/>
          <w:b w:val="false"/>
          <w:i w:val="false"/>
          <w:color w:val="000000"/>
          <w:sz w:val="28"/>
        </w:rPr>
        <w:t>
      1 12 1 1214 – "Жеке тұлғаларға субсидиялар бойынша қысқа мерзімді дебиторлық берешек", мұнда жеке тұлғаларға субсидиялар бойынша қысқа мерзімді дебиторлық берешек есепке алынады;</w:t>
      </w:r>
    </w:p>
    <w:bookmarkEnd w:id="102"/>
    <w:bookmarkStart w:name="z113" w:id="103"/>
    <w:p>
      <w:pPr>
        <w:spacing w:after="0"/>
        <w:ind w:left="0"/>
        <w:jc w:val="both"/>
      </w:pPr>
      <w:r>
        <w:rPr>
          <w:rFonts w:ascii="Times New Roman"/>
          <w:b w:val="false"/>
          <w:i w:val="false"/>
          <w:color w:val="000000"/>
          <w:sz w:val="28"/>
        </w:rPr>
        <w:t>
      1 12 1 1215 – "Заңды тұлғаларға берілетін субсидиялар бойынша қысқа мерзімді дебиторлық берешек", мұнда заңды тұлғаларға субсидиялар бойынша қысқа мерзімді дебиторлық берешек есепке алынады;</w:t>
      </w:r>
    </w:p>
    <w:bookmarkEnd w:id="103"/>
    <w:bookmarkStart w:name="z114" w:id="104"/>
    <w:p>
      <w:pPr>
        <w:spacing w:after="0"/>
        <w:ind w:left="0"/>
        <w:jc w:val="both"/>
      </w:pPr>
      <w:r>
        <w:rPr>
          <w:rFonts w:ascii="Times New Roman"/>
          <w:b w:val="false"/>
          <w:i w:val="false"/>
          <w:color w:val="000000"/>
          <w:sz w:val="28"/>
        </w:rPr>
        <w:t>
      1 12 1 1216 – "Зейнетақылар мен жәрдемақылар төлеуге трансферттер бойынша қысқа мерзімді дебиторлық берешек", мұнда республикалық бюджеттен халыққа төлеу үшін Қазақстан Республикасы Еңбек және халықты әлеуметтік қорғау министрлігіне бөлінген және "Азаматтарға арналған үкімет" мемлекеттік корпорациясы" коммерциялық емес акционерлік қоғамы (бұдан әрі – "Азаматтарға арналған үкімет" мемлекеттік корпорациясы" КЕАҚ) зейнетақыларды және жәрдемақыларды төлеуге (мемлекеттік әлеуметтік жәрдемақылар, арнайы мемлекеттік жәрдемақылар, жерлеу үшін жәрдемақы және басқа да әлеуметтік төлемдер) берілген қаражат қозғалысы есепке алынады;</w:t>
      </w:r>
    </w:p>
    <w:bookmarkEnd w:id="104"/>
    <w:bookmarkStart w:name="z115" w:id="105"/>
    <w:p>
      <w:pPr>
        <w:spacing w:after="0"/>
        <w:ind w:left="0"/>
        <w:jc w:val="both"/>
      </w:pPr>
      <w:r>
        <w:rPr>
          <w:rFonts w:ascii="Times New Roman"/>
          <w:b w:val="false"/>
          <w:i w:val="false"/>
          <w:color w:val="000000"/>
          <w:sz w:val="28"/>
        </w:rPr>
        <w:t>
      1 12 1 1217 – "Әлеуметтік медициналық сақтандыру қорының трансферттері бойынша қысқа мерзімді дебиторлық берешек" тегін медициналық көмектің кепілдендірілген көлемі шеңберіндегі қызметтерге ақы төлеуге республикалық бюджеттен ӘМСҚ–на берілген трансферттер бойынша қысқа мерзімді дебиторлық берешекті есепке алуға арналған;</w:t>
      </w:r>
    </w:p>
    <w:bookmarkEnd w:id="105"/>
    <w:bookmarkStart w:name="z116" w:id="106"/>
    <w:p>
      <w:pPr>
        <w:spacing w:after="0"/>
        <w:ind w:left="0"/>
        <w:jc w:val="both"/>
      </w:pPr>
      <w:r>
        <w:rPr>
          <w:rFonts w:ascii="Times New Roman"/>
          <w:b w:val="false"/>
          <w:i w:val="false"/>
          <w:color w:val="000000"/>
          <w:sz w:val="28"/>
        </w:rPr>
        <w:t xml:space="preserve">
      1 12 1 1220 – "Бюджетпен есеп айырысу бойынша қысқа мерзімді дебиторлық берешек" салықтар үшін бюджетпен есеп айырысу бойынша қысқа мерзімді дебиторлық берешекті (жеке табыс салығы, әлеуметтік салық, қоршаған ортаны ластағаны үшін төлемдер және өзге салықтар), және де мемлекеттік мекемемен бюджетке артығымен аударылған сомаларды есепке алуға арналған; </w:t>
      </w:r>
    </w:p>
    <w:bookmarkEnd w:id="106"/>
    <w:bookmarkStart w:name="z117" w:id="107"/>
    <w:p>
      <w:pPr>
        <w:spacing w:after="0"/>
        <w:ind w:left="0"/>
        <w:jc w:val="both"/>
      </w:pPr>
      <w:r>
        <w:rPr>
          <w:rFonts w:ascii="Times New Roman"/>
          <w:b w:val="false"/>
          <w:i w:val="false"/>
          <w:color w:val="000000"/>
          <w:sz w:val="28"/>
        </w:rPr>
        <w:t xml:space="preserve">
      1 12 1 1230 – "Сатып алушылар мен тапсырыс берушілердің қысқа мерзімді дебиторлық берешегі" өтеу мерзімі бір жылға дейінгі сатылған активтер, орындалған жұмыстар және көрсетілген қызметтер, сондай-ақ музыка мектептерінде балалардың оқуы үшін, мектеп-интернаттарда тәрбиеленушілерді ұстау үшін, мектеп жанындағы интернаттарда балалардың нысанды киім-кешегі үшін, тамақтануы үшін есеп айырысулар есепке алынады. Бұл шот мынадай қосалқы шоттарды қамтиды: </w:t>
      </w:r>
    </w:p>
    <w:bookmarkEnd w:id="107"/>
    <w:bookmarkStart w:name="z118" w:id="108"/>
    <w:p>
      <w:pPr>
        <w:spacing w:after="0"/>
        <w:ind w:left="0"/>
        <w:jc w:val="both"/>
      </w:pPr>
      <w:r>
        <w:rPr>
          <w:rFonts w:ascii="Times New Roman"/>
          <w:b w:val="false"/>
          <w:i w:val="false"/>
          <w:color w:val="000000"/>
          <w:sz w:val="28"/>
        </w:rPr>
        <w:t>
      1 12 1 1231 – "Сатып алушылар мен тапсырыс берушілердің қысқа мерзімді дебиторлық берешегі", мұнда өтеу мерзімі бір жылға дейінгі сатылған активтер, орындалған жұмыстар және көрсетілген қызметтер үшін сатып алушылар мен тапсырыс берушілердің дебиторлық берешегі көрсетіледі, кәсіптік техникалық білім беру мекемелерінде тапсырыс берушілермен орындалған жұмыстар немесе көрсетілген қызметтер үшін және сатылған дайын өнімдер үшін есеп айырысулар, сондай-ақ өндірістік оқыту үдерісінде оқушылар орындаған жұмыстар үшін кәсіпорындармен және мемлекеттік мекемелермен есеп айырысулар есепке алынады;</w:t>
      </w:r>
    </w:p>
    <w:bookmarkEnd w:id="108"/>
    <w:bookmarkStart w:name="z119" w:id="109"/>
    <w:p>
      <w:pPr>
        <w:spacing w:after="0"/>
        <w:ind w:left="0"/>
        <w:jc w:val="both"/>
      </w:pPr>
      <w:r>
        <w:rPr>
          <w:rFonts w:ascii="Times New Roman"/>
          <w:b w:val="false"/>
          <w:i w:val="false"/>
          <w:color w:val="000000"/>
          <w:sz w:val="28"/>
        </w:rPr>
        <w:t>
      1 12 1 1232 – "Төлемдердің арнайы түрлері бойынша қысқа мерзімді дебиторлық берешек", мұнда өтеу мерзімі бір жылға дейін музыка мектептерінде балалардың оқуы үшін, интернат мектептерде тәрбиеленушілерді ұстау үшін, нысанды киім-кешек үшін, мектеп интернаттардағы балалардың тамақтануы үшін есеп айырысулар есепке алынады;</w:t>
      </w:r>
    </w:p>
    <w:bookmarkEnd w:id="109"/>
    <w:bookmarkStart w:name="z120" w:id="110"/>
    <w:p>
      <w:pPr>
        <w:spacing w:after="0"/>
        <w:ind w:left="0"/>
        <w:jc w:val="both"/>
      </w:pPr>
      <w:r>
        <w:rPr>
          <w:rFonts w:ascii="Times New Roman"/>
          <w:b w:val="false"/>
          <w:i w:val="false"/>
          <w:color w:val="000000"/>
          <w:sz w:val="28"/>
        </w:rPr>
        <w:t>
      1 12 1 1240 – "Ведомстволық есеп айырысулар бойынша қысқа мерзімді дебиторлық берешек" өтеу мерзімі бір жылдан аз ведомстволық есеп айырысулар бойынша мемлекеттік мекемелердің қысқа мерзімді дебиторлық берешегін есепке алуға арналған. Бұл шот мынадай қосалқы шоттарды қамтиды:</w:t>
      </w:r>
    </w:p>
    <w:bookmarkEnd w:id="110"/>
    <w:bookmarkStart w:name="z121" w:id="111"/>
    <w:p>
      <w:pPr>
        <w:spacing w:after="0"/>
        <w:ind w:left="0"/>
        <w:jc w:val="both"/>
      </w:pPr>
      <w:r>
        <w:rPr>
          <w:rFonts w:ascii="Times New Roman"/>
          <w:b w:val="false"/>
          <w:i w:val="false"/>
          <w:color w:val="000000"/>
          <w:sz w:val="28"/>
        </w:rPr>
        <w:t>
      1 12 1 1241 – "Ішкі ведомстволық есеп айырысулар бойынша қысқа мерзімді дебиторлық берешек" ішкі ведомстволық есеп айырысу бойынша өз жүйесінің мемлекеттік мекемелерінің, оның ішінде қайтару негізінде республикалық және жергілікті бюджет қаражатының есебінен берілген кредиттер сомалары бойынша қысқа мерзімді дебиторлық берешекті есепке алуға арналған;</w:t>
      </w:r>
    </w:p>
    <w:bookmarkEnd w:id="111"/>
    <w:bookmarkStart w:name="z122" w:id="112"/>
    <w:p>
      <w:pPr>
        <w:spacing w:after="0"/>
        <w:ind w:left="0"/>
        <w:jc w:val="both"/>
      </w:pPr>
      <w:r>
        <w:rPr>
          <w:rFonts w:ascii="Times New Roman"/>
          <w:b w:val="false"/>
          <w:i w:val="false"/>
          <w:color w:val="000000"/>
          <w:sz w:val="28"/>
        </w:rPr>
        <w:t>
      1 12 1 1242 – "Ведомствоаралық есеп айырысулар бойынша қысқа мерзімді дебиторлық берешек" ішкі ведомстволық есеп айырысу бойынша өз жүйесінің мемлекеттік мекемелерінің, оның ішінде қайтару негізінде республикалық және жергілікті бюджет қаражатының есебінен берілген кредиттер сомалары бойынша қысқа мерзімді дебиторлық берешекті есепке алуға арналған;</w:t>
      </w:r>
    </w:p>
    <w:bookmarkEnd w:id="112"/>
    <w:bookmarkStart w:name="z123" w:id="113"/>
    <w:p>
      <w:pPr>
        <w:spacing w:after="0"/>
        <w:ind w:left="0"/>
        <w:jc w:val="both"/>
      </w:pPr>
      <w:r>
        <w:rPr>
          <w:rFonts w:ascii="Times New Roman"/>
          <w:b w:val="false"/>
          <w:i w:val="false"/>
          <w:color w:val="000000"/>
          <w:sz w:val="28"/>
        </w:rPr>
        <w:t>
      1 12 1 1250 – "Алынуға тиісті қысқа мерзімді сыйақылар" қарыздар, қаржы инвестициялары, жалдау және алуға басқа да сыйақылар бойынша есептелген сыйақылар бойынша дебиторлық берешекті есепке алуға арналған;</w:t>
      </w:r>
    </w:p>
    <w:bookmarkEnd w:id="113"/>
    <w:bookmarkStart w:name="z124" w:id="114"/>
    <w:p>
      <w:pPr>
        <w:spacing w:after="0"/>
        <w:ind w:left="0"/>
        <w:jc w:val="both"/>
      </w:pPr>
      <w:r>
        <w:rPr>
          <w:rFonts w:ascii="Times New Roman"/>
          <w:b w:val="false"/>
          <w:i w:val="false"/>
          <w:color w:val="000000"/>
          <w:sz w:val="28"/>
        </w:rPr>
        <w:t xml:space="preserve">
      1 12 1 1260 – "Қызметкерлердің және өзге де есеп беретін тұлғалардың қысқа мерзімді дебиторлық берешегі" активтерді сатып алуға, қызметтерге ақы төлеуге, қызметтік іссапарларға есеп беруге берілген ақшалай қаражат бойынша, қызметкерлерге берілген қарыздар бойынша, "Дене шынықтыру және спорт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Дене шынықтыру Заңы) сәйкес өзге де тұлғаларға берілетін іссапар шығыстары бойынша қызметкерлердің дебиторлық берешегінің қозғалысымен байланысты операцияларды есепке алуға арналған. Бұл шот мынадай қосалқы шоттарды қамтиды: </w:t>
      </w:r>
    </w:p>
    <w:bookmarkEnd w:id="114"/>
    <w:bookmarkStart w:name="z125" w:id="115"/>
    <w:p>
      <w:pPr>
        <w:spacing w:after="0"/>
        <w:ind w:left="0"/>
        <w:jc w:val="both"/>
      </w:pPr>
      <w:r>
        <w:rPr>
          <w:rFonts w:ascii="Times New Roman"/>
          <w:b w:val="false"/>
          <w:i w:val="false"/>
          <w:color w:val="000000"/>
          <w:sz w:val="28"/>
        </w:rPr>
        <w:t>
      1 12 1 1261 – "Есеп беретін сомалар бойынша қызметкерлердің қысқа мерзімді дебиторлық берешегі", мұнда есеп беретін тұлғалармен оларға іссапар шығыстарына берілетін сомамен, сондай-ақ қолма-қол ақшасыз жолмен жүргізілмеген шығыстарды төлеу үшін берілген есеп айырысулар есепке алынады;</w:t>
      </w:r>
    </w:p>
    <w:bookmarkEnd w:id="115"/>
    <w:bookmarkStart w:name="z126" w:id="116"/>
    <w:p>
      <w:pPr>
        <w:spacing w:after="0"/>
        <w:ind w:left="0"/>
        <w:jc w:val="both"/>
      </w:pPr>
      <w:r>
        <w:rPr>
          <w:rFonts w:ascii="Times New Roman"/>
          <w:b w:val="false"/>
          <w:i w:val="false"/>
          <w:color w:val="000000"/>
          <w:sz w:val="28"/>
        </w:rPr>
        <w:t>
      1 12 1 1262 – "Қызметкерлермен басқа есеп айырысу түрлері бойынша қысқа мерзімді дебиторлық берешек", мұнда активтердің анықталған жетіспеушіліктері мен талан-таражға түсуі бойынша, сондай-ақ алдыңғы қосалқы шоттарда көрсетілмеген, өтеу мерзімі бір жылға дейінгі есеп айырысулардың басқа да түрлері бойынша адамдардың берешегі есепке алынады;</w:t>
      </w:r>
    </w:p>
    <w:bookmarkEnd w:id="116"/>
    <w:bookmarkStart w:name="z127" w:id="117"/>
    <w:p>
      <w:pPr>
        <w:spacing w:after="0"/>
        <w:ind w:left="0"/>
        <w:jc w:val="both"/>
      </w:pPr>
      <w:r>
        <w:rPr>
          <w:rFonts w:ascii="Times New Roman"/>
          <w:b w:val="false"/>
          <w:i w:val="false"/>
          <w:color w:val="000000"/>
          <w:sz w:val="28"/>
        </w:rPr>
        <w:t xml:space="preserve">
      1 12 1 1263 – "Өзге де есеп беретін тұлғалардың қысқа мерзімді дебиторлық берешегі", Дене шынықтыру Заңының 2014 жылғы 3 шілдедегі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іссапар шығыстарын берумен байланысты операциялар есепке алынады;</w:t>
      </w:r>
    </w:p>
    <w:bookmarkEnd w:id="117"/>
    <w:bookmarkStart w:name="z128" w:id="118"/>
    <w:p>
      <w:pPr>
        <w:spacing w:after="0"/>
        <w:ind w:left="0"/>
        <w:jc w:val="both"/>
      </w:pPr>
      <w:r>
        <w:rPr>
          <w:rFonts w:ascii="Times New Roman"/>
          <w:b w:val="false"/>
          <w:i w:val="false"/>
          <w:color w:val="000000"/>
          <w:sz w:val="28"/>
        </w:rPr>
        <w:t>
      1 12 1 1270 – "Жал бойынша қысқа мерзімді дебиторлық берешек" ағымдағы кезеңде операциялық және қаржылық жал бойынша есептелген жал төлемдерін есепке алуға арналған;</w:t>
      </w:r>
    </w:p>
    <w:bookmarkEnd w:id="118"/>
    <w:bookmarkStart w:name="z129" w:id="119"/>
    <w:p>
      <w:pPr>
        <w:spacing w:after="0"/>
        <w:ind w:left="0"/>
        <w:jc w:val="both"/>
      </w:pPr>
      <w:r>
        <w:rPr>
          <w:rFonts w:ascii="Times New Roman"/>
          <w:b w:val="false"/>
          <w:i w:val="false"/>
          <w:color w:val="000000"/>
          <w:sz w:val="28"/>
        </w:rPr>
        <w:t>
      1 12 1 1280 – "Өзге қысқа мерзімді дебиторлық берешектер" алдыңғы шот топтарында көрсетілмеген өтеу мерзімі бір жылға дейінгі өзге дебиторлық берешегі бойынша операцияларды есепке алуға арналған;</w:t>
      </w:r>
    </w:p>
    <w:bookmarkEnd w:id="119"/>
    <w:bookmarkStart w:name="z130" w:id="120"/>
    <w:p>
      <w:pPr>
        <w:spacing w:after="0"/>
        <w:ind w:left="0"/>
        <w:jc w:val="both"/>
      </w:pPr>
      <w:r>
        <w:rPr>
          <w:rFonts w:ascii="Times New Roman"/>
          <w:b w:val="false"/>
          <w:i w:val="false"/>
          <w:color w:val="000000"/>
          <w:sz w:val="28"/>
        </w:rPr>
        <w:t>
      1 12 1 1290 – "Күмәнді дебиторлық берешектер бойынша резерв" күмәнді дебиторлық берешектер бойынша резервтерді құруға және оның қозғалысына байланысты операцияларды есепке алуға арналған;</w:t>
      </w:r>
    </w:p>
    <w:bookmarkEnd w:id="120"/>
    <w:bookmarkStart w:name="z131" w:id="121"/>
    <w:p>
      <w:pPr>
        <w:spacing w:after="0"/>
        <w:ind w:left="0"/>
        <w:jc w:val="both"/>
      </w:pPr>
      <w:r>
        <w:rPr>
          <w:rFonts w:ascii="Times New Roman"/>
          <w:b w:val="false"/>
          <w:i w:val="false"/>
          <w:color w:val="000000"/>
          <w:sz w:val="28"/>
        </w:rPr>
        <w:t xml:space="preserve">
      1 12 1 1291 – "Салықтық және салықтық емес түсімдер бойынша бюджетпен есеп айырысу жөнінде қысқа мерзімді дебиторлық берешек" бюджетке түсетін салықтық және салықтық емес түсімдер, негізгі капиталды және мемлекеттің қаржы активтерін сатудан түскен түсімдер бойынша бюджетпен есеп айырысу жөнінде қысқа мерзімді дебиторлық берешекті есепке алуға арналған. Бұл шот мынадай қосалқы шоттарды қамтиды: </w:t>
      </w:r>
    </w:p>
    <w:bookmarkEnd w:id="121"/>
    <w:bookmarkStart w:name="z132" w:id="122"/>
    <w:p>
      <w:pPr>
        <w:spacing w:after="0"/>
        <w:ind w:left="0"/>
        <w:jc w:val="both"/>
      </w:pPr>
      <w:r>
        <w:rPr>
          <w:rFonts w:ascii="Times New Roman"/>
          <w:b w:val="false"/>
          <w:i w:val="false"/>
          <w:color w:val="000000"/>
          <w:sz w:val="28"/>
        </w:rPr>
        <w:t>
      1 12 1 1292 – "Бюджетке түсетін салықтық түсімдер бойынша төлеушілермен есеп айырысу жөнінде қысқа мерзімді дебиторлық берешек", бюджетке түсетін салықтық түсімдер бойынша төлеушілермен есеп айырысу жөнінде өтеу мерзімі бір жылға дейінгі дебиторлық берешекті есепке алуға арналған;</w:t>
      </w:r>
    </w:p>
    <w:bookmarkEnd w:id="122"/>
    <w:bookmarkStart w:name="z133" w:id="123"/>
    <w:p>
      <w:pPr>
        <w:spacing w:after="0"/>
        <w:ind w:left="0"/>
        <w:jc w:val="both"/>
      </w:pPr>
      <w:r>
        <w:rPr>
          <w:rFonts w:ascii="Times New Roman"/>
          <w:b w:val="false"/>
          <w:i w:val="false"/>
          <w:color w:val="000000"/>
          <w:sz w:val="28"/>
        </w:rPr>
        <w:t>
      1 12 1 1293 – "Бюджетке түсетін салықтық емес түсімдер бойынша төлеушілермен есеп айырысу жөнінде қысқа мерзімді дебиторлық берешек", бюджетке түсетін салықтық емес түсімдер бойынша төлеушілермен есеп айырысу жөнінде өтеу мерзімі бір жылға дейінгі дебиторлық берешекті есепке алуға арналған;</w:t>
      </w:r>
    </w:p>
    <w:bookmarkEnd w:id="123"/>
    <w:bookmarkStart w:name="z134" w:id="124"/>
    <w:p>
      <w:pPr>
        <w:spacing w:after="0"/>
        <w:ind w:left="0"/>
        <w:jc w:val="both"/>
      </w:pPr>
      <w:r>
        <w:rPr>
          <w:rFonts w:ascii="Times New Roman"/>
          <w:b w:val="false"/>
          <w:i w:val="false"/>
          <w:color w:val="000000"/>
          <w:sz w:val="28"/>
        </w:rPr>
        <w:t>
      1 12 1 1294 – "Негізгі капиталды сатудан есеп айырысулар бойынша қысқа мерзімді дебиторлық берешек", негізгі капиталды сатудан есеп айырысулар бойынша өтеу мерзімі бір жылға дейінгі дебиторлық берешекті есепке алуға арналған;</w:t>
      </w:r>
    </w:p>
    <w:bookmarkEnd w:id="124"/>
    <w:bookmarkStart w:name="z135" w:id="125"/>
    <w:p>
      <w:pPr>
        <w:spacing w:after="0"/>
        <w:ind w:left="0"/>
        <w:jc w:val="both"/>
      </w:pPr>
      <w:r>
        <w:rPr>
          <w:rFonts w:ascii="Times New Roman"/>
          <w:b w:val="false"/>
          <w:i w:val="false"/>
          <w:color w:val="000000"/>
          <w:sz w:val="28"/>
        </w:rPr>
        <w:t>
      1 12 1 1295 – "Мемлекеттің қаржы активтерін сатудан есеп айырысулар бойынша қысқа мерзімді дебиторлық берешек", мемлекеттің қаржы активтерін сатудан есеп айырысулар бойынша өтеу мерзімі бір жылға дейінгі дебиторлық берешекті есепке алуға арналған.</w:t>
      </w:r>
    </w:p>
    <w:bookmarkEnd w:id="125"/>
    <w:bookmarkStart w:name="z136" w:id="126"/>
    <w:p>
      <w:pPr>
        <w:spacing w:after="0"/>
        <w:ind w:left="0"/>
        <w:jc w:val="both"/>
      </w:pPr>
      <w:r>
        <w:rPr>
          <w:rFonts w:ascii="Times New Roman"/>
          <w:b w:val="false"/>
          <w:i w:val="false"/>
          <w:color w:val="000000"/>
          <w:sz w:val="28"/>
        </w:rPr>
        <w:t>
      13. 13 "Қорлар" кіші бөлімі шоттарында мемлекеттік мекемеге жататын құрылыс материалдары, орнатуға құрал-жабдықтар, материалдар, тамақтану өнімдері, отын және жағармай, азық, жем, ыдыс, машиналар мен құрал-жабдықтарға запас бөлшектер, көмекші шаруашылық өнімдері мен бұйымдары, бордақыдағы малдар мен мал төлдері, оқыту, ғылыми және басқа да мақсаттарға материалдар, және де лабораториялық сынаулар мен ұзақ мерзім қолдану материалдары, ғылыми-зерттеу жұмыстардың шаруа келісімшарттары үшін арнай құрал-жабдықтарды есепке алуға арналған. Бұл кіші бөлім мынадай шоттарды біріктіреді:</w:t>
      </w:r>
    </w:p>
    <w:bookmarkEnd w:id="126"/>
    <w:bookmarkStart w:name="z137" w:id="127"/>
    <w:p>
      <w:pPr>
        <w:spacing w:after="0"/>
        <w:ind w:left="0"/>
        <w:jc w:val="both"/>
      </w:pPr>
      <w:r>
        <w:rPr>
          <w:rFonts w:ascii="Times New Roman"/>
          <w:b w:val="false"/>
          <w:i w:val="false"/>
          <w:color w:val="000000"/>
          <w:sz w:val="28"/>
        </w:rPr>
        <w:t xml:space="preserve">
      1 13 1 1310 – "Материалдар" материалдарды олардың заттық сипаты бойынша есепке алуға арналған. Бұл шот мынадай қосалқы шоттарды қамтиды: </w:t>
      </w:r>
    </w:p>
    <w:bookmarkEnd w:id="127"/>
    <w:bookmarkStart w:name="z138" w:id="128"/>
    <w:p>
      <w:pPr>
        <w:spacing w:after="0"/>
        <w:ind w:left="0"/>
        <w:jc w:val="both"/>
      </w:pPr>
      <w:r>
        <w:rPr>
          <w:rFonts w:ascii="Times New Roman"/>
          <w:b w:val="false"/>
          <w:i w:val="false"/>
          <w:color w:val="000000"/>
          <w:sz w:val="28"/>
        </w:rPr>
        <w:t>
      1 13 1 1311 – "Құрылыс материалдары", мұнда құрылыс және монтаждау жұмыстары процесінде пайдаланылатын құрылыс материалдары есепке алынады. Құрылыс материалдарына силикат материалдары (цемент, керамзит, әк, кірпіш, қыш), күйдірілетін материалдар (қожды, керамзиттік, қыш), құрғақ құрылыс қоспалары, құрылыс металы (темір, қаңылтыр, болат, табақталған мырыш), құм, қиыршық, тас, шығылым, елек, ұсақ тас, құрылыс металы (арматура, рабица торкөзі), металл бұйымдар (шегелер, гайкалар, болттар, құрсаулау бұйымдары), шыны, пластмасса, пластикалы металл, санитариялық-техникалық материалдар (крандар, муфталар, үштіктер), су жүргізу, кәріз, жылыту, газ үшін құбырлар және монтаждау және жөндеу-қалпына келтіру жұмыстары кезінде пайдаланылатын басқа да материалдар), электротехникалық материалдар (кабель, шамдар, патрондар, роликтер, сымдар, сақтандырғыш тетіктер, оқшаулағыштар), химиялық-малу (бояу, кендір май, қарақағаз), органикалық материалдар (битумды және қарамайлы созылмалы заттар, эмульсиялар) және басқа осыған ұқсас материалдар жатады;</w:t>
      </w:r>
    </w:p>
    <w:bookmarkEnd w:id="128"/>
    <w:bookmarkStart w:name="z139" w:id="129"/>
    <w:p>
      <w:pPr>
        <w:spacing w:after="0"/>
        <w:ind w:left="0"/>
        <w:jc w:val="both"/>
      </w:pPr>
      <w:r>
        <w:rPr>
          <w:rFonts w:ascii="Times New Roman"/>
          <w:b w:val="false"/>
          <w:i w:val="false"/>
          <w:color w:val="000000"/>
          <w:sz w:val="28"/>
        </w:rPr>
        <w:t>
      1 13 1 1312 – "Оқу, ғылыми және басқа мақсаттарға арналған материалдар", мұнда реактивтер мен химикаттар, қара металдардың сынықтары мен қалдықтары, түсті металдардың сынықтары мен қалдықтары, арнаулы қор материалдары, әйнек және химиялық ыдыстар, металдар, электроматериалдар мен радиоматериалдар, радиошамдар, фотожарақтар, оқу бағдарламалары, оқулықтар мен ғылыми жұмыстарды шығаруға арналған қағаздар, тәжірибелік жануарлар мен оқу мақсаттарына және ғылыми-зерттеу жұмыстарына арналған материалдар, сондай-ақ тіс салуға арналған қымбат бағалы және басқа металдар, ату жарақтары, белсенді өңдеу, арнайы өңдеу және газсыздандыру материалдары, ғылыми-зерттеу жұмыстарына арналған ұзақ мерзімді қолдану материалдары, және де шаруашылық келісім ғылыми-зерттеу жұмыстарын орындау үшін алынған арнайы құралдар есепке алынады;</w:t>
      </w:r>
    </w:p>
    <w:bookmarkEnd w:id="129"/>
    <w:bookmarkStart w:name="z140" w:id="130"/>
    <w:p>
      <w:pPr>
        <w:spacing w:after="0"/>
        <w:ind w:left="0"/>
        <w:jc w:val="both"/>
      </w:pPr>
      <w:r>
        <w:rPr>
          <w:rFonts w:ascii="Times New Roman"/>
          <w:b w:val="false"/>
          <w:i w:val="false"/>
          <w:color w:val="000000"/>
          <w:sz w:val="28"/>
        </w:rPr>
        <w:t>
      1 13 1 1313 – "Дәрі-дәрмектер және байлап-таңу құралдары", мұнда қаржыландыру жоспарында шығыстардың экономикалық сыныптамасының тиісті ерекшелігі бойынша қаражат көзделген емдеу-алдын алу және емдеу-мал дәрігерлік және басқа да мемлекеттік мекемелердегі дәрі-дәрмектер, құрамдық заттар, бактериялық препараттар, сарысулар, екпелер, қан, байлап-таңу құралдары, термометрлер, тонометрлер, өзге де дәрілік құралдар мен медициналық мақсаттағы бұйымдар есепке алынады. Бұл қосалқы шотта сондай-ақ өз дәріханалары бар медициналық мекемелердегі қосымша және дәрі жасайтын материалдар есепке алынады;</w:t>
      </w:r>
    </w:p>
    <w:bookmarkEnd w:id="130"/>
    <w:bookmarkStart w:name="z141" w:id="131"/>
    <w:p>
      <w:pPr>
        <w:spacing w:after="0"/>
        <w:ind w:left="0"/>
        <w:jc w:val="both"/>
      </w:pPr>
      <w:r>
        <w:rPr>
          <w:rFonts w:ascii="Times New Roman"/>
          <w:b w:val="false"/>
          <w:i w:val="false"/>
          <w:color w:val="000000"/>
          <w:sz w:val="28"/>
        </w:rPr>
        <w:t>
      1 13 1 1314 – "Тамақ өнімдері", мұнда шығыстарын экономикалық сыныптаудың ерекшелігі бойынша қаржыландыру жоспарында қаражат көзделген, мемлекеттік мекемелердің тамақ өнімдері есепке алынады;</w:t>
      </w:r>
    </w:p>
    <w:bookmarkEnd w:id="131"/>
    <w:bookmarkStart w:name="z142" w:id="132"/>
    <w:p>
      <w:pPr>
        <w:spacing w:after="0"/>
        <w:ind w:left="0"/>
        <w:jc w:val="both"/>
      </w:pPr>
      <w:r>
        <w:rPr>
          <w:rFonts w:ascii="Times New Roman"/>
          <w:b w:val="false"/>
          <w:i w:val="false"/>
          <w:color w:val="000000"/>
          <w:sz w:val="28"/>
        </w:rPr>
        <w:t>
      1 13 1 1315 – "Отын, жанар және жағар майлар", мұнда қоймаларда немесе қорларда (май, тасол және өзге материалдар), сондай-ақ тікелей материалды жауапты адамдарда сақталған отынның, жанар және жағар майлардың барлық түрлері (ағаш, көмір, шымтезек, бензин, керосин, мазут, қарамай, автол, тосол, нигрол, литол, антифриз, тежегіш сұйықтығы және басқа жанар және жағар май материалдары), оның ішінде жанар және жағар май материалдарына арналған төленген талондар есепке алынады;</w:t>
      </w:r>
    </w:p>
    <w:bookmarkEnd w:id="132"/>
    <w:bookmarkStart w:name="z143" w:id="133"/>
    <w:p>
      <w:pPr>
        <w:spacing w:after="0"/>
        <w:ind w:left="0"/>
        <w:jc w:val="both"/>
      </w:pPr>
      <w:r>
        <w:rPr>
          <w:rFonts w:ascii="Times New Roman"/>
          <w:b w:val="false"/>
          <w:i w:val="false"/>
          <w:color w:val="000000"/>
          <w:sz w:val="28"/>
        </w:rPr>
        <w:t>
      1 13 1 1316 – "Шаруашылық материалдары және кеңсе жарақтары", мұнда шаруашылық материалдары (электр желілік фильтрлер, ұзартқыштар, шыныдан немесе басқа сынатын материалдан жасалатын ыдыс, пышақтар, шанышқылар, қасықтар, гүл құмыралары, қысқаш, балға, күректер, швабралар (ағаштан, пластмассадан жасалған), ауаны дымқылдауыштар, электр шәйнектері, су қайнатқыштар, шелектер (пластмасса, алюминий, мырышталған, қаңылтыр, эмалдалған), кеңсе жарақтары (резеңке кілемшелер, сондай-ақ қағаздарға арналған жайма, пластик қоржындар, органайзер, басшының үстел үсті жинағы, калькуляторлар), айналар, балшықтан қорғайтын жол төсеніштер, портфельдер, қабырға сағаттары, үтіктейтін тақталар, маркерлі тақталар, диктофондар есепке алынады;</w:t>
      </w:r>
    </w:p>
    <w:bookmarkEnd w:id="133"/>
    <w:bookmarkStart w:name="z144" w:id="134"/>
    <w:p>
      <w:pPr>
        <w:spacing w:after="0"/>
        <w:ind w:left="0"/>
        <w:jc w:val="both"/>
      </w:pPr>
      <w:r>
        <w:rPr>
          <w:rFonts w:ascii="Times New Roman"/>
          <w:b w:val="false"/>
          <w:i w:val="false"/>
          <w:color w:val="000000"/>
          <w:sz w:val="28"/>
        </w:rPr>
        <w:t>
      1 13 1 1317 – "Арнайы киімдер және өзге де жеке қолдану заттары", мұнда есепке алынады:</w:t>
      </w:r>
    </w:p>
    <w:bookmarkEnd w:id="134"/>
    <w:bookmarkStart w:name="z145" w:id="135"/>
    <w:p>
      <w:pPr>
        <w:spacing w:after="0"/>
        <w:ind w:left="0"/>
        <w:jc w:val="both"/>
      </w:pPr>
      <w:r>
        <w:rPr>
          <w:rFonts w:ascii="Times New Roman"/>
          <w:b w:val="false"/>
          <w:i w:val="false"/>
          <w:color w:val="000000"/>
          <w:sz w:val="28"/>
        </w:rPr>
        <w:t>
      іш киім (жейделер, қысқа жеңді көйлектер, халаттар);</w:t>
      </w:r>
    </w:p>
    <w:bookmarkEnd w:id="135"/>
    <w:bookmarkStart w:name="z146" w:id="136"/>
    <w:p>
      <w:pPr>
        <w:spacing w:after="0"/>
        <w:ind w:left="0"/>
        <w:jc w:val="both"/>
      </w:pPr>
      <w:r>
        <w:rPr>
          <w:rFonts w:ascii="Times New Roman"/>
          <w:b w:val="false"/>
          <w:i w:val="false"/>
          <w:color w:val="000000"/>
          <w:sz w:val="28"/>
        </w:rPr>
        <w:t>
      төсек орын жабдықтары мен жарақтары (матрацтар, жастықтар, көрпелер, ақ жаймалар, көрпе тыстар, жастық тыстар, жапқыштар, төсек-қапшықтар);</w:t>
      </w:r>
    </w:p>
    <w:bookmarkEnd w:id="136"/>
    <w:bookmarkStart w:name="z147" w:id="137"/>
    <w:p>
      <w:pPr>
        <w:spacing w:after="0"/>
        <w:ind w:left="0"/>
        <w:jc w:val="both"/>
      </w:pPr>
      <w:r>
        <w:rPr>
          <w:rFonts w:ascii="Times New Roman"/>
          <w:b w:val="false"/>
          <w:i w:val="false"/>
          <w:color w:val="000000"/>
          <w:sz w:val="28"/>
        </w:rPr>
        <w:t>
      киім және нысанды киімдер, арнаулы киімдерді қоса (костюмдер, пальтолар, сулықтар, шолақ тондар, көйлектер, кофталар, юбкалар, күртелер, шалбарлар), құнына және қызмет мерзіміне қарамастан, бюджеттің есебінен ұсталатын денсаулық сақтау, оқу-ағарту, халықты әлеуметтік қорғау қызметкерлері және басқаларға арналған формалық киім және аяқ киім;</w:t>
      </w:r>
    </w:p>
    <w:bookmarkEnd w:id="137"/>
    <w:bookmarkStart w:name="z148" w:id="138"/>
    <w:p>
      <w:pPr>
        <w:spacing w:after="0"/>
        <w:ind w:left="0"/>
        <w:jc w:val="both"/>
      </w:pPr>
      <w:r>
        <w:rPr>
          <w:rFonts w:ascii="Times New Roman"/>
          <w:b w:val="false"/>
          <w:i w:val="false"/>
          <w:color w:val="000000"/>
          <w:sz w:val="28"/>
        </w:rPr>
        <w:t xml:space="preserve">
      спорт киімдері және аяқ-киім және өзге де жеке қолдану заттары; </w:t>
      </w:r>
    </w:p>
    <w:bookmarkEnd w:id="138"/>
    <w:bookmarkStart w:name="z149" w:id="139"/>
    <w:p>
      <w:pPr>
        <w:spacing w:after="0"/>
        <w:ind w:left="0"/>
        <w:jc w:val="both"/>
      </w:pPr>
      <w:r>
        <w:rPr>
          <w:rFonts w:ascii="Times New Roman"/>
          <w:b w:val="false"/>
          <w:i w:val="false"/>
          <w:color w:val="000000"/>
          <w:sz w:val="28"/>
        </w:rPr>
        <w:t>
      1 13 1 1318 – "Қосалқы бөлшектер", мұнда машиналарда (медициналық, электронды есептеу), жабдықтарда, тракторларда, комбайндарда, көлік құралдарында (моторлар, қақпақтарды қосатын автокөліктік шиналар, камералар, жиек ленталары) тозған бөлшектерін ауыстыру және жөндеу үшін арналған қосалқы бөлшектер есепке алынады;</w:t>
      </w:r>
    </w:p>
    <w:bookmarkEnd w:id="139"/>
    <w:bookmarkStart w:name="z150" w:id="140"/>
    <w:p>
      <w:pPr>
        <w:spacing w:after="0"/>
        <w:ind w:left="0"/>
        <w:jc w:val="both"/>
      </w:pPr>
      <w:r>
        <w:rPr>
          <w:rFonts w:ascii="Times New Roman"/>
          <w:b w:val="false"/>
          <w:i w:val="false"/>
          <w:color w:val="000000"/>
          <w:sz w:val="28"/>
        </w:rPr>
        <w:t>
      1 13 1 1319 – "Өзге материалдар", мұнда құнына қарамастан барлық жануарлар түрлерінің төлдері және бордақылаудағы малдар, құстар, көжектер, мамық терілі аңдар, малға және басқа жануарларға арналған шөп, пішен, сұлы және басқа да жем түрлері, егілетін материалдар, тұқымдар, тыңайтқыштар, егер мемлекеттік мекемелерде жұмыс жылқылары болса, төлі (құлындары), сондай-ақ қайтарылатын немесе ауыстырылатын ыдыс (күбілер, бидондар, жәшіктер, шыны банкілер, шөлмектер және басқа да ыдыс), ақпаратты техникалық тасығыштар (флеш-карталар, дискілер, дискеттер, токендер), компьютерлік тінтуірлер, клавиатуралар, спорт іс-шараларын жүргізуге арналған тауарлар (шайбалар, доптар, шахматтар, дойбылар, үстел үсті теннисіне арналған жинақтар, бадминтонға арналған жинақтар, арнаулы шаңғылар), қорек батареялары, балалар ойыншықтары, балалар ойындары, жалюздер, қызметтік иттерге арналған керек-жарақ, орны толтырылатын шығындары жүктеме шығыстардың құрамында құрылыс-монтаждау жұмыстарының өзіндік құнына жатқызылатын уақытша (атаусыз) құрылыстар, қосалқы жайлар мен қондырғылар және алдыңғы қосалқы шоттарда қамтылмаған басқа да материалдар есепке алынады;</w:t>
      </w:r>
    </w:p>
    <w:bookmarkEnd w:id="140"/>
    <w:bookmarkStart w:name="z151" w:id="141"/>
    <w:p>
      <w:pPr>
        <w:spacing w:after="0"/>
        <w:ind w:left="0"/>
        <w:jc w:val="both"/>
      </w:pPr>
      <w:r>
        <w:rPr>
          <w:rFonts w:ascii="Times New Roman"/>
          <w:b w:val="false"/>
          <w:i w:val="false"/>
          <w:color w:val="000000"/>
          <w:sz w:val="28"/>
        </w:rPr>
        <w:t>
      1 13 1 1320 – "Аяқталмаған өндiрiс" аяқталмаған өндіріс қалдықтарын есепке алуға арналған;</w:t>
      </w:r>
    </w:p>
    <w:bookmarkEnd w:id="141"/>
    <w:bookmarkStart w:name="z152" w:id="142"/>
    <w:p>
      <w:pPr>
        <w:spacing w:after="0"/>
        <w:ind w:left="0"/>
        <w:jc w:val="both"/>
      </w:pPr>
      <w:r>
        <w:rPr>
          <w:rFonts w:ascii="Times New Roman"/>
          <w:b w:val="false"/>
          <w:i w:val="false"/>
          <w:color w:val="000000"/>
          <w:sz w:val="28"/>
        </w:rPr>
        <w:t>
      1 13 1 1330 – "Дайын өнім", өндiрiстiк (оқулық) шеберханаларының, көмекшi ауылшаруашылық және оқу-тәжiрибелiк шаруашылықтардың дайын бұйымдары мен өнiмдерiн, сондай-ақ дайын баспа өнiмдерiн есепке алуға арналған;</w:t>
      </w:r>
    </w:p>
    <w:bookmarkEnd w:id="142"/>
    <w:bookmarkStart w:name="z153" w:id="143"/>
    <w:p>
      <w:pPr>
        <w:spacing w:after="0"/>
        <w:ind w:left="0"/>
        <w:jc w:val="both"/>
      </w:pPr>
      <w:r>
        <w:rPr>
          <w:rFonts w:ascii="Times New Roman"/>
          <w:b w:val="false"/>
          <w:i w:val="false"/>
          <w:color w:val="000000"/>
          <w:sz w:val="28"/>
        </w:rPr>
        <w:t>
      1 13 1 1340 – "Тауарлар" шоты тауарлардың қозғаласына байланысты операциялар, жекелеген негіздер бойынша мемлекеттік мүлік құрамына айналдырылған (түскен) мүлікті есепке алуға арналған. Бұл шот мынадай қосалқы шоттарды қамтиды:</w:t>
      </w:r>
    </w:p>
    <w:bookmarkEnd w:id="143"/>
    <w:bookmarkStart w:name="z154" w:id="144"/>
    <w:p>
      <w:pPr>
        <w:spacing w:after="0"/>
        <w:ind w:left="0"/>
        <w:jc w:val="both"/>
      </w:pPr>
      <w:r>
        <w:rPr>
          <w:rFonts w:ascii="Times New Roman"/>
          <w:b w:val="false"/>
          <w:i w:val="false"/>
          <w:color w:val="000000"/>
          <w:sz w:val="28"/>
        </w:rPr>
        <w:t>
      1 13 1 1341 – "Мемлекет меншігіне айналдырылған (түскен) мүлік" шотта жекелеген негіздер бойынша мемлекеттік мүлік құрамына айналдырылған (түскен) мүлікті есепке алуға арналған;</w:t>
      </w:r>
    </w:p>
    <w:bookmarkEnd w:id="144"/>
    <w:bookmarkStart w:name="z155" w:id="145"/>
    <w:p>
      <w:pPr>
        <w:spacing w:after="0"/>
        <w:ind w:left="0"/>
        <w:jc w:val="both"/>
      </w:pPr>
      <w:r>
        <w:rPr>
          <w:rFonts w:ascii="Times New Roman"/>
          <w:b w:val="false"/>
          <w:i w:val="false"/>
          <w:color w:val="000000"/>
          <w:sz w:val="28"/>
        </w:rPr>
        <w:t>
      1 13 1 1342 – "Өзге тауарлар" шоты тауарлардың қозғаласына байланысты операциялар есепке алуға арналған;</w:t>
      </w:r>
    </w:p>
    <w:bookmarkEnd w:id="145"/>
    <w:bookmarkStart w:name="z156" w:id="146"/>
    <w:p>
      <w:pPr>
        <w:spacing w:after="0"/>
        <w:ind w:left="0"/>
        <w:jc w:val="both"/>
      </w:pPr>
      <w:r>
        <w:rPr>
          <w:rFonts w:ascii="Times New Roman"/>
          <w:b w:val="false"/>
          <w:i w:val="false"/>
          <w:color w:val="000000"/>
          <w:sz w:val="28"/>
        </w:rPr>
        <w:t>
      1 13 1 1350 – "Жолдағы қорлар" шоты өзге қалалардың жеткізулері бойынша мемлекеттік мекеме ақысын төлеген, бірақ есепті күні қоймаға түспеген материалдарды есепке алуға, сондай-ақ орталықтандырылған жарақтандыру және шаруашылық қызмет көрсету қоймаларына алынған және мемлекеттік ұйымдар бойынша бөлінбеген материалдарды есепке алуға арналған;</w:t>
      </w:r>
    </w:p>
    <w:bookmarkEnd w:id="146"/>
    <w:bookmarkStart w:name="z157" w:id="147"/>
    <w:p>
      <w:pPr>
        <w:spacing w:after="0"/>
        <w:ind w:left="0"/>
        <w:jc w:val="both"/>
      </w:pPr>
      <w:r>
        <w:rPr>
          <w:rFonts w:ascii="Times New Roman"/>
          <w:b w:val="false"/>
          <w:i w:val="false"/>
          <w:color w:val="000000"/>
          <w:sz w:val="28"/>
        </w:rPr>
        <w:t>
      1 13 1 1360 – "Қорлардың құнсыздануына резерв" шоты қорлардың құнын сатудың таза құнына дейін төмендетуге арналған резервтерді құруға және қозғаласына байланысты немесе моральдық жағынан ескеруге байланысты операцияларды есепке алу үшін арналған.</w:t>
      </w:r>
    </w:p>
    <w:bookmarkEnd w:id="147"/>
    <w:bookmarkStart w:name="z158" w:id="148"/>
    <w:p>
      <w:pPr>
        <w:spacing w:after="0"/>
        <w:ind w:left="0"/>
        <w:jc w:val="both"/>
      </w:pPr>
      <w:r>
        <w:rPr>
          <w:rFonts w:ascii="Times New Roman"/>
          <w:b w:val="false"/>
          <w:i w:val="false"/>
          <w:color w:val="000000"/>
          <w:sz w:val="28"/>
        </w:rPr>
        <w:t xml:space="preserve">
      14. 14 "Өзге қысқа мерзімді активтер" кіші бөлімі алдындағы кіші бөлімдерде көрсетілмеген басқа да қысқа мерзімді активтерді есепке алуға арналған. Бұл кіші бөлім мынадай шоттарға бөлінеді: </w:t>
      </w:r>
    </w:p>
    <w:bookmarkEnd w:id="148"/>
    <w:bookmarkStart w:name="z159" w:id="149"/>
    <w:p>
      <w:pPr>
        <w:spacing w:after="0"/>
        <w:ind w:left="0"/>
        <w:jc w:val="both"/>
      </w:pPr>
      <w:r>
        <w:rPr>
          <w:rFonts w:ascii="Times New Roman"/>
          <w:b w:val="false"/>
          <w:i w:val="false"/>
          <w:color w:val="000000"/>
          <w:sz w:val="28"/>
        </w:rPr>
        <w:t>
      1 14 1 1410 – "Берілген қысқа мерзімді аванстар" шоты есеп айырысулар әрбір жеке мәміле (тиеп жөнелту, тауарды жіберу немесе қызмет көрсету) бойынша емес, қаражаттарды тараптар алдын-ала келіскен мерзiмде және толық көлемде кезең-кезеңмен аудару жолымен жүзеге асырылған аванстық төлемдер тәртiбiнде өнім берушiлермен есеп айырысуларды есепке алуға арналған;</w:t>
      </w:r>
    </w:p>
    <w:bookmarkEnd w:id="149"/>
    <w:bookmarkStart w:name="z160" w:id="150"/>
    <w:p>
      <w:pPr>
        <w:spacing w:after="0"/>
        <w:ind w:left="0"/>
        <w:jc w:val="both"/>
      </w:pPr>
      <w:r>
        <w:rPr>
          <w:rFonts w:ascii="Times New Roman"/>
          <w:b w:val="false"/>
          <w:i w:val="false"/>
          <w:color w:val="000000"/>
          <w:sz w:val="28"/>
        </w:rPr>
        <w:t>
      1 14 1 1420 – "Алдағы кезеңдердің шығыстары" шоты есепті жылдың ішінде қазіргі кезеңде жүргізілген бірақ алдағы кезеңдерге жатқызылған шығыстар есепке алынады (сақтандыру ұйымдарына төленген сақтандыру аударымдары, жалдау төлемі және алдағы кезеңдердің басқа шығыстары);</w:t>
      </w:r>
    </w:p>
    <w:bookmarkEnd w:id="150"/>
    <w:bookmarkStart w:name="z161" w:id="151"/>
    <w:p>
      <w:pPr>
        <w:spacing w:after="0"/>
        <w:ind w:left="0"/>
        <w:jc w:val="both"/>
      </w:pPr>
      <w:r>
        <w:rPr>
          <w:rFonts w:ascii="Times New Roman"/>
          <w:b w:val="false"/>
          <w:i w:val="false"/>
          <w:color w:val="000000"/>
          <w:sz w:val="28"/>
        </w:rPr>
        <w:t>
      1 14 1 1430 – "Өзге қысқа мерзімді активтер" шоты алдыңғы топтарда көрсетілмеген өзге қысқа мерзімді активтер бойынша операциялар есепке алынады.</w:t>
      </w:r>
    </w:p>
    <w:bookmarkEnd w:id="151"/>
    <w:bookmarkStart w:name="z162" w:id="152"/>
    <w:p>
      <w:pPr>
        <w:spacing w:after="0"/>
        <w:ind w:left="0"/>
        <w:jc w:val="left"/>
      </w:pPr>
      <w:r>
        <w:rPr>
          <w:rFonts w:ascii="Times New Roman"/>
          <w:b/>
          <w:i w:val="false"/>
          <w:color w:val="000000"/>
        </w:rPr>
        <w:t xml:space="preserve"> 5–тарау. 2 "Ұзақ мерзімді активтер" бөлімінің шоттары</w:t>
      </w:r>
    </w:p>
    <w:bookmarkEnd w:id="152"/>
    <w:bookmarkStart w:name="z163" w:id="153"/>
    <w:p>
      <w:pPr>
        <w:spacing w:after="0"/>
        <w:ind w:left="0"/>
        <w:jc w:val="both"/>
      </w:pPr>
      <w:r>
        <w:rPr>
          <w:rFonts w:ascii="Times New Roman"/>
          <w:b w:val="false"/>
          <w:i w:val="false"/>
          <w:color w:val="000000"/>
          <w:sz w:val="28"/>
        </w:rPr>
        <w:t>
      15. 2 "Ұзақ мерзімді активтер" бөлімінің шоттары ұзақ мерзімді ретінде жіктелетін мемлекеттік мекемелердің активтерін есепке алуға арналған.</w:t>
      </w:r>
    </w:p>
    <w:bookmarkEnd w:id="153"/>
    <w:bookmarkStart w:name="z164" w:id="154"/>
    <w:p>
      <w:pPr>
        <w:spacing w:after="0"/>
        <w:ind w:left="0"/>
        <w:jc w:val="both"/>
      </w:pPr>
      <w:r>
        <w:rPr>
          <w:rFonts w:ascii="Times New Roman"/>
          <w:b w:val="false"/>
          <w:i w:val="false"/>
          <w:color w:val="000000"/>
          <w:sz w:val="28"/>
        </w:rPr>
        <w:t>
      16. 2 "Ұзақ мерзімді активтер" бөлімі мынадай кіші бөлімшелерді қамтиды:</w:t>
      </w:r>
    </w:p>
    <w:bookmarkEnd w:id="154"/>
    <w:bookmarkStart w:name="z165" w:id="155"/>
    <w:p>
      <w:pPr>
        <w:spacing w:after="0"/>
        <w:ind w:left="0"/>
        <w:jc w:val="both"/>
      </w:pPr>
      <w:r>
        <w:rPr>
          <w:rFonts w:ascii="Times New Roman"/>
          <w:b w:val="false"/>
          <w:i w:val="false"/>
          <w:color w:val="000000"/>
          <w:sz w:val="28"/>
        </w:rPr>
        <w:t>
      21 – "Ұзақ мерзімді қаржы инвестициялары";</w:t>
      </w:r>
    </w:p>
    <w:bookmarkEnd w:id="155"/>
    <w:bookmarkStart w:name="z166" w:id="156"/>
    <w:p>
      <w:pPr>
        <w:spacing w:after="0"/>
        <w:ind w:left="0"/>
        <w:jc w:val="both"/>
      </w:pPr>
      <w:r>
        <w:rPr>
          <w:rFonts w:ascii="Times New Roman"/>
          <w:b w:val="false"/>
          <w:i w:val="false"/>
          <w:color w:val="000000"/>
          <w:sz w:val="28"/>
        </w:rPr>
        <w:t>
      22 – "Ұзақ мерзімді дебиторлық берешек";</w:t>
      </w:r>
    </w:p>
    <w:bookmarkEnd w:id="156"/>
    <w:bookmarkStart w:name="z167" w:id="157"/>
    <w:p>
      <w:pPr>
        <w:spacing w:after="0"/>
        <w:ind w:left="0"/>
        <w:jc w:val="both"/>
      </w:pPr>
      <w:r>
        <w:rPr>
          <w:rFonts w:ascii="Times New Roman"/>
          <w:b w:val="false"/>
          <w:i w:val="false"/>
          <w:color w:val="000000"/>
          <w:sz w:val="28"/>
        </w:rPr>
        <w:t>
      23 – "Негізгі құралдар";</w:t>
      </w:r>
    </w:p>
    <w:bookmarkEnd w:id="157"/>
    <w:bookmarkStart w:name="z168" w:id="158"/>
    <w:p>
      <w:pPr>
        <w:spacing w:after="0"/>
        <w:ind w:left="0"/>
        <w:jc w:val="both"/>
      </w:pPr>
      <w:r>
        <w:rPr>
          <w:rFonts w:ascii="Times New Roman"/>
          <w:b w:val="false"/>
          <w:i w:val="false"/>
          <w:color w:val="000000"/>
          <w:sz w:val="28"/>
        </w:rPr>
        <w:t>
      24 – "Аяқталмаған құрылыс және күрделі салымдар";</w:t>
      </w:r>
    </w:p>
    <w:bookmarkEnd w:id="158"/>
    <w:bookmarkStart w:name="z169" w:id="159"/>
    <w:p>
      <w:pPr>
        <w:spacing w:after="0"/>
        <w:ind w:left="0"/>
        <w:jc w:val="both"/>
      </w:pPr>
      <w:r>
        <w:rPr>
          <w:rFonts w:ascii="Times New Roman"/>
          <w:b w:val="false"/>
          <w:i w:val="false"/>
          <w:color w:val="000000"/>
          <w:sz w:val="28"/>
        </w:rPr>
        <w:t>
      25 – "Инвестициялық жылжымайтын мүлік";</w:t>
      </w:r>
    </w:p>
    <w:bookmarkEnd w:id="159"/>
    <w:bookmarkStart w:name="z170" w:id="160"/>
    <w:p>
      <w:pPr>
        <w:spacing w:after="0"/>
        <w:ind w:left="0"/>
        <w:jc w:val="both"/>
      </w:pPr>
      <w:r>
        <w:rPr>
          <w:rFonts w:ascii="Times New Roman"/>
          <w:b w:val="false"/>
          <w:i w:val="false"/>
          <w:color w:val="000000"/>
          <w:sz w:val="28"/>
        </w:rPr>
        <w:t>
      26 – "Биологиялық активтер";</w:t>
      </w:r>
    </w:p>
    <w:bookmarkEnd w:id="160"/>
    <w:bookmarkStart w:name="z171" w:id="161"/>
    <w:p>
      <w:pPr>
        <w:spacing w:after="0"/>
        <w:ind w:left="0"/>
        <w:jc w:val="both"/>
      </w:pPr>
      <w:r>
        <w:rPr>
          <w:rFonts w:ascii="Times New Roman"/>
          <w:b w:val="false"/>
          <w:i w:val="false"/>
          <w:color w:val="000000"/>
          <w:sz w:val="28"/>
        </w:rPr>
        <w:t>
      27 – "Материалдық емес активтер";</w:t>
      </w:r>
    </w:p>
    <w:bookmarkEnd w:id="161"/>
    <w:bookmarkStart w:name="z172" w:id="162"/>
    <w:p>
      <w:pPr>
        <w:spacing w:after="0"/>
        <w:ind w:left="0"/>
        <w:jc w:val="both"/>
      </w:pPr>
      <w:r>
        <w:rPr>
          <w:rFonts w:ascii="Times New Roman"/>
          <w:b w:val="false"/>
          <w:i w:val="false"/>
          <w:color w:val="000000"/>
          <w:sz w:val="28"/>
        </w:rPr>
        <w:t>
      28 – "Өзге қысқа мерзімді активтер".</w:t>
      </w:r>
    </w:p>
    <w:bookmarkEnd w:id="162"/>
    <w:bookmarkStart w:name="z173" w:id="163"/>
    <w:p>
      <w:pPr>
        <w:spacing w:after="0"/>
        <w:ind w:left="0"/>
        <w:jc w:val="both"/>
      </w:pPr>
      <w:r>
        <w:rPr>
          <w:rFonts w:ascii="Times New Roman"/>
          <w:b w:val="false"/>
          <w:i w:val="false"/>
          <w:color w:val="000000"/>
          <w:sz w:val="28"/>
        </w:rPr>
        <w:t>
      17. 21 "Ұзақ мерзімді қаржы инвестициялары" кіші бөлімі ұзақ мерзімді қаржылық құралдарды есепке алуға арналған. Бұл кіші бөлім мынадай шоттарға бөлінеді:</w:t>
      </w:r>
    </w:p>
    <w:bookmarkEnd w:id="163"/>
    <w:bookmarkStart w:name="z174" w:id="164"/>
    <w:p>
      <w:pPr>
        <w:spacing w:after="0"/>
        <w:ind w:left="0"/>
        <w:jc w:val="both"/>
      </w:pPr>
      <w:r>
        <w:rPr>
          <w:rFonts w:ascii="Times New Roman"/>
          <w:b w:val="false"/>
          <w:i w:val="false"/>
          <w:color w:val="000000"/>
          <w:sz w:val="28"/>
        </w:rPr>
        <w:t>
      2 21 1 2110 – "Ұзақ мерзімді берілген қарыздар" шоты бір жылдан аса ұзақ мерзімді ұсынылған қарыздарды есепке алуға арналған;</w:t>
      </w:r>
    </w:p>
    <w:bookmarkEnd w:id="164"/>
    <w:bookmarkStart w:name="z175" w:id="165"/>
    <w:p>
      <w:pPr>
        <w:spacing w:after="0"/>
        <w:ind w:left="0"/>
        <w:jc w:val="both"/>
      </w:pPr>
      <w:r>
        <w:rPr>
          <w:rFonts w:ascii="Times New Roman"/>
          <w:b w:val="false"/>
          <w:i w:val="false"/>
          <w:color w:val="000000"/>
          <w:sz w:val="28"/>
        </w:rPr>
        <w:t>
      2 21 1 2120 – "Ұзақ мерзімді қаржы инвестициялары" шоты ұзақ мерзімді қаржы инвестицияларын (басқа да ұйымдарда үлестік қатысу) есепке алуға арналған;</w:t>
      </w:r>
    </w:p>
    <w:bookmarkEnd w:id="165"/>
    <w:bookmarkStart w:name="z176" w:id="166"/>
    <w:p>
      <w:pPr>
        <w:spacing w:after="0"/>
        <w:ind w:left="0"/>
        <w:jc w:val="both"/>
      </w:pPr>
      <w:r>
        <w:rPr>
          <w:rFonts w:ascii="Times New Roman"/>
          <w:b w:val="false"/>
          <w:i w:val="false"/>
          <w:color w:val="000000"/>
          <w:sz w:val="28"/>
        </w:rPr>
        <w:t xml:space="preserve">
      2 21 1 2130 – "Ұзақ мерзімді қаржы инвестицияларының құнсыздануына арналған резерв" шоты қаржы инвестицияларының құнсыздануына арналған резервті құру және қолданумен байланысты операцияларды есепке алуға арналған. </w:t>
      </w:r>
    </w:p>
    <w:bookmarkEnd w:id="166"/>
    <w:bookmarkStart w:name="z177" w:id="167"/>
    <w:p>
      <w:pPr>
        <w:spacing w:after="0"/>
        <w:ind w:left="0"/>
        <w:jc w:val="both"/>
      </w:pPr>
      <w:r>
        <w:rPr>
          <w:rFonts w:ascii="Times New Roman"/>
          <w:b w:val="false"/>
          <w:i w:val="false"/>
          <w:color w:val="000000"/>
          <w:sz w:val="28"/>
        </w:rPr>
        <w:t xml:space="preserve">
      18. 22 "Ұзақ мерзімді дебиторлық берешек" кіші бөлімі өтеу мерзімі есепті күннен бастап бір жылдан асатын дебиторлық берешектерді есепке алуға арналған. Бұл кіші бөлім мынадай шоттарға бөлінеді: </w:t>
      </w:r>
    </w:p>
    <w:bookmarkEnd w:id="167"/>
    <w:bookmarkStart w:name="z178" w:id="168"/>
    <w:p>
      <w:pPr>
        <w:spacing w:after="0"/>
        <w:ind w:left="0"/>
        <w:jc w:val="both"/>
      </w:pPr>
      <w:r>
        <w:rPr>
          <w:rFonts w:ascii="Times New Roman"/>
          <w:b w:val="false"/>
          <w:i w:val="false"/>
          <w:color w:val="000000"/>
          <w:sz w:val="28"/>
        </w:rPr>
        <w:t xml:space="preserve">
      2 22 1 2210 – "Сатып алушылар мен тапсырыс берушілердің ұзақ мерзімді дебиторлық берешегі" шоты өтеу мерзімі бір жылдан асатын оларға сатылған активтер, орындалған жұмыстар мен көрсетілген қызметтер үшін сатып алушылармен және тапсырысшылармен есеп айырысу бойынша операцияларды есепке алуға арналған; </w:t>
      </w:r>
    </w:p>
    <w:bookmarkEnd w:id="168"/>
    <w:bookmarkStart w:name="z179" w:id="169"/>
    <w:p>
      <w:pPr>
        <w:spacing w:after="0"/>
        <w:ind w:left="0"/>
        <w:jc w:val="both"/>
      </w:pPr>
      <w:r>
        <w:rPr>
          <w:rFonts w:ascii="Times New Roman"/>
          <w:b w:val="false"/>
          <w:i w:val="false"/>
          <w:color w:val="000000"/>
          <w:sz w:val="28"/>
        </w:rPr>
        <w:t>
      2 22 1 2220 – "Жалдау бойынша ұзақ мерзімді дебиторлық берешек" алдағы кезеңде қаржылық жалдау бойынша жалдау төлемдерін жүзеге асыру бойынша шығыстарды және жалдау бойынша өзге де ұзақ мерзімді дебиторлық берешекті есепке алуға арналған;</w:t>
      </w:r>
    </w:p>
    <w:bookmarkEnd w:id="169"/>
    <w:bookmarkStart w:name="z180" w:id="170"/>
    <w:p>
      <w:pPr>
        <w:spacing w:after="0"/>
        <w:ind w:left="0"/>
        <w:jc w:val="both"/>
      </w:pPr>
      <w:r>
        <w:rPr>
          <w:rFonts w:ascii="Times New Roman"/>
          <w:b w:val="false"/>
          <w:i w:val="false"/>
          <w:color w:val="000000"/>
          <w:sz w:val="28"/>
        </w:rPr>
        <w:t>
      2 22 1 2230 – "Өзге ұзақ мерзімді дебиторлық берешек" шоты басқа шот топтарында көрсетілмеген өтеу мерзімі бір жылдан асатын өзге дебиторлық берешек бойынша операцияларды есепке алуға арналған.</w:t>
      </w:r>
    </w:p>
    <w:bookmarkEnd w:id="170"/>
    <w:bookmarkStart w:name="z181" w:id="171"/>
    <w:p>
      <w:pPr>
        <w:spacing w:after="0"/>
        <w:ind w:left="0"/>
        <w:jc w:val="both"/>
      </w:pPr>
      <w:r>
        <w:rPr>
          <w:rFonts w:ascii="Times New Roman"/>
          <w:b w:val="false"/>
          <w:i w:val="false"/>
          <w:color w:val="000000"/>
          <w:sz w:val="28"/>
        </w:rPr>
        <w:t xml:space="preserve">
      19. 23 "Негізгі құралдар" кіші бөлімі негізгі құралдарды есепке алуға арналған. Бұл кіші бөлім мынадай шоттарды қамтиды: </w:t>
      </w:r>
    </w:p>
    <w:bookmarkEnd w:id="171"/>
    <w:bookmarkStart w:name="z182" w:id="172"/>
    <w:p>
      <w:pPr>
        <w:spacing w:after="0"/>
        <w:ind w:left="0"/>
        <w:jc w:val="both"/>
      </w:pPr>
      <w:r>
        <w:rPr>
          <w:rFonts w:ascii="Times New Roman"/>
          <w:b w:val="false"/>
          <w:i w:val="false"/>
          <w:color w:val="000000"/>
          <w:sz w:val="28"/>
        </w:rPr>
        <w:t>
      2 23 1 2310 – "Жер" бюджеттен бөлінетін қаражаттың есебінен сатып алынған жердің кез-келген түрін, ормандарды, ішкі сулар мен пайдалы қазбалардың кен орындарын есепке алуға арналған;</w:t>
      </w:r>
    </w:p>
    <w:bookmarkEnd w:id="172"/>
    <w:bookmarkStart w:name="z183" w:id="173"/>
    <w:p>
      <w:pPr>
        <w:spacing w:after="0"/>
        <w:ind w:left="0"/>
        <w:jc w:val="both"/>
      </w:pPr>
      <w:r>
        <w:rPr>
          <w:rFonts w:ascii="Times New Roman"/>
          <w:b w:val="false"/>
          <w:i w:val="false"/>
          <w:color w:val="000000"/>
          <w:sz w:val="28"/>
        </w:rPr>
        <w:t>
      2 23 1 2320 – "Ғимараттар" шоты объектінің функционалдық міндетіне байланысты тұрақты негізде салынған ұстап тұратын және қоршап тұратын немесе біріктірілген (ұстап тұратын және қоршап тұратын) конструкциялардан тұратын объектілер, адамдар немесе жануарлар тұруға, заттарды сақтауға арналған объектілер түріндегі әрбір жеке тұрған ғимаратты есепке алуға арналған. Бұл шот мынадай қосалқы шоттарды қамтиды:</w:t>
      </w:r>
    </w:p>
    <w:bookmarkEnd w:id="173"/>
    <w:bookmarkStart w:name="z184" w:id="174"/>
    <w:p>
      <w:pPr>
        <w:spacing w:after="0"/>
        <w:ind w:left="0"/>
        <w:jc w:val="both"/>
      </w:pPr>
      <w:r>
        <w:rPr>
          <w:rFonts w:ascii="Times New Roman"/>
          <w:b w:val="false"/>
          <w:i w:val="false"/>
          <w:color w:val="000000"/>
          <w:sz w:val="28"/>
        </w:rPr>
        <w:t>
      2 23 1 2321 – "Тұрғын емес үй ғимараттары", мұнда басқару органдары, әлеуметтік-мәдени (оқу орындарының, ауруханалардың, емханалардың және амбулаториялардың, қариялар мен мүгедектерге арналған үйлердің, балалар мекемелерінің, кітапханалардың, клубтардың, мұражайлардың, ғылыми-зерттеу институттарының, шеберханалардың ғимараттары) және басқа да мемлекеттік мекемелер орналасқан өндірістік-шаруашылық мақсаттағы ғимараттар есепке алынады;</w:t>
      </w:r>
    </w:p>
    <w:bookmarkEnd w:id="174"/>
    <w:bookmarkStart w:name="z185" w:id="175"/>
    <w:p>
      <w:pPr>
        <w:spacing w:after="0"/>
        <w:ind w:left="0"/>
        <w:jc w:val="both"/>
      </w:pPr>
      <w:r>
        <w:rPr>
          <w:rFonts w:ascii="Times New Roman"/>
          <w:b w:val="false"/>
          <w:i w:val="false"/>
          <w:color w:val="000000"/>
          <w:sz w:val="28"/>
        </w:rPr>
        <w:t>
      2 23 1 2322 – "Тұрғын үй ғимараттары", мұнда толығымен немесе көбіне тұрғын үй мақсатындағы ғимараттар есепке алынады (барлық пайдалы тұрғын және тұрғын емес алаңдардың 50 (елу) пайызнан кем болмайтын тұрғын үй-жайлардың жалпы пайдалы алаңы);</w:t>
      </w:r>
    </w:p>
    <w:bookmarkEnd w:id="175"/>
    <w:bookmarkStart w:name="z186" w:id="176"/>
    <w:p>
      <w:pPr>
        <w:spacing w:after="0"/>
        <w:ind w:left="0"/>
        <w:jc w:val="both"/>
      </w:pPr>
      <w:r>
        <w:rPr>
          <w:rFonts w:ascii="Times New Roman"/>
          <w:b w:val="false"/>
          <w:i w:val="false"/>
          <w:color w:val="000000"/>
          <w:sz w:val="28"/>
        </w:rPr>
        <w:t>
      2 23 1 2330 – "Құрылыстар" су айдағыштар, стадиондар, бассейндер, жолдар, көпірлер, ескерткіштер, парктердің, саябақтардың, қоғамдық бақтардың қоршауларын және басқа құрылысты есепке алуға арналған;</w:t>
      </w:r>
    </w:p>
    <w:bookmarkEnd w:id="176"/>
    <w:bookmarkStart w:name="z187" w:id="177"/>
    <w:p>
      <w:pPr>
        <w:spacing w:after="0"/>
        <w:ind w:left="0"/>
        <w:jc w:val="both"/>
      </w:pPr>
      <w:r>
        <w:rPr>
          <w:rFonts w:ascii="Times New Roman"/>
          <w:b w:val="false"/>
          <w:i w:val="false"/>
          <w:color w:val="000000"/>
          <w:sz w:val="28"/>
        </w:rPr>
        <w:t>
      2 23 1 2340 – "Беру құрылғылары" оның көмегімен электрлік, жылу және механикалық қуаттар беру, сондай-ақ сұйық және газ тәрізді заттарды беру жүргізілетін магистральдық құбырларды, байланыс желілерін және энергетикалық (кабельдік) желілерді білдіретін құрылғыларды есепке алуға арналған;</w:t>
      </w:r>
    </w:p>
    <w:bookmarkEnd w:id="177"/>
    <w:bookmarkStart w:name="z188" w:id="178"/>
    <w:p>
      <w:pPr>
        <w:spacing w:after="0"/>
        <w:ind w:left="0"/>
        <w:jc w:val="both"/>
      </w:pPr>
      <w:r>
        <w:rPr>
          <w:rFonts w:ascii="Times New Roman"/>
          <w:b w:val="false"/>
          <w:i w:val="false"/>
          <w:color w:val="000000"/>
          <w:sz w:val="28"/>
        </w:rPr>
        <w:t>
      2 23 1 2350 – "Көлік құралдары" көшіруге арналған қозғалыс құралдарының барлық түрлерін есепке алуға арналған, олар мынадай жеке топтарға бөлінеді:</w:t>
      </w:r>
    </w:p>
    <w:bookmarkEnd w:id="178"/>
    <w:bookmarkStart w:name="z189" w:id="179"/>
    <w:p>
      <w:pPr>
        <w:spacing w:after="0"/>
        <w:ind w:left="0"/>
        <w:jc w:val="both"/>
      </w:pPr>
      <w:r>
        <w:rPr>
          <w:rFonts w:ascii="Times New Roman"/>
          <w:b w:val="false"/>
          <w:i w:val="false"/>
          <w:color w:val="000000"/>
          <w:sz w:val="28"/>
        </w:rPr>
        <w:t>
      теміржол көлігінің жылжымалы құрамы (тепловоздар, мотодрезиндер, вагондар, платформалар, цистерналар, дизель-электроходтар);</w:t>
      </w:r>
    </w:p>
    <w:bookmarkEnd w:id="179"/>
    <w:bookmarkStart w:name="z190" w:id="180"/>
    <w:p>
      <w:pPr>
        <w:spacing w:after="0"/>
        <w:ind w:left="0"/>
        <w:jc w:val="both"/>
      </w:pPr>
      <w:r>
        <w:rPr>
          <w:rFonts w:ascii="Times New Roman"/>
          <w:b w:val="false"/>
          <w:i w:val="false"/>
          <w:color w:val="000000"/>
          <w:sz w:val="28"/>
        </w:rPr>
        <w:t>
      су және автомобиль көлігі (теплоходтар, сүйретпелер, баржалар мен баркалар, қызметтік қосымша құтқару қайықтары мен кемелері, жүзбелі айлақтар, желкенді кемелер, жүк таситын және жеңіл автомобильдер, тіркемелер, автосамосвалдар, автоцистерналар, автобустар, мамандандырылған автомобильдер, тартқыш тракторлар және басқа су және автомобиль көлігі);</w:t>
      </w:r>
    </w:p>
    <w:bookmarkEnd w:id="180"/>
    <w:bookmarkStart w:name="z191" w:id="181"/>
    <w:p>
      <w:pPr>
        <w:spacing w:after="0"/>
        <w:ind w:left="0"/>
        <w:jc w:val="both"/>
      </w:pPr>
      <w:r>
        <w:rPr>
          <w:rFonts w:ascii="Times New Roman"/>
          <w:b w:val="false"/>
          <w:i w:val="false"/>
          <w:color w:val="000000"/>
          <w:sz w:val="28"/>
        </w:rPr>
        <w:t>
      әуе көлігі (ұшақтар, тікұшақтар);</w:t>
      </w:r>
    </w:p>
    <w:bookmarkEnd w:id="181"/>
    <w:bookmarkStart w:name="z192" w:id="182"/>
    <w:p>
      <w:pPr>
        <w:spacing w:after="0"/>
        <w:ind w:left="0"/>
        <w:jc w:val="both"/>
      </w:pPr>
      <w:r>
        <w:rPr>
          <w:rFonts w:ascii="Times New Roman"/>
          <w:b w:val="false"/>
          <w:i w:val="false"/>
          <w:color w:val="000000"/>
          <w:sz w:val="28"/>
        </w:rPr>
        <w:t>
      ат көлігі (арбалар, шаналар);</w:t>
      </w:r>
    </w:p>
    <w:bookmarkEnd w:id="182"/>
    <w:bookmarkStart w:name="z193" w:id="183"/>
    <w:p>
      <w:pPr>
        <w:spacing w:after="0"/>
        <w:ind w:left="0"/>
        <w:jc w:val="both"/>
      </w:pPr>
      <w:r>
        <w:rPr>
          <w:rFonts w:ascii="Times New Roman"/>
          <w:b w:val="false"/>
          <w:i w:val="false"/>
          <w:color w:val="000000"/>
          <w:sz w:val="28"/>
        </w:rPr>
        <w:t>
      өндіріс көлігі (электрокарлар, мотоциклдер, мотороллерлер, велосипедтер, қоларбалар, мүгедектерге арналған коляскалар және басқа өндіріс көлігі);</w:t>
      </w:r>
    </w:p>
    <w:bookmarkEnd w:id="183"/>
    <w:bookmarkStart w:name="z194" w:id="184"/>
    <w:p>
      <w:pPr>
        <w:spacing w:after="0"/>
        <w:ind w:left="0"/>
        <w:jc w:val="both"/>
      </w:pPr>
      <w:r>
        <w:rPr>
          <w:rFonts w:ascii="Times New Roman"/>
          <w:b w:val="false"/>
          <w:i w:val="false"/>
          <w:color w:val="000000"/>
          <w:sz w:val="28"/>
        </w:rPr>
        <w:t>
      спорт көлігі;</w:t>
      </w:r>
    </w:p>
    <w:bookmarkEnd w:id="184"/>
    <w:bookmarkStart w:name="z195" w:id="185"/>
    <w:p>
      <w:pPr>
        <w:spacing w:after="0"/>
        <w:ind w:left="0"/>
        <w:jc w:val="both"/>
      </w:pPr>
      <w:r>
        <w:rPr>
          <w:rFonts w:ascii="Times New Roman"/>
          <w:b w:val="false"/>
          <w:i w:val="false"/>
          <w:color w:val="000000"/>
          <w:sz w:val="28"/>
        </w:rPr>
        <w:t>
      2 23 1 2360 – "Машиналар мен жабдықтар" қуат машиналары мен жабдықтарды, жұмыс машиналары мен жабдықтарды, өлшеу аспаптарын, реттеу аспаптары мен қондырғыларын, зертхана жабдықтарын, компьютерлік жабдықтарды, дәрігерлік жабдықтарды, кеңсе жабдықтарын, криминалистикалық жабдықтарды мынадай жеке топтарға бөлінген өзге машиналар мен жабдықтарын есепке алуға арналған:</w:t>
      </w:r>
    </w:p>
    <w:bookmarkEnd w:id="185"/>
    <w:bookmarkStart w:name="z196" w:id="186"/>
    <w:p>
      <w:pPr>
        <w:spacing w:after="0"/>
        <w:ind w:left="0"/>
        <w:jc w:val="both"/>
      </w:pPr>
      <w:r>
        <w:rPr>
          <w:rFonts w:ascii="Times New Roman"/>
          <w:b w:val="false"/>
          <w:i w:val="false"/>
          <w:color w:val="000000"/>
          <w:sz w:val="28"/>
        </w:rPr>
        <w:t>
      жылу және электр энергиясын өндіретін қуат машиналары мен жабдықтар, машина-генераторлар және судың, желдің энергиясын, сондай-ақ жылу және электр энергиясын қозғалыстың механикалық энергиясына айналдыратын машина-қозғағыштар;</w:t>
      </w:r>
    </w:p>
    <w:bookmarkEnd w:id="186"/>
    <w:bookmarkStart w:name="z197" w:id="187"/>
    <w:p>
      <w:pPr>
        <w:spacing w:after="0"/>
        <w:ind w:left="0"/>
        <w:jc w:val="both"/>
      </w:pPr>
      <w:r>
        <w:rPr>
          <w:rFonts w:ascii="Times New Roman"/>
          <w:b w:val="false"/>
          <w:i w:val="false"/>
          <w:color w:val="000000"/>
          <w:sz w:val="28"/>
        </w:rPr>
        <w:t>
      өнім жасау және өндірістік мақсатта қызметтер көрсету процесінде және механикалық қозғағыштардың, адам және жануар күшінің көмегімен өндіріс процесінде еңбек затын ауыстыру барысында еңбек затына механикалық, жүк және жолаушы лифтілерін қоса алғанда термикалық және химиялық әсер етуге арналған жұмыс машиналары мен жабдықтары, машиналар, аппараттар мен жабдықтар;</w:t>
      </w:r>
    </w:p>
    <w:bookmarkEnd w:id="187"/>
    <w:bookmarkStart w:name="z198" w:id="188"/>
    <w:p>
      <w:pPr>
        <w:spacing w:after="0"/>
        <w:ind w:left="0"/>
        <w:jc w:val="both"/>
      </w:pPr>
      <w:r>
        <w:rPr>
          <w:rFonts w:ascii="Times New Roman"/>
          <w:b w:val="false"/>
          <w:i w:val="false"/>
          <w:color w:val="000000"/>
          <w:sz w:val="28"/>
        </w:rPr>
        <w:t>
      өлшеу аспаптары – дозаторлар, амперметрлер, барометрлер, ваттметрлер, су өлшегіштер, вакуумметрлер, вапориметрлер, вольтметрлер, биіктік өлшегіштер, гальванометрлер, геодезиялық аспаптар, гигроскоптар, индикаторлар, компастар, манометрлер, хронометрлер, арнаулы таразылар, өлшегіштер, көпфункционалды сағаттар, касса аппараттары және басқа өлшеу приборлары;</w:t>
      </w:r>
    </w:p>
    <w:bookmarkEnd w:id="188"/>
    <w:bookmarkStart w:name="z199" w:id="189"/>
    <w:p>
      <w:pPr>
        <w:spacing w:after="0"/>
        <w:ind w:left="0"/>
        <w:jc w:val="both"/>
      </w:pPr>
      <w:r>
        <w:rPr>
          <w:rFonts w:ascii="Times New Roman"/>
          <w:b w:val="false"/>
          <w:i w:val="false"/>
          <w:color w:val="000000"/>
          <w:sz w:val="28"/>
        </w:rPr>
        <w:t>
      реттегіш аспаптар мен құрылғылар – оттегі-тыныс алу аспаптары, электрлі, пневматикалы және гидравликалы реттегіш қондырғылар, автоматты басқа тетіктері, орталықтандыру және топтау аппаратурасы, диспетчерлік бақылаудың желілік құрылғылары;</w:t>
      </w:r>
    </w:p>
    <w:bookmarkEnd w:id="189"/>
    <w:bookmarkStart w:name="z200" w:id="190"/>
    <w:p>
      <w:pPr>
        <w:spacing w:after="0"/>
        <w:ind w:left="0"/>
        <w:jc w:val="both"/>
      </w:pPr>
      <w:r>
        <w:rPr>
          <w:rFonts w:ascii="Times New Roman"/>
          <w:b w:val="false"/>
          <w:i w:val="false"/>
          <w:color w:val="000000"/>
          <w:sz w:val="28"/>
        </w:rPr>
        <w:t>
      зертханалық жабдықтар – пирометрлер, реттегіштер, калориметрлер, ылғалдылықты анықтайтын аспаптар, айдау текшелері, газ өткізгіштікті сынайтын аспаптар, жыртылуға төзімділікті сынайтын аспап, микроскоптар, термостаттар, тұрақтандырғыштар, кергіш шкафтар және басқа зертханалық жабдықтар;</w:t>
      </w:r>
    </w:p>
    <w:bookmarkEnd w:id="190"/>
    <w:bookmarkStart w:name="z201" w:id="191"/>
    <w:p>
      <w:pPr>
        <w:spacing w:after="0"/>
        <w:ind w:left="0"/>
        <w:jc w:val="both"/>
      </w:pPr>
      <w:r>
        <w:rPr>
          <w:rFonts w:ascii="Times New Roman"/>
          <w:b w:val="false"/>
          <w:i w:val="false"/>
          <w:color w:val="000000"/>
          <w:sz w:val="28"/>
        </w:rPr>
        <w:t>
      компьютерлік жабдықтар – дербес компьютерлер, процессорлар, іркіліссіз қорек көздері, мониторлар, принтерлер, сканерлер және басқа компьютерлік жабдықтар;</w:t>
      </w:r>
    </w:p>
    <w:bookmarkEnd w:id="191"/>
    <w:bookmarkStart w:name="z202" w:id="192"/>
    <w:p>
      <w:pPr>
        <w:spacing w:after="0"/>
        <w:ind w:left="0"/>
        <w:jc w:val="both"/>
      </w:pPr>
      <w:r>
        <w:rPr>
          <w:rFonts w:ascii="Times New Roman"/>
          <w:b w:val="false"/>
          <w:i w:val="false"/>
          <w:color w:val="000000"/>
          <w:sz w:val="28"/>
        </w:rPr>
        <w:t>
      медициналық жабдықтар – медициналық жабдықтар (тіс-дәрігері креслосы, операциялық столдар, арнаулы жабдығы бар төсектер), арнаулы дезинфекциялық және дезинсекциялық жабдықтар, сүтханалар мен сүт станцияларының, қан құю станцияларының жабдықтары және басқа медициналық жабдықтар;</w:t>
      </w:r>
    </w:p>
    <w:bookmarkEnd w:id="192"/>
    <w:bookmarkStart w:name="z203" w:id="193"/>
    <w:p>
      <w:pPr>
        <w:spacing w:after="0"/>
        <w:ind w:left="0"/>
        <w:jc w:val="both"/>
      </w:pPr>
      <w:r>
        <w:rPr>
          <w:rFonts w:ascii="Times New Roman"/>
          <w:b w:val="false"/>
          <w:i w:val="false"/>
          <w:color w:val="000000"/>
          <w:sz w:val="28"/>
        </w:rPr>
        <w:t>
      офистік жабдықтар – көшіргіш машиналар, факс-машиналар, құжаттарды жоюға арналған машиналар және басқалар және басқа офистік жабдықтар;</w:t>
      </w:r>
    </w:p>
    <w:bookmarkEnd w:id="193"/>
    <w:bookmarkStart w:name="z204" w:id="194"/>
    <w:p>
      <w:pPr>
        <w:spacing w:after="0"/>
        <w:ind w:left="0"/>
        <w:jc w:val="both"/>
      </w:pPr>
      <w:r>
        <w:rPr>
          <w:rFonts w:ascii="Times New Roman"/>
          <w:b w:val="false"/>
          <w:i w:val="false"/>
          <w:color w:val="000000"/>
          <w:sz w:val="28"/>
        </w:rPr>
        <w:t>
      өзге машиналар мен жабдықтар – стадиондардың, спорт алаңдарының және спорт жайларының жабдықтары (оның ішінде спорт снарядтары), оқу орындарындағы кабинеттер мен зертханалардың жабдықтары, киноаппаратура, жарық беретін аппаратура, сахна жабдықтары, саз аспаптары, теледидарлар, таспалар, ұялы байланыс аппараттары, пейджерлер, радиоаппаратура, ғылыми-зерттеу мемлекеттік мекемелерінің мен ғылыми жұмыспен айналысатын басқа да ұйымдардың арнайы жабдықтары, автоматты телефон станциясының жабдықтары, механикалық өрт сөндіру сатылары, кір жуатын және тігін машиналары, тоңазытқыштар, шаңсорғыштар, ауа баптағыштар, қысқа толқынды пештер, бейнетіркегіштер, автодабылдағыштар, бағыттағыштар, бейнекамералар, жоғарыда тізбеленген топтарда көрсетілмеген басқа машиналар мен жабдықтар;</w:t>
      </w:r>
    </w:p>
    <w:bookmarkEnd w:id="194"/>
    <w:bookmarkStart w:name="z205" w:id="195"/>
    <w:p>
      <w:pPr>
        <w:spacing w:after="0"/>
        <w:ind w:left="0"/>
        <w:jc w:val="both"/>
      </w:pPr>
      <w:r>
        <w:rPr>
          <w:rFonts w:ascii="Times New Roman"/>
          <w:b w:val="false"/>
          <w:i w:val="false"/>
          <w:color w:val="000000"/>
          <w:sz w:val="28"/>
        </w:rPr>
        <w:t>
      қару-жарақ (арттехқаруландыруға) және әскери техника;</w:t>
      </w:r>
    </w:p>
    <w:bookmarkEnd w:id="195"/>
    <w:bookmarkStart w:name="z206" w:id="196"/>
    <w:p>
      <w:pPr>
        <w:spacing w:after="0"/>
        <w:ind w:left="0"/>
        <w:jc w:val="both"/>
      </w:pPr>
      <w:r>
        <w:rPr>
          <w:rFonts w:ascii="Times New Roman"/>
          <w:b w:val="false"/>
          <w:i w:val="false"/>
          <w:color w:val="000000"/>
          <w:sz w:val="28"/>
        </w:rPr>
        <w:t>
      криминалистикалық жабдық – құқық қорғау және арнайы мемлекеттік органдардың уәкілетті бөлімшелерінің сотқа дейінгі тергеуді техникалық-криминалистикалық қамтамасыз етуге арналған криминалистикалық шабадандар, сандық шағын, айналы, гибридтік фотоаппараттар, сандық бейнекамералар;</w:t>
      </w:r>
    </w:p>
    <w:bookmarkEnd w:id="196"/>
    <w:bookmarkStart w:name="z207" w:id="197"/>
    <w:p>
      <w:pPr>
        <w:spacing w:after="0"/>
        <w:ind w:left="0"/>
        <w:jc w:val="both"/>
      </w:pPr>
      <w:r>
        <w:rPr>
          <w:rFonts w:ascii="Times New Roman"/>
          <w:b w:val="false"/>
          <w:i w:val="false"/>
          <w:color w:val="000000"/>
          <w:sz w:val="28"/>
        </w:rPr>
        <w:t>
      2 23 1 2370 – "Аспаптар, өндірістік және шаруашылық мүкәммалы" аспаптар, өндірістік және шаруашылық құралдарды есепке алуға арналған және мынадай жеке топтарға бөлініп есептеледі:</w:t>
      </w:r>
    </w:p>
    <w:bookmarkEnd w:id="197"/>
    <w:bookmarkStart w:name="z208" w:id="198"/>
    <w:p>
      <w:pPr>
        <w:spacing w:after="0"/>
        <w:ind w:left="0"/>
        <w:jc w:val="both"/>
      </w:pPr>
      <w:r>
        <w:rPr>
          <w:rFonts w:ascii="Times New Roman"/>
          <w:b w:val="false"/>
          <w:i w:val="false"/>
          <w:color w:val="000000"/>
          <w:sz w:val="28"/>
        </w:rPr>
        <w:t>
      аспаптар – механикаландырылған және механикаландырылмаған жалпы сипаттағы еңбек құралдары, сондай-ақ машиналарға бекітілген, материалдарды өңдеу үшін қолданылатын заттар. Оларға электр энергиясының, қысылған ауаның көмегімен жұмыс істейтін қолға ұстайтын механикаландырылған құралдарды (электродрелдер, бояу бүріккіштер, электр тітіркеткіштер, гайка бұрағыштар) қоса алғанда қол еңбегінің кесетін, ұратын, қысатын және тығыздайтын құралдары, сондай-ақ материалдарды өңдеуге, монтаж жұмыстарын жүргізуге арналған құралдар (қыспақтар, патрондар, бөлгіш тығындар, қозғағыштарды орнатуға және автомобильдердегі кардан біліктерін айналдыруға арналған құралдар);</w:t>
      </w:r>
    </w:p>
    <w:bookmarkEnd w:id="198"/>
    <w:bookmarkStart w:name="z209" w:id="199"/>
    <w:p>
      <w:pPr>
        <w:spacing w:after="0"/>
        <w:ind w:left="0"/>
        <w:jc w:val="both"/>
      </w:pPr>
      <w:r>
        <w:rPr>
          <w:rFonts w:ascii="Times New Roman"/>
          <w:b w:val="false"/>
          <w:i w:val="false"/>
          <w:color w:val="000000"/>
          <w:sz w:val="28"/>
        </w:rPr>
        <w:t>
      өндірістік мүкәммал мен керек-жарақтар – жұмыс уақытында өндірістік операцияларды жеңілдетуге қызмет ететін өндірістік мақсаттағы заттар, жұмыс үстелдері, верстагтар, кафедралар, парталар және еңбекті қорғауға көмектесетін басқа жабдықтар, сұйық және сусымалы заттарды сақтауға арналған орынжайлар (бактар, амбарлар, сенектер, қамбалар), сауда шкафтары мен сөрелер, мүкәммал ыдыстар, жұмыс машиналарына жатқызылмаған техникалық мақсаттағы заттар;</w:t>
      </w:r>
    </w:p>
    <w:bookmarkEnd w:id="199"/>
    <w:bookmarkStart w:name="z210" w:id="200"/>
    <w:p>
      <w:pPr>
        <w:spacing w:after="0"/>
        <w:ind w:left="0"/>
        <w:jc w:val="both"/>
      </w:pPr>
      <w:r>
        <w:rPr>
          <w:rFonts w:ascii="Times New Roman"/>
          <w:b w:val="false"/>
          <w:i w:val="false"/>
          <w:color w:val="000000"/>
          <w:sz w:val="28"/>
        </w:rPr>
        <w:t>
      шаруашылық мүкәммал – кеңсе керек-жарақтары (қабырғалық жиһаз, гарнитуралар, құрамалы жиһаздар, тумбалар, демалыс бұрышы), жылжытпалы тосқауылдар, ілгіштер, гардеробтар, әр түрлі шкафтар, дивандар, үстелдер, орындықтар, креслолар, кітап сөрелері, жанбайтын шкафтар мен жәшіктер, сейфтер, еденде тұратын сағаттар, гектографтар, шапирографтар мен басқа да қолға ұстайтын көбейткіш және нөмірлегіш аппараттар, телефон аппараттары, желдеткіштер, жылжытпалы киіз үйлер, шатырлар (оттегілерінен басқа), кереуеттер (арнайы жабдығы бар кереуеттерден басқа), кілемдер, портъерлер, терезеге арналған торлар және басқа да шаруашылық мүкәммал, сондай-ақ өртке қарсы мақсаттағы заттар-гидропульттер, стендтер, қол сатылар, өрт сөндіргіштер;</w:t>
      </w:r>
    </w:p>
    <w:bookmarkEnd w:id="200"/>
    <w:bookmarkStart w:name="z211" w:id="201"/>
    <w:p>
      <w:pPr>
        <w:spacing w:after="0"/>
        <w:ind w:left="0"/>
        <w:jc w:val="both"/>
      </w:pPr>
      <w:r>
        <w:rPr>
          <w:rFonts w:ascii="Times New Roman"/>
          <w:b w:val="false"/>
          <w:i w:val="false"/>
          <w:color w:val="000000"/>
          <w:sz w:val="28"/>
        </w:rPr>
        <w:t xml:space="preserve">
      басқа да өндірістік және шаруашылық мүкәммал-рамадағы картиналар, қола мүсіндер (бюсттер), мраморлы вазалар, шамдар (люстралар, бра), мемлекеттік рәміздер, тифлоқұралдар мен сурдоқұралдар, көрнекі насихаттау стендтері; </w:t>
      </w:r>
    </w:p>
    <w:bookmarkEnd w:id="201"/>
    <w:bookmarkStart w:name="z212" w:id="202"/>
    <w:p>
      <w:pPr>
        <w:spacing w:after="0"/>
        <w:ind w:left="0"/>
        <w:jc w:val="both"/>
      </w:pPr>
      <w:r>
        <w:rPr>
          <w:rFonts w:ascii="Times New Roman"/>
          <w:b w:val="false"/>
          <w:i w:val="false"/>
          <w:color w:val="000000"/>
          <w:sz w:val="28"/>
        </w:rPr>
        <w:t>
      2 23 1 2380 – "Өзге негізгі құралдар" өзге негізгі құралдарды есепке алуға арналған. Бұл шот мынадай қосалқы шоттарды қамтиды:</w:t>
      </w:r>
    </w:p>
    <w:bookmarkEnd w:id="202"/>
    <w:bookmarkStart w:name="z213" w:id="203"/>
    <w:p>
      <w:pPr>
        <w:spacing w:after="0"/>
        <w:ind w:left="0"/>
        <w:jc w:val="both"/>
      </w:pPr>
      <w:r>
        <w:rPr>
          <w:rFonts w:ascii="Times New Roman"/>
          <w:b w:val="false"/>
          <w:i w:val="false"/>
          <w:color w:val="000000"/>
          <w:sz w:val="28"/>
        </w:rPr>
        <w:t>
      2 23 1 2381 – "Мәдени мұра активтері", мұнда өзінің мәдени, экологиялық және тарихи мәніне байланысты мәдени мұра болатын активтер есепке алынады. Оларға тарихи ғимараттар мен монументтер, археологиялық қазба орындары, қорықтар мен табиғи қорғалатын аумақтар, өнер шығармалары, сондай-ақ құнына қарамастан мұражай құндылықтары жатқызылады;</w:t>
      </w:r>
    </w:p>
    <w:bookmarkEnd w:id="203"/>
    <w:bookmarkStart w:name="z214" w:id="204"/>
    <w:p>
      <w:pPr>
        <w:spacing w:after="0"/>
        <w:ind w:left="0"/>
        <w:jc w:val="both"/>
      </w:pPr>
      <w:r>
        <w:rPr>
          <w:rFonts w:ascii="Times New Roman"/>
          <w:b w:val="false"/>
          <w:i w:val="false"/>
          <w:color w:val="000000"/>
          <w:sz w:val="28"/>
        </w:rPr>
        <w:t>
      2 23 1 2382 – "Кітапханалық қор", мұнда жекелеген кітаптардың құнына қарамастан кітапханалық қорлар есептеледі. Кітапханалық қорларға ғылыми, көркем және оқулық әдебиет, әдебиеттің арнаулы түрлері және басқа басылымдар енгізіледі;</w:t>
      </w:r>
    </w:p>
    <w:bookmarkEnd w:id="204"/>
    <w:bookmarkStart w:name="z215" w:id="205"/>
    <w:p>
      <w:pPr>
        <w:spacing w:after="0"/>
        <w:ind w:left="0"/>
        <w:jc w:val="both"/>
      </w:pPr>
      <w:r>
        <w:rPr>
          <w:rFonts w:ascii="Times New Roman"/>
          <w:b w:val="false"/>
          <w:i w:val="false"/>
          <w:color w:val="000000"/>
          <w:sz w:val="28"/>
        </w:rPr>
        <w:t>
      2 23 1 2383 – "Өзге негізгі құралдар", мұнда:</w:t>
      </w:r>
    </w:p>
    <w:bookmarkEnd w:id="205"/>
    <w:bookmarkStart w:name="z216" w:id="206"/>
    <w:p>
      <w:pPr>
        <w:spacing w:after="0"/>
        <w:ind w:left="0"/>
        <w:jc w:val="both"/>
      </w:pPr>
      <w:r>
        <w:rPr>
          <w:rFonts w:ascii="Times New Roman"/>
          <w:b w:val="false"/>
          <w:i w:val="false"/>
          <w:color w:val="000000"/>
          <w:sz w:val="28"/>
        </w:rPr>
        <w:t>
      жерді жақсарту бойынша күрделі шығындар есепке алынады. Жерді жақсарту жөніндегі күрделі шығындарға күрделі салымдар есебінен жүргізілетін (жер бөліктерін жобалау, алқаптарды егістік үшін отау, даланы тастар мен қой тастардан тазарту, түбірлерді кесу, жабайы өсімдіктерден арылту, көлшіктерді тазарту), ауыл шаруашылығына арналған жерді үстіртін жақсарту жөніндегі мәдени-техникалық шараларға арналған заттық сипатта емес (құрылыс салуға байланысты емес) шығындар жатады;</w:t>
      </w:r>
    </w:p>
    <w:bookmarkEnd w:id="206"/>
    <w:bookmarkStart w:name="z217" w:id="207"/>
    <w:p>
      <w:pPr>
        <w:spacing w:after="0"/>
        <w:ind w:left="0"/>
        <w:jc w:val="both"/>
      </w:pPr>
      <w:r>
        <w:rPr>
          <w:rFonts w:ascii="Times New Roman"/>
          <w:b w:val="false"/>
          <w:i w:val="false"/>
          <w:color w:val="000000"/>
          <w:sz w:val="28"/>
        </w:rPr>
        <w:t>
      олардың құнына қарамастан, хайуанаттар бағындағы және басқа сондай мекемелердегі жануарлар әлемінің экспонаттары;</w:t>
      </w:r>
    </w:p>
    <w:bookmarkEnd w:id="207"/>
    <w:bookmarkStart w:name="z218" w:id="208"/>
    <w:p>
      <w:pPr>
        <w:spacing w:after="0"/>
        <w:ind w:left="0"/>
        <w:jc w:val="both"/>
      </w:pPr>
      <w:r>
        <w:rPr>
          <w:rFonts w:ascii="Times New Roman"/>
          <w:b w:val="false"/>
          <w:i w:val="false"/>
          <w:color w:val="000000"/>
          <w:sz w:val="28"/>
        </w:rPr>
        <w:t>
      сахналық қойылым құралдары (декорациялар, ағаш жиһаздары мен кәделік, бутафорлық заттар, театрлық және ұлттық костюмдер, бас киімдер, іш–киімдер, аяқ киімдер, париктер);</w:t>
      </w:r>
    </w:p>
    <w:bookmarkEnd w:id="208"/>
    <w:bookmarkStart w:name="z219" w:id="209"/>
    <w:p>
      <w:pPr>
        <w:spacing w:after="0"/>
        <w:ind w:left="0"/>
        <w:jc w:val="both"/>
      </w:pPr>
      <w:r>
        <w:rPr>
          <w:rFonts w:ascii="Times New Roman"/>
          <w:b w:val="false"/>
          <w:i w:val="false"/>
          <w:color w:val="000000"/>
          <w:sz w:val="28"/>
        </w:rPr>
        <w:t>
      оқулық кинофильмдер, магнитті дискілер мен ленталар;</w:t>
      </w:r>
    </w:p>
    <w:bookmarkEnd w:id="209"/>
    <w:bookmarkStart w:name="z220" w:id="210"/>
    <w:p>
      <w:pPr>
        <w:spacing w:after="0"/>
        <w:ind w:left="0"/>
        <w:jc w:val="both"/>
      </w:pPr>
      <w:r>
        <w:rPr>
          <w:rFonts w:ascii="Times New Roman"/>
          <w:b w:val="false"/>
          <w:i w:val="false"/>
          <w:color w:val="000000"/>
          <w:sz w:val="28"/>
        </w:rPr>
        <w:t>
      көшелердегі, алаңдардағы, парктердегі, бақтардағы, саябақтардағы, ұйымдардың аумағындағы, тұрғын үй аулаларындағы көгалдандыру және көріктендіру өсімдіктері, жанды қоршаулар, қар тосқындары мен егістікті қорғайтын жалдар, құмдар мен өзен жағалауларын бекітетін өскіндер, жар-қабақ өскіндері, ботаника бақтарының және ғылыми-зерттеу ұйымдары мен оқу орындарының ғылыми мақсаттарға арнап басқа қолдан өсірілген көпжылдық өскіндер;</w:t>
      </w:r>
    </w:p>
    <w:bookmarkEnd w:id="210"/>
    <w:bookmarkStart w:name="z221" w:id="211"/>
    <w:p>
      <w:pPr>
        <w:spacing w:after="0"/>
        <w:ind w:left="0"/>
        <w:jc w:val="both"/>
      </w:pPr>
      <w:r>
        <w:rPr>
          <w:rFonts w:ascii="Times New Roman"/>
          <w:b w:val="false"/>
          <w:i w:val="false"/>
          <w:color w:val="000000"/>
          <w:sz w:val="28"/>
        </w:rPr>
        <w:t>
      өзге мүкәммал, су диспенсерлері, кастрюльдер, табалар, жол белгілері, жасанды бұзушылықтар, сәндік сипаттағы және практикалық пайдаланылатын объектілер (мүсіндер, субұрқақтар, барельефтер, көше гүлзарлары, павильондар, беседкалар, орындықтар, урналар, балалар ойындары мен ересек тұрғындардың демалуына арналған жабдықтар мен конструкциялар);</w:t>
      </w:r>
    </w:p>
    <w:bookmarkEnd w:id="211"/>
    <w:bookmarkStart w:name="z222" w:id="212"/>
    <w:p>
      <w:pPr>
        <w:spacing w:after="0"/>
        <w:ind w:left="0"/>
        <w:jc w:val="both"/>
      </w:pPr>
      <w:r>
        <w:rPr>
          <w:rFonts w:ascii="Times New Roman"/>
          <w:b w:val="false"/>
          <w:i w:val="false"/>
          <w:color w:val="000000"/>
          <w:sz w:val="28"/>
        </w:rPr>
        <w:t>
      жұмыс малдары – жылқылар, өгіздер, түйелер, есектер және басқа да жұмыс малдары (көліктік және спорт жылқыларын, қызметтік иттерді қосқанда);</w:t>
      </w:r>
    </w:p>
    <w:bookmarkEnd w:id="212"/>
    <w:bookmarkStart w:name="z223" w:id="213"/>
    <w:p>
      <w:pPr>
        <w:spacing w:after="0"/>
        <w:ind w:left="0"/>
        <w:jc w:val="both"/>
      </w:pPr>
      <w:r>
        <w:rPr>
          <w:rFonts w:ascii="Times New Roman"/>
          <w:b w:val="false"/>
          <w:i w:val="false"/>
          <w:color w:val="000000"/>
          <w:sz w:val="28"/>
        </w:rPr>
        <w:t xml:space="preserve">
      басқа шоттардың тобына енгізілмеген өзге негізгі құралдар; </w:t>
      </w:r>
    </w:p>
    <w:bookmarkEnd w:id="213"/>
    <w:bookmarkStart w:name="z224" w:id="214"/>
    <w:p>
      <w:pPr>
        <w:spacing w:after="0"/>
        <w:ind w:left="0"/>
        <w:jc w:val="both"/>
      </w:pPr>
      <w:r>
        <w:rPr>
          <w:rFonts w:ascii="Times New Roman"/>
          <w:b w:val="false"/>
          <w:i w:val="false"/>
          <w:color w:val="000000"/>
          <w:sz w:val="28"/>
        </w:rPr>
        <w:t xml:space="preserve">
      2 23 1 2390 – "Негізгі құралдардың жинақталған амортизациясы мен құнсыздануы" негізгі құралдардың жинақталған амортизациясы мен құнсыздануына резерв сомасын есепке алуға арналған. Бұл шот мынадай қосалқы шоттарды қамтиды: </w:t>
      </w:r>
    </w:p>
    <w:bookmarkEnd w:id="214"/>
    <w:bookmarkStart w:name="z225" w:id="215"/>
    <w:p>
      <w:pPr>
        <w:spacing w:after="0"/>
        <w:ind w:left="0"/>
        <w:jc w:val="both"/>
      </w:pPr>
      <w:r>
        <w:rPr>
          <w:rFonts w:ascii="Times New Roman"/>
          <w:b w:val="false"/>
          <w:i w:val="false"/>
          <w:color w:val="000000"/>
          <w:sz w:val="28"/>
        </w:rPr>
        <w:t>
      2 23 1 2391 – "Негізгі құралдардың жинақталған амортизациясы", мұнда негізгі құралдардың жинақталған амортизация сомасы есепке алынады;</w:t>
      </w:r>
    </w:p>
    <w:bookmarkEnd w:id="215"/>
    <w:bookmarkStart w:name="z226" w:id="216"/>
    <w:p>
      <w:pPr>
        <w:spacing w:after="0"/>
        <w:ind w:left="0"/>
        <w:jc w:val="both"/>
      </w:pPr>
      <w:r>
        <w:rPr>
          <w:rFonts w:ascii="Times New Roman"/>
          <w:b w:val="false"/>
          <w:i w:val="false"/>
          <w:color w:val="000000"/>
          <w:sz w:val="28"/>
        </w:rPr>
        <w:t xml:space="preserve">
      2 23 1 2392 – "Негізгі құралдардың құнсыздануына резерв", мұнда негізгі құралдардың құнсыздануына резерв құру мен оның қозғалысымен байланысты операциялар есепке алынады. </w:t>
      </w:r>
    </w:p>
    <w:bookmarkEnd w:id="216"/>
    <w:bookmarkStart w:name="z227" w:id="217"/>
    <w:p>
      <w:pPr>
        <w:spacing w:after="0"/>
        <w:ind w:left="0"/>
        <w:jc w:val="both"/>
      </w:pPr>
      <w:r>
        <w:rPr>
          <w:rFonts w:ascii="Times New Roman"/>
          <w:b w:val="false"/>
          <w:i w:val="false"/>
          <w:color w:val="000000"/>
          <w:sz w:val="28"/>
        </w:rPr>
        <w:t xml:space="preserve">
      20. 24 "Аяқталмаған құрылыс және күрделі салымдар" кіші бөлімі аяқталмаған құрылыс және күрделі салымдарды есепке алуға арналған. Бұл кіші бөлім мынадай шотты қамтиды: </w:t>
      </w:r>
    </w:p>
    <w:bookmarkEnd w:id="217"/>
    <w:bookmarkStart w:name="z228" w:id="218"/>
    <w:p>
      <w:pPr>
        <w:spacing w:after="0"/>
        <w:ind w:left="0"/>
        <w:jc w:val="both"/>
      </w:pPr>
      <w:r>
        <w:rPr>
          <w:rFonts w:ascii="Times New Roman"/>
          <w:b w:val="false"/>
          <w:i w:val="false"/>
          <w:color w:val="000000"/>
          <w:sz w:val="28"/>
        </w:rPr>
        <w:t>
      2 24 1 2410 – "Аяқталмаған құрылыс және күрделі салымдар" күрделі салымдарды және құрылыс циклі аяқталмаған және пайдалануға тапсырылмаған объектілерді есепке алуға арналған. Бұл шот мынадай қосалқы шоттарды қамтиды:</w:t>
      </w:r>
    </w:p>
    <w:bookmarkEnd w:id="218"/>
    <w:bookmarkStart w:name="z229" w:id="219"/>
    <w:p>
      <w:pPr>
        <w:spacing w:after="0"/>
        <w:ind w:left="0"/>
        <w:jc w:val="both"/>
      </w:pPr>
      <w:r>
        <w:rPr>
          <w:rFonts w:ascii="Times New Roman"/>
          <w:b w:val="false"/>
          <w:i w:val="false"/>
          <w:color w:val="000000"/>
          <w:sz w:val="28"/>
        </w:rPr>
        <w:t>
      2 24 1 2411 – "Аяқталмаған құрылыс", мұнда аяқталмаған және пайдалануға тапсырылмаған объектілер құрылысы бойынша шығыстар есепке алынады (ғимараттар мен құрылыстарды тұрғызу, жабдықты монтаждау);</w:t>
      </w:r>
    </w:p>
    <w:bookmarkEnd w:id="219"/>
    <w:bookmarkStart w:name="z230" w:id="220"/>
    <w:p>
      <w:pPr>
        <w:spacing w:after="0"/>
        <w:ind w:left="0"/>
        <w:jc w:val="both"/>
      </w:pPr>
      <w:r>
        <w:rPr>
          <w:rFonts w:ascii="Times New Roman"/>
          <w:b w:val="false"/>
          <w:i w:val="false"/>
          <w:color w:val="000000"/>
          <w:sz w:val="28"/>
        </w:rPr>
        <w:t>
      2 24 1 2412 – "Материалдық емес активтерге күрделі салымдар", мұнда материалдық емес активтерге қаржыландырылатын зерттеу сатысындағы күрделі салымдар есепке алынады.</w:t>
      </w:r>
    </w:p>
    <w:bookmarkEnd w:id="220"/>
    <w:bookmarkStart w:name="z231" w:id="221"/>
    <w:p>
      <w:pPr>
        <w:spacing w:after="0"/>
        <w:ind w:left="0"/>
        <w:jc w:val="both"/>
      </w:pPr>
      <w:r>
        <w:rPr>
          <w:rFonts w:ascii="Times New Roman"/>
          <w:b w:val="false"/>
          <w:i w:val="false"/>
          <w:color w:val="000000"/>
          <w:sz w:val="28"/>
        </w:rPr>
        <w:t>
      21. 25 "Инвестициялық жылжымайтын мүлік" кіші бөлімі мемлекеттік мекемеге сыйақы түрінде пайда алып келетін жылжымайтын мүлікті есепке алуға арналған. Бұл кіші бөлім мынадай шоттарды қамтиды:</w:t>
      </w:r>
    </w:p>
    <w:bookmarkEnd w:id="221"/>
    <w:bookmarkStart w:name="z232" w:id="222"/>
    <w:p>
      <w:pPr>
        <w:spacing w:after="0"/>
        <w:ind w:left="0"/>
        <w:jc w:val="both"/>
      </w:pPr>
      <w:r>
        <w:rPr>
          <w:rFonts w:ascii="Times New Roman"/>
          <w:b w:val="false"/>
          <w:i w:val="false"/>
          <w:color w:val="000000"/>
          <w:sz w:val="28"/>
        </w:rPr>
        <w:t>
      2 25 1 2510 – "Инвестициялық жылжымайтын мүлік" шоты меншік иесіндегі немесе жалдау төлемдерін және/немесе капиталдың құн өсімінен табыс алу мақсатында жалдау шарты бойынша жалға алушының иелігіндегі жер және ғимарат (не ғимараттың бір бөлігі, не жер мен ғимарттың бөлігі) түріндегі инвестициялық жылжымайтын мүлікті есепке алуға арналған;</w:t>
      </w:r>
    </w:p>
    <w:bookmarkEnd w:id="222"/>
    <w:bookmarkStart w:name="z233" w:id="223"/>
    <w:p>
      <w:pPr>
        <w:spacing w:after="0"/>
        <w:ind w:left="0"/>
        <w:jc w:val="both"/>
      </w:pPr>
      <w:r>
        <w:rPr>
          <w:rFonts w:ascii="Times New Roman"/>
          <w:b w:val="false"/>
          <w:i w:val="false"/>
          <w:color w:val="000000"/>
          <w:sz w:val="28"/>
        </w:rPr>
        <w:t>
      2 25 1 2520 – "Инвестициялық жылжымайтын мүліктің жинақталған амортизациясы мен құнсыздануы" шоты инвестициялық жылжымайтын мүліктердің жинақталған амортизациясы мен құнсыздануына резерв сомасын есепке алу үшін арналған. Бұл шот мынадай қосалқы шоттарды қамтиды:</w:t>
      </w:r>
    </w:p>
    <w:bookmarkEnd w:id="223"/>
    <w:bookmarkStart w:name="z234" w:id="224"/>
    <w:p>
      <w:pPr>
        <w:spacing w:after="0"/>
        <w:ind w:left="0"/>
        <w:jc w:val="both"/>
      </w:pPr>
      <w:r>
        <w:rPr>
          <w:rFonts w:ascii="Times New Roman"/>
          <w:b w:val="false"/>
          <w:i w:val="false"/>
          <w:color w:val="000000"/>
          <w:sz w:val="28"/>
        </w:rPr>
        <w:t>
      2 25 1 2521 – "Инвестициялық жылжымайтын мүліктің жинақталған амортизациясы", мұнда инвестициялық жылжымайтын мүліктердің жинақталған амортизация сомасы есепке алынады;</w:t>
      </w:r>
    </w:p>
    <w:bookmarkEnd w:id="224"/>
    <w:bookmarkStart w:name="z235" w:id="225"/>
    <w:p>
      <w:pPr>
        <w:spacing w:after="0"/>
        <w:ind w:left="0"/>
        <w:jc w:val="both"/>
      </w:pPr>
      <w:r>
        <w:rPr>
          <w:rFonts w:ascii="Times New Roman"/>
          <w:b w:val="false"/>
          <w:i w:val="false"/>
          <w:color w:val="000000"/>
          <w:sz w:val="28"/>
        </w:rPr>
        <w:t>
      2 25 1 2522 – "Инвестициялық жылжымайтын мүліктің құнсыздануына резерв", мұнда инвестициялық жылжымайтын мүліктердің құнсыздануына резерв құру мен оның қозғалысымен байланысты операциялар есепке алынады.</w:t>
      </w:r>
    </w:p>
    <w:bookmarkEnd w:id="225"/>
    <w:bookmarkStart w:name="z236" w:id="226"/>
    <w:p>
      <w:pPr>
        <w:spacing w:after="0"/>
        <w:ind w:left="0"/>
        <w:jc w:val="both"/>
      </w:pPr>
      <w:r>
        <w:rPr>
          <w:rFonts w:ascii="Times New Roman"/>
          <w:b w:val="false"/>
          <w:i w:val="false"/>
          <w:color w:val="000000"/>
          <w:sz w:val="28"/>
        </w:rPr>
        <w:t xml:space="preserve">
      22. 26 "Биологиялық активтер" кіші бөлімі биологиялық активтерді есепке алу үшін арналған. Бұл бөлімше мынадай шотты қамтиды: </w:t>
      </w:r>
    </w:p>
    <w:bookmarkEnd w:id="226"/>
    <w:bookmarkStart w:name="z237" w:id="227"/>
    <w:p>
      <w:pPr>
        <w:spacing w:after="0"/>
        <w:ind w:left="0"/>
        <w:jc w:val="both"/>
      </w:pPr>
      <w:r>
        <w:rPr>
          <w:rFonts w:ascii="Times New Roman"/>
          <w:b w:val="false"/>
          <w:i w:val="false"/>
          <w:color w:val="000000"/>
          <w:sz w:val="28"/>
        </w:rPr>
        <w:t>
      2 26 1 2610 – "Жануарлар", мұнда өнімдік және асыл тұқымды мал-сиырлар, бұқалар, буйволдар мен қодастар (жұмыстағысынан басқа), айғырлар мен асыл тұқымды биелер (жұмыс істемейтін), үйірде бағуға ауыстырылған биелер буралар мен інгендер (жұмыс істемейтін), ұрғашы бұғылар мен еркек бұғылар (мүйізді), еркек шошқалар мен мегежіндер, қойлар мен қошқарлар, ешкілер мен текелер есепке алыну үшін арналған;</w:t>
      </w:r>
    </w:p>
    <w:bookmarkEnd w:id="227"/>
    <w:bookmarkStart w:name="z238" w:id="228"/>
    <w:p>
      <w:pPr>
        <w:spacing w:after="0"/>
        <w:ind w:left="0"/>
        <w:jc w:val="both"/>
      </w:pPr>
      <w:r>
        <w:rPr>
          <w:rFonts w:ascii="Times New Roman"/>
          <w:b w:val="false"/>
          <w:i w:val="false"/>
          <w:color w:val="000000"/>
          <w:sz w:val="28"/>
        </w:rPr>
        <w:t>
      2 26 1 2620 – "Көпжылдық екпелер", мұнда көпжылдық отырғызулардың екі тобы есептеледі:</w:t>
      </w:r>
    </w:p>
    <w:bookmarkEnd w:id="228"/>
    <w:bookmarkStart w:name="z239" w:id="229"/>
    <w:p>
      <w:pPr>
        <w:spacing w:after="0"/>
        <w:ind w:left="0"/>
        <w:jc w:val="both"/>
      </w:pPr>
      <w:r>
        <w:rPr>
          <w:rFonts w:ascii="Times New Roman"/>
          <w:b w:val="false"/>
          <w:i w:val="false"/>
          <w:color w:val="000000"/>
          <w:sz w:val="28"/>
        </w:rPr>
        <w:t>
      олардың жасына қарамастан қолдан отырғызылған мынадай көпжылдық өсімдіктер жатады: жеміс-жидектердің барлық түрлері (ағаштар мен бұталар);</w:t>
      </w:r>
    </w:p>
    <w:bookmarkEnd w:id="229"/>
    <w:bookmarkStart w:name="z240" w:id="230"/>
    <w:p>
      <w:pPr>
        <w:spacing w:after="0"/>
        <w:ind w:left="0"/>
        <w:jc w:val="both"/>
      </w:pPr>
      <w:r>
        <w:rPr>
          <w:rFonts w:ascii="Times New Roman"/>
          <w:b w:val="false"/>
          <w:i w:val="false"/>
          <w:color w:val="000000"/>
          <w:sz w:val="28"/>
        </w:rPr>
        <w:t>
      егуге арналып питомниктерде өсірілген көпжылдық көшеттер.</w:t>
      </w:r>
    </w:p>
    <w:bookmarkEnd w:id="230"/>
    <w:bookmarkStart w:name="z241" w:id="231"/>
    <w:p>
      <w:pPr>
        <w:spacing w:after="0"/>
        <w:ind w:left="0"/>
        <w:jc w:val="both"/>
      </w:pPr>
      <w:r>
        <w:rPr>
          <w:rFonts w:ascii="Times New Roman"/>
          <w:b w:val="false"/>
          <w:i w:val="false"/>
          <w:color w:val="000000"/>
          <w:sz w:val="28"/>
        </w:rPr>
        <w:t>
      Жас өскіндердің барлық түрлері жеміс беруге жеткен, бұтақтары ұйысатын жасқа жеткен өскіндерден бөлек есептеледі;</w:t>
      </w:r>
    </w:p>
    <w:bookmarkEnd w:id="231"/>
    <w:bookmarkStart w:name="z242" w:id="232"/>
    <w:p>
      <w:pPr>
        <w:spacing w:after="0"/>
        <w:ind w:left="0"/>
        <w:jc w:val="both"/>
      </w:pPr>
      <w:r>
        <w:rPr>
          <w:rFonts w:ascii="Times New Roman"/>
          <w:b w:val="false"/>
          <w:i w:val="false"/>
          <w:color w:val="000000"/>
          <w:sz w:val="28"/>
        </w:rPr>
        <w:t xml:space="preserve">
      2 26 1 2630 – "Биологиялық активтердің жинақталған амортизациясы мен құнсыздануы", мұнда биологиялық активтердің жинақталған амортизациясы мен құнсыздануына резерв сомасын есепке алу үшін арналған. Бұл шот мынадай қосалқы шоттарды қамтиды: </w:t>
      </w:r>
    </w:p>
    <w:bookmarkEnd w:id="232"/>
    <w:bookmarkStart w:name="z243" w:id="233"/>
    <w:p>
      <w:pPr>
        <w:spacing w:after="0"/>
        <w:ind w:left="0"/>
        <w:jc w:val="both"/>
      </w:pPr>
      <w:r>
        <w:rPr>
          <w:rFonts w:ascii="Times New Roman"/>
          <w:b w:val="false"/>
          <w:i w:val="false"/>
          <w:color w:val="000000"/>
          <w:sz w:val="28"/>
        </w:rPr>
        <w:t>
      2 26 1 2631 – "Биологиялық активтердің жинақталған амортизациясы", мұнда биологиялық активтердің жинақталған амортизация сомасы есепке алынады;</w:t>
      </w:r>
    </w:p>
    <w:bookmarkEnd w:id="233"/>
    <w:bookmarkStart w:name="z244" w:id="234"/>
    <w:p>
      <w:pPr>
        <w:spacing w:after="0"/>
        <w:ind w:left="0"/>
        <w:jc w:val="both"/>
      </w:pPr>
      <w:r>
        <w:rPr>
          <w:rFonts w:ascii="Times New Roman"/>
          <w:b w:val="false"/>
          <w:i w:val="false"/>
          <w:color w:val="000000"/>
          <w:sz w:val="28"/>
        </w:rPr>
        <w:t>
      2 26 1 2632 – "Биологиялық активтердің құнсыздануына резерв", мұнда биологиялық активтердің құнсыздануына резерв құру мен оның қозғалысымен байланысты операциялар есепке алынады.</w:t>
      </w:r>
    </w:p>
    <w:bookmarkEnd w:id="234"/>
    <w:bookmarkStart w:name="z245" w:id="235"/>
    <w:p>
      <w:pPr>
        <w:spacing w:after="0"/>
        <w:ind w:left="0"/>
        <w:jc w:val="both"/>
      </w:pPr>
      <w:r>
        <w:rPr>
          <w:rFonts w:ascii="Times New Roman"/>
          <w:b w:val="false"/>
          <w:i w:val="false"/>
          <w:color w:val="000000"/>
          <w:sz w:val="28"/>
        </w:rPr>
        <w:t xml:space="preserve">
      23. 27 "Материалдық емес активтер" кіші бөлімі материалдық-заттық негізі жоқ, бірақ қолдану мерзімі ұзақ уақыт активтерді есепке алу үшін арналған. Бұл кіші бөлім мынадай шоттарға бөлінеді: </w:t>
      </w:r>
    </w:p>
    <w:bookmarkEnd w:id="235"/>
    <w:bookmarkStart w:name="z246" w:id="236"/>
    <w:p>
      <w:pPr>
        <w:spacing w:after="0"/>
        <w:ind w:left="0"/>
        <w:jc w:val="both"/>
      </w:pPr>
      <w:r>
        <w:rPr>
          <w:rFonts w:ascii="Times New Roman"/>
          <w:b w:val="false"/>
          <w:i w:val="false"/>
          <w:color w:val="000000"/>
          <w:sz w:val="28"/>
        </w:rPr>
        <w:t xml:space="preserve">
      2 27 1 2710 – "Материалдық емес активтер" шоты материалдық-заттық негізі жоқ, бірақ қолдану мерзімі ұзақ уақыт активтерді есепке алу үшін арналған. Бұл шот мынадай қосалқы шоттарды қамтиды: </w:t>
      </w:r>
    </w:p>
    <w:bookmarkEnd w:id="236"/>
    <w:bookmarkStart w:name="z247" w:id="237"/>
    <w:p>
      <w:pPr>
        <w:spacing w:after="0"/>
        <w:ind w:left="0"/>
        <w:jc w:val="both"/>
      </w:pPr>
      <w:r>
        <w:rPr>
          <w:rFonts w:ascii="Times New Roman"/>
          <w:b w:val="false"/>
          <w:i w:val="false"/>
          <w:color w:val="000000"/>
          <w:sz w:val="28"/>
        </w:rPr>
        <w:t>
      2 27 1 2711 – "Бағдарламалық қамтамасыз ету", мұнда мекеме өз қызметiнде бiр жылдан аса қолдануға болжанатын компьютерлiк бағдарламалық қамтамасыз ету және дерекқор, техникалық тасығыштардағы бағдарламалар есепке алынады. Бұл қосалқы шотта сондай-ақ жүйелiк, стандартты және қолданбалы бағдарламалық құралдар, компьютерлiк бағдарламалар, жүйелi және қолданбалы бағдарламалық қамтамасыз ету үшiн бағдарламалар сипаттамасы және көмекшi материалдар есепке алынады. Бұл қосалқы шотта бағдарламалық басқаруы бар машиналар мен құрал-жабдықтың бағдарламалық қамтамасыздандыруы, компьютердiң операциялық жүйесi есепке алынбайды;</w:t>
      </w:r>
    </w:p>
    <w:bookmarkEnd w:id="237"/>
    <w:bookmarkStart w:name="z248" w:id="238"/>
    <w:p>
      <w:pPr>
        <w:spacing w:after="0"/>
        <w:ind w:left="0"/>
        <w:jc w:val="both"/>
      </w:pPr>
      <w:r>
        <w:rPr>
          <w:rFonts w:ascii="Times New Roman"/>
          <w:b w:val="false"/>
          <w:i w:val="false"/>
          <w:color w:val="000000"/>
          <w:sz w:val="28"/>
        </w:rPr>
        <w:t>
      2 27 1 2712 – "Авторлық құқық", мұнда әдебиет және сурет шығармаларының түпнұсұасына авторлық құқықтар есепке алынады. Түпнұсқа ойлап шығарушы тұлғаға жатады (авторға, кинокомпанияларға) және оларға авторлық құқық, патент, лицензиялар немесе құпиялық құқығы түрінде заңды және нақтылы меншіктік құқығы қойылады. Мұнда авторлық құқықтар мыналарға ескеріледі:</w:t>
      </w:r>
    </w:p>
    <w:bookmarkEnd w:id="238"/>
    <w:bookmarkStart w:name="z249" w:id="239"/>
    <w:p>
      <w:pPr>
        <w:spacing w:after="0"/>
        <w:ind w:left="0"/>
        <w:jc w:val="both"/>
      </w:pPr>
      <w:r>
        <w:rPr>
          <w:rFonts w:ascii="Times New Roman"/>
          <w:b w:val="false"/>
          <w:i w:val="false"/>
          <w:color w:val="000000"/>
          <w:sz w:val="28"/>
        </w:rPr>
        <w:t>
      фильмдер, дыбысжазулары, қолжазбалар, магниттік ленталар және с.с. түпнұсқалар, олар бойынша театрлық қойылымдар, радио-және теледидарлық бағдарламалар, музыкалық қойылымдар, спорттық жарыстар, әдебиет және сурет шығарылымдары жазылады және шығарылады;</w:t>
      </w:r>
    </w:p>
    <w:bookmarkEnd w:id="239"/>
    <w:bookmarkStart w:name="z250" w:id="240"/>
    <w:p>
      <w:pPr>
        <w:spacing w:after="0"/>
        <w:ind w:left="0"/>
        <w:jc w:val="both"/>
      </w:pPr>
      <w:r>
        <w:rPr>
          <w:rFonts w:ascii="Times New Roman"/>
          <w:b w:val="false"/>
          <w:i w:val="false"/>
          <w:color w:val="000000"/>
          <w:sz w:val="28"/>
        </w:rPr>
        <w:t>
      шығарылымдар, өзі қолдану үшін ойлап табу;</w:t>
      </w:r>
    </w:p>
    <w:bookmarkEnd w:id="240"/>
    <w:bookmarkStart w:name="z251" w:id="241"/>
    <w:p>
      <w:pPr>
        <w:spacing w:after="0"/>
        <w:ind w:left="0"/>
        <w:jc w:val="both"/>
      </w:pPr>
      <w:r>
        <w:rPr>
          <w:rFonts w:ascii="Times New Roman"/>
          <w:b w:val="false"/>
          <w:i w:val="false"/>
          <w:color w:val="000000"/>
          <w:sz w:val="28"/>
        </w:rPr>
        <w:t>
      2 27 1 2713 – "Лицензиялық келісімдер", мұнда жерді, сумен, пайдалы қазбалармен және басқа да табиғи ресурстармен пайдалануға құқық, заңды немесе есептік істермен куәландырылмағаннан басқа, лицензиялық келісімдерді қолдану үшін құқық есепке алынады;</w:t>
      </w:r>
    </w:p>
    <w:bookmarkEnd w:id="241"/>
    <w:bookmarkStart w:name="z252" w:id="242"/>
    <w:p>
      <w:pPr>
        <w:spacing w:after="0"/>
        <w:ind w:left="0"/>
        <w:jc w:val="both"/>
      </w:pPr>
      <w:r>
        <w:rPr>
          <w:rFonts w:ascii="Times New Roman"/>
          <w:b w:val="false"/>
          <w:i w:val="false"/>
          <w:color w:val="000000"/>
          <w:sz w:val="28"/>
        </w:rPr>
        <w:t>
      2 27 1 2714 – "Патенттер", мұнда мыналар есепке алынады, мұнда заңды немесе есептік істермен куәландырылмағанынан басқа ойлап шығаруға, пайдалы модельдерге, өндірістік нұсқалар, интегралды микросхема топологиялары, селекциялық жетістіктер және басқа да объектілерге патентпен қолдану құқықтары бойынша төлемдер есепке алынады;</w:t>
      </w:r>
    </w:p>
    <w:bookmarkEnd w:id="242"/>
    <w:bookmarkStart w:name="z253" w:id="243"/>
    <w:p>
      <w:pPr>
        <w:spacing w:after="0"/>
        <w:ind w:left="0"/>
        <w:jc w:val="both"/>
      </w:pPr>
      <w:r>
        <w:rPr>
          <w:rFonts w:ascii="Times New Roman"/>
          <w:b w:val="false"/>
          <w:i w:val="false"/>
          <w:color w:val="000000"/>
          <w:sz w:val="28"/>
        </w:rPr>
        <w:t>
      2 27 1 2715 – "Гудвилл", мұнда гудвиллдың нақты сомасы мен қозғалысымен байланысты операциялар есепке алынады;</w:t>
      </w:r>
    </w:p>
    <w:bookmarkEnd w:id="243"/>
    <w:bookmarkStart w:name="z254" w:id="244"/>
    <w:p>
      <w:pPr>
        <w:spacing w:after="0"/>
        <w:ind w:left="0"/>
        <w:jc w:val="both"/>
      </w:pPr>
      <w:r>
        <w:rPr>
          <w:rFonts w:ascii="Times New Roman"/>
          <w:b w:val="false"/>
          <w:i w:val="false"/>
          <w:color w:val="000000"/>
          <w:sz w:val="28"/>
        </w:rPr>
        <w:t>
      2 27 1 2716 – "Өзге материалдық емес активтер", мұнда өзге материалдық емес активтер есепке алынады, олар мыналарды қамтиды:</w:t>
      </w:r>
    </w:p>
    <w:bookmarkEnd w:id="244"/>
    <w:bookmarkStart w:name="z255" w:id="245"/>
    <w:p>
      <w:pPr>
        <w:spacing w:after="0"/>
        <w:ind w:left="0"/>
        <w:jc w:val="both"/>
      </w:pPr>
      <w:r>
        <w:rPr>
          <w:rFonts w:ascii="Times New Roman"/>
          <w:b w:val="false"/>
          <w:i w:val="false"/>
          <w:color w:val="000000"/>
          <w:sz w:val="28"/>
        </w:rPr>
        <w:t>
      ғылымды қажет ететін өндірістік технологиялар, жаңа ақпарат, ноу-хау және басқа санаттарға жатқызылмайтын өзге де шығарулар, өндірісі бірліктермен шектелетін, меншік құқығы қойылған немесе сәйкесінше алған құжаттар қолданылады;</w:t>
      </w:r>
    </w:p>
    <w:bookmarkEnd w:id="245"/>
    <w:bookmarkStart w:name="z256" w:id="246"/>
    <w:p>
      <w:pPr>
        <w:spacing w:after="0"/>
        <w:ind w:left="0"/>
        <w:jc w:val="both"/>
      </w:pPr>
      <w:r>
        <w:rPr>
          <w:rFonts w:ascii="Times New Roman"/>
          <w:b w:val="false"/>
          <w:i w:val="false"/>
          <w:color w:val="000000"/>
          <w:sz w:val="28"/>
        </w:rPr>
        <w:t>
      ұйымдастыру шығындары-заңды тұлғаның құрылуы кезіндегі құжаттардың рәсімделуі және олар мыналарды қамтиды:</w:t>
      </w:r>
    </w:p>
    <w:bookmarkEnd w:id="246"/>
    <w:bookmarkStart w:name="z257" w:id="247"/>
    <w:p>
      <w:pPr>
        <w:spacing w:after="0"/>
        <w:ind w:left="0"/>
        <w:jc w:val="both"/>
      </w:pPr>
      <w:r>
        <w:rPr>
          <w:rFonts w:ascii="Times New Roman"/>
          <w:b w:val="false"/>
          <w:i w:val="false"/>
          <w:color w:val="000000"/>
          <w:sz w:val="28"/>
        </w:rPr>
        <w:t>
      тіркелім бойынша шығыстар фирмалық атаулар, есімдер, тауар белгілері;</w:t>
      </w:r>
    </w:p>
    <w:bookmarkEnd w:id="247"/>
    <w:bookmarkStart w:name="z258" w:id="248"/>
    <w:p>
      <w:pPr>
        <w:spacing w:after="0"/>
        <w:ind w:left="0"/>
        <w:jc w:val="both"/>
      </w:pPr>
      <w:r>
        <w:rPr>
          <w:rFonts w:ascii="Times New Roman"/>
          <w:b w:val="false"/>
          <w:i w:val="false"/>
          <w:color w:val="000000"/>
          <w:sz w:val="28"/>
        </w:rPr>
        <w:t>
      пайдалы кендерді барлау және өндіруді орындауға құқықтар;</w:t>
      </w:r>
    </w:p>
    <w:bookmarkEnd w:id="248"/>
    <w:bookmarkStart w:name="z259" w:id="249"/>
    <w:p>
      <w:pPr>
        <w:spacing w:after="0"/>
        <w:ind w:left="0"/>
        <w:jc w:val="both"/>
      </w:pPr>
      <w:r>
        <w:rPr>
          <w:rFonts w:ascii="Times New Roman"/>
          <w:b w:val="false"/>
          <w:i w:val="false"/>
          <w:color w:val="000000"/>
          <w:sz w:val="28"/>
        </w:rPr>
        <w:t>
      концессиялар мен активтерге ұқсас құқықтар, олар мыналарды қамтиды: белгілі бір жерлерде балықтар аулауға концессиялар, басқа активтер немесе ерекше құқықтар;</w:t>
      </w:r>
    </w:p>
    <w:bookmarkEnd w:id="249"/>
    <w:bookmarkStart w:name="z260" w:id="250"/>
    <w:p>
      <w:pPr>
        <w:spacing w:after="0"/>
        <w:ind w:left="0"/>
        <w:jc w:val="both"/>
      </w:pPr>
      <w:r>
        <w:rPr>
          <w:rFonts w:ascii="Times New Roman"/>
          <w:b w:val="false"/>
          <w:i w:val="false"/>
          <w:color w:val="000000"/>
          <w:sz w:val="28"/>
        </w:rPr>
        <w:t>
      жалға алынған мүлікті бірнеше жыл аралығында пайдалану құқықтары;</w:t>
      </w:r>
    </w:p>
    <w:bookmarkEnd w:id="250"/>
    <w:bookmarkStart w:name="z261" w:id="251"/>
    <w:p>
      <w:pPr>
        <w:spacing w:after="0"/>
        <w:ind w:left="0"/>
        <w:jc w:val="both"/>
      </w:pPr>
      <w:r>
        <w:rPr>
          <w:rFonts w:ascii="Times New Roman"/>
          <w:b w:val="false"/>
          <w:i w:val="false"/>
          <w:color w:val="000000"/>
          <w:sz w:val="28"/>
        </w:rPr>
        <w:t xml:space="preserve">
      2 27 1 2720 – "Материалдық емес активтердің жинақталған амортизациясы мен құнсыздануы" шоты материалдық емес активтердің амортизациясы мен құнсыздануы есепке алу үшін арналған. Бұл шот мынадай қосалқы шоттарды қамтиды: </w:t>
      </w:r>
    </w:p>
    <w:bookmarkEnd w:id="251"/>
    <w:bookmarkStart w:name="z262" w:id="252"/>
    <w:p>
      <w:pPr>
        <w:spacing w:after="0"/>
        <w:ind w:left="0"/>
        <w:jc w:val="both"/>
      </w:pPr>
      <w:r>
        <w:rPr>
          <w:rFonts w:ascii="Times New Roman"/>
          <w:b w:val="false"/>
          <w:i w:val="false"/>
          <w:color w:val="000000"/>
          <w:sz w:val="28"/>
        </w:rPr>
        <w:t>
      2 27 1 2721 – "Материалдық емес активтердің жинақталған амортизациясы", мұнда материалдық емес активтердің амортизациясы есепке алынады;</w:t>
      </w:r>
    </w:p>
    <w:bookmarkEnd w:id="252"/>
    <w:bookmarkStart w:name="z263" w:id="253"/>
    <w:p>
      <w:pPr>
        <w:spacing w:after="0"/>
        <w:ind w:left="0"/>
        <w:jc w:val="both"/>
      </w:pPr>
      <w:r>
        <w:rPr>
          <w:rFonts w:ascii="Times New Roman"/>
          <w:b w:val="false"/>
          <w:i w:val="false"/>
          <w:color w:val="000000"/>
          <w:sz w:val="28"/>
        </w:rPr>
        <w:t>
      2 27 1 2722 – "Материалдық емес активтердің құнсыздануына резерв", мұнда материалдық емес активтердің құнсыздануына резерв құру мен оның қозғалысымен байланысты операциялар есепке алынады.</w:t>
      </w:r>
    </w:p>
    <w:bookmarkEnd w:id="253"/>
    <w:bookmarkStart w:name="z264" w:id="254"/>
    <w:p>
      <w:pPr>
        <w:spacing w:after="0"/>
        <w:ind w:left="0"/>
        <w:jc w:val="both"/>
      </w:pPr>
      <w:r>
        <w:rPr>
          <w:rFonts w:ascii="Times New Roman"/>
          <w:b w:val="false"/>
          <w:i w:val="false"/>
          <w:color w:val="000000"/>
          <w:sz w:val="28"/>
        </w:rPr>
        <w:t>
      24. 28 "Өзге ұзақ мерзімді активтер" кіші бөлімі алдыңғы шот топтарында көрсетілмеген өзге ұзақ мерзімді активтерді есепке алу үшін арналған. Бұл бөлімше мынадай шотты қамтиды:</w:t>
      </w:r>
    </w:p>
    <w:bookmarkEnd w:id="254"/>
    <w:bookmarkStart w:name="z265" w:id="255"/>
    <w:p>
      <w:pPr>
        <w:spacing w:after="0"/>
        <w:ind w:left="0"/>
        <w:jc w:val="both"/>
      </w:pPr>
      <w:r>
        <w:rPr>
          <w:rFonts w:ascii="Times New Roman"/>
          <w:b w:val="false"/>
          <w:i w:val="false"/>
          <w:color w:val="000000"/>
          <w:sz w:val="28"/>
        </w:rPr>
        <w:t>
      2 28 1 2810 – "Өзге ұзақ мерзімді активтер" шоты алдыңғы шот топтарында көрсетілмеген өзге ұзақ мерзімді активтер бойынша операцияларды есепке алу үшін арналған.</w:t>
      </w:r>
    </w:p>
    <w:bookmarkEnd w:id="255"/>
    <w:bookmarkStart w:name="z266" w:id="256"/>
    <w:p>
      <w:pPr>
        <w:spacing w:after="0"/>
        <w:ind w:left="0"/>
        <w:jc w:val="left"/>
      </w:pPr>
      <w:r>
        <w:rPr>
          <w:rFonts w:ascii="Times New Roman"/>
          <w:b/>
          <w:i w:val="false"/>
          <w:color w:val="000000"/>
        </w:rPr>
        <w:t xml:space="preserve"> 6-тарау. 3 "Қысқа мерзімді міндеттемелер" бөлімінің шоттары</w:t>
      </w:r>
    </w:p>
    <w:bookmarkEnd w:id="256"/>
    <w:bookmarkStart w:name="z267" w:id="257"/>
    <w:p>
      <w:pPr>
        <w:spacing w:after="0"/>
        <w:ind w:left="0"/>
        <w:jc w:val="both"/>
      </w:pPr>
      <w:r>
        <w:rPr>
          <w:rFonts w:ascii="Times New Roman"/>
          <w:b w:val="false"/>
          <w:i w:val="false"/>
          <w:color w:val="000000"/>
          <w:sz w:val="28"/>
        </w:rPr>
        <w:t xml:space="preserve">
      25. 3 "Қысқа мерзімді міндеттемелері" бөлімінің шоттары мемлекеттік мекемелерде қысқа мерзімді ретінде жіктелетін міндеттемелерін есепке алуға арналған. </w:t>
      </w:r>
    </w:p>
    <w:bookmarkEnd w:id="257"/>
    <w:bookmarkStart w:name="z268" w:id="258"/>
    <w:p>
      <w:pPr>
        <w:spacing w:after="0"/>
        <w:ind w:left="0"/>
        <w:jc w:val="both"/>
      </w:pPr>
      <w:r>
        <w:rPr>
          <w:rFonts w:ascii="Times New Roman"/>
          <w:b w:val="false"/>
          <w:i w:val="false"/>
          <w:color w:val="000000"/>
          <w:sz w:val="28"/>
        </w:rPr>
        <w:t>
      26. 3 "Қысқа мерзімді міндеттемелері" бөлімі мынадай кіші бөлімдерді қамтиды:</w:t>
      </w:r>
    </w:p>
    <w:bookmarkEnd w:id="258"/>
    <w:bookmarkStart w:name="z269" w:id="259"/>
    <w:p>
      <w:pPr>
        <w:spacing w:after="0"/>
        <w:ind w:left="0"/>
        <w:jc w:val="both"/>
      </w:pPr>
      <w:r>
        <w:rPr>
          <w:rFonts w:ascii="Times New Roman"/>
          <w:b w:val="false"/>
          <w:i w:val="false"/>
          <w:color w:val="000000"/>
          <w:sz w:val="28"/>
        </w:rPr>
        <w:t>
      30 – "Қысқа мерзімді қаржылық міндеттемелері";</w:t>
      </w:r>
    </w:p>
    <w:bookmarkEnd w:id="259"/>
    <w:bookmarkStart w:name="z270" w:id="260"/>
    <w:p>
      <w:pPr>
        <w:spacing w:after="0"/>
        <w:ind w:left="0"/>
        <w:jc w:val="both"/>
      </w:pPr>
      <w:r>
        <w:rPr>
          <w:rFonts w:ascii="Times New Roman"/>
          <w:b w:val="false"/>
          <w:i w:val="false"/>
          <w:color w:val="000000"/>
          <w:sz w:val="28"/>
        </w:rPr>
        <w:t>
      31 – "Салық және өзге төлемдер бойынша қысқа мерзімді кредиторлық берешек";</w:t>
      </w:r>
    </w:p>
    <w:bookmarkEnd w:id="260"/>
    <w:bookmarkStart w:name="z271" w:id="261"/>
    <w:p>
      <w:pPr>
        <w:spacing w:after="0"/>
        <w:ind w:left="0"/>
        <w:jc w:val="both"/>
      </w:pPr>
      <w:r>
        <w:rPr>
          <w:rFonts w:ascii="Times New Roman"/>
          <w:b w:val="false"/>
          <w:i w:val="false"/>
          <w:color w:val="000000"/>
          <w:sz w:val="28"/>
        </w:rPr>
        <w:t>
      32 – "Қысқа мерзімді кредиторлық берешек";</w:t>
      </w:r>
    </w:p>
    <w:bookmarkEnd w:id="261"/>
    <w:bookmarkStart w:name="z272" w:id="262"/>
    <w:p>
      <w:pPr>
        <w:spacing w:after="0"/>
        <w:ind w:left="0"/>
        <w:jc w:val="both"/>
      </w:pPr>
      <w:r>
        <w:rPr>
          <w:rFonts w:ascii="Times New Roman"/>
          <w:b w:val="false"/>
          <w:i w:val="false"/>
          <w:color w:val="000000"/>
          <w:sz w:val="28"/>
        </w:rPr>
        <w:t>
      33 – "Қысқа мерзімді бағалау және кепілдік міндеттемелері";</w:t>
      </w:r>
    </w:p>
    <w:bookmarkEnd w:id="262"/>
    <w:bookmarkStart w:name="z273" w:id="263"/>
    <w:p>
      <w:pPr>
        <w:spacing w:after="0"/>
        <w:ind w:left="0"/>
        <w:jc w:val="both"/>
      </w:pPr>
      <w:r>
        <w:rPr>
          <w:rFonts w:ascii="Times New Roman"/>
          <w:b w:val="false"/>
          <w:i w:val="false"/>
          <w:color w:val="000000"/>
          <w:sz w:val="28"/>
        </w:rPr>
        <w:t xml:space="preserve">
      34 – "Өзге қысқа мерзімді міндеттемелері". </w:t>
      </w:r>
    </w:p>
    <w:bookmarkEnd w:id="263"/>
    <w:bookmarkStart w:name="z274" w:id="264"/>
    <w:p>
      <w:pPr>
        <w:spacing w:after="0"/>
        <w:ind w:left="0"/>
        <w:jc w:val="both"/>
      </w:pPr>
      <w:r>
        <w:rPr>
          <w:rFonts w:ascii="Times New Roman"/>
          <w:b w:val="false"/>
          <w:i w:val="false"/>
          <w:color w:val="000000"/>
          <w:sz w:val="28"/>
        </w:rPr>
        <w:t xml:space="preserve">
      27. 30 "Қысқа мерзімді қаржылық міндеттемелер" кіші бөлімі қысқа мерзімді ретінде жіктелетін қаржылық міндеттемелерді есепке алуға арналған. Бұл кіші бөлім мынадай шоттардың топтарын қамтиды: </w:t>
      </w:r>
    </w:p>
    <w:bookmarkEnd w:id="264"/>
    <w:bookmarkStart w:name="z275" w:id="265"/>
    <w:p>
      <w:pPr>
        <w:spacing w:after="0"/>
        <w:ind w:left="0"/>
        <w:jc w:val="both"/>
      </w:pPr>
      <w:r>
        <w:rPr>
          <w:rFonts w:ascii="Times New Roman"/>
          <w:b w:val="false"/>
          <w:i w:val="false"/>
          <w:color w:val="000000"/>
          <w:sz w:val="28"/>
        </w:rPr>
        <w:t>
      3 30 1 3010 – "Қысқа мерзімді алынған сыртқы қарыздар", алынған қысқа мерзімді сыртқы қарыздарды есепке алуға арналған;</w:t>
      </w:r>
    </w:p>
    <w:bookmarkEnd w:id="265"/>
    <w:bookmarkStart w:name="z276" w:id="266"/>
    <w:p>
      <w:pPr>
        <w:spacing w:after="0"/>
        <w:ind w:left="0"/>
        <w:jc w:val="both"/>
      </w:pPr>
      <w:r>
        <w:rPr>
          <w:rFonts w:ascii="Times New Roman"/>
          <w:b w:val="false"/>
          <w:i w:val="false"/>
          <w:color w:val="000000"/>
          <w:sz w:val="28"/>
        </w:rPr>
        <w:t>
      3 30 1 3020 – "Қысқа мерзімді алынған ішкі қарыздар", алынған қысқа мерзімді ішкі қарыздарды есепке алуға арналған;</w:t>
      </w:r>
    </w:p>
    <w:bookmarkEnd w:id="266"/>
    <w:bookmarkStart w:name="z277" w:id="267"/>
    <w:p>
      <w:pPr>
        <w:spacing w:after="0"/>
        <w:ind w:left="0"/>
        <w:jc w:val="both"/>
      </w:pPr>
      <w:r>
        <w:rPr>
          <w:rFonts w:ascii="Times New Roman"/>
          <w:b w:val="false"/>
          <w:i w:val="false"/>
          <w:color w:val="000000"/>
          <w:sz w:val="28"/>
        </w:rPr>
        <w:t>
      3 30 1 3030 – "Өзге қысқа мерзімді қаржылық міндеттемелер", шоттардың басқа топтарында көрсетілмеген өзге қысқа мерзімді қаржылық міндеттемелер есепке алуға арналған;</w:t>
      </w:r>
    </w:p>
    <w:bookmarkEnd w:id="267"/>
    <w:bookmarkStart w:name="z278" w:id="268"/>
    <w:p>
      <w:pPr>
        <w:spacing w:after="0"/>
        <w:ind w:left="0"/>
        <w:jc w:val="both"/>
      </w:pPr>
      <w:r>
        <w:rPr>
          <w:rFonts w:ascii="Times New Roman"/>
          <w:b w:val="false"/>
          <w:i w:val="false"/>
          <w:color w:val="000000"/>
          <w:sz w:val="28"/>
        </w:rPr>
        <w:t>
      3 30 1 3040 – "Мемлекеттік-жекешелік әріптестік жобалары бойынша қысқа мерзімді міндеттемелер", мемлекеттік-жекешелік әріптестік жобалары бойынша қысқа мерзімді қаржылық міндеттемелерді есепке алуға арналған.</w:t>
      </w:r>
    </w:p>
    <w:bookmarkEnd w:id="268"/>
    <w:bookmarkStart w:name="z279" w:id="269"/>
    <w:p>
      <w:pPr>
        <w:spacing w:after="0"/>
        <w:ind w:left="0"/>
        <w:jc w:val="both"/>
      </w:pPr>
      <w:r>
        <w:rPr>
          <w:rFonts w:ascii="Times New Roman"/>
          <w:b w:val="false"/>
          <w:i w:val="false"/>
          <w:color w:val="000000"/>
          <w:sz w:val="28"/>
        </w:rPr>
        <w:t>
      28. 31 "Салық және өзге төлемдер бойынша қысқа мерзімді кредиторлық берешек" кіші бөлімі салық және өзге де төлемдер бойынша қысқа мерзімді кредиторлық берешектерді есепке алуға арналған. Бұл кіші бөлім мынадай шоттарды қамтиды:</w:t>
      </w:r>
    </w:p>
    <w:bookmarkEnd w:id="269"/>
    <w:bookmarkStart w:name="z280" w:id="270"/>
    <w:p>
      <w:pPr>
        <w:spacing w:after="0"/>
        <w:ind w:left="0"/>
        <w:jc w:val="both"/>
      </w:pPr>
      <w:r>
        <w:rPr>
          <w:rFonts w:ascii="Times New Roman"/>
          <w:b w:val="false"/>
          <w:i w:val="false"/>
          <w:color w:val="000000"/>
          <w:sz w:val="28"/>
        </w:rPr>
        <w:t>
      3 31 1 3110 – "Бюджеттен төленетін төлемдер бойынша қысқа мерзімді кредиторлық берешек" шоты, мұнда бюджеттік төлемдер бойынша қысқа мерзімді кредиторлық берешектер есепке алынады. Бұл шот мынадай қосалқы шоттарды қамтиды:</w:t>
      </w:r>
    </w:p>
    <w:bookmarkEnd w:id="270"/>
    <w:bookmarkStart w:name="z281" w:id="271"/>
    <w:p>
      <w:pPr>
        <w:spacing w:after="0"/>
        <w:ind w:left="0"/>
        <w:jc w:val="both"/>
      </w:pPr>
      <w:r>
        <w:rPr>
          <w:rFonts w:ascii="Times New Roman"/>
          <w:b w:val="false"/>
          <w:i w:val="false"/>
          <w:color w:val="000000"/>
          <w:sz w:val="28"/>
        </w:rPr>
        <w:t>
      3 31 1 3111 – "Жеке тұлғаларға трансферттер бойынша қысқа мерзімді кредиторлық берешек", онда республикалық бюджеттен бір жыл мерзімге дейінгі жеке тұлғалармен жасалатын есеп айырысулар үшін әлеуметтік төлемдер және әлеуметтік көмектер бойынша, қызметкерлер мен қызметшілерге еңбекте алған жарақат, не болмаса Қазақстан Республикасының заңнамасына сәйкес олардың еңбектегі мiндеттерiн орындауға байланысты өзге де денсаулығын зақымдаған залалдың орнын толтыру, қаза болған, қайтыс болған әскери қызметшілердің ата-аналарына, асырап алушыларына, қамқоршыларына төленетін біржолғы төлемдер бойынша, әскери қызметшілерге (мерзімді әскери қызметшілерден басқа), сондай-ақ ішкі істер органдарының шұғыл-іздестіру, тергеу және саптық бөлімшелері, Мемлекеттік өртке қарсы қызмет органдарының, Қазақстан Республикасы Ішкі істер министрлігінің қылмыстық-атқару жүйесі органдары мен мекемелерінің қызметкерлеріне тұрғын үйді ұстау және коммуналдық қызметтер бойынша шығыстарды төлеу үшін берілетін ақшалай өтемақы бойынша, жеке тұлғаларға өзге де трансферттер бойынша ақша қаражаттары есепке алынады;</w:t>
      </w:r>
    </w:p>
    <w:bookmarkEnd w:id="271"/>
    <w:bookmarkStart w:name="z282" w:id="272"/>
    <w:p>
      <w:pPr>
        <w:spacing w:after="0"/>
        <w:ind w:left="0"/>
        <w:jc w:val="both"/>
      </w:pPr>
      <w:r>
        <w:rPr>
          <w:rFonts w:ascii="Times New Roman"/>
          <w:b w:val="false"/>
          <w:i w:val="false"/>
          <w:color w:val="000000"/>
          <w:sz w:val="28"/>
        </w:rPr>
        <w:t>
      3 31 1 3112 – "Ағымдағы нысаналы трансферттер бойынша қысқа мерзімді кредиторлық берешек", мұнда нысаналы ағымдағы трансферттер бойынша қаражат қозғалысы есепке алынады;</w:t>
      </w:r>
    </w:p>
    <w:bookmarkEnd w:id="272"/>
    <w:bookmarkStart w:name="z283" w:id="273"/>
    <w:p>
      <w:pPr>
        <w:spacing w:after="0"/>
        <w:ind w:left="0"/>
        <w:jc w:val="both"/>
      </w:pPr>
      <w:r>
        <w:rPr>
          <w:rFonts w:ascii="Times New Roman"/>
          <w:b w:val="false"/>
          <w:i w:val="false"/>
          <w:color w:val="000000"/>
          <w:sz w:val="28"/>
        </w:rPr>
        <w:t>
      3 31 1 3113 – "Нысаналы даму трансферттері бойынша қысқа мерзімді кредиторлық берешек", онда дамытуға нысаналы трансферттер бойынша қысқа мерзімді кредиторлық берешектер есепке алынады;</w:t>
      </w:r>
    </w:p>
    <w:bookmarkEnd w:id="273"/>
    <w:bookmarkStart w:name="z284" w:id="274"/>
    <w:p>
      <w:pPr>
        <w:spacing w:after="0"/>
        <w:ind w:left="0"/>
        <w:jc w:val="both"/>
      </w:pPr>
      <w:r>
        <w:rPr>
          <w:rFonts w:ascii="Times New Roman"/>
          <w:b w:val="false"/>
          <w:i w:val="false"/>
          <w:color w:val="000000"/>
          <w:sz w:val="28"/>
        </w:rPr>
        <w:t>
      3 31 1 3114 – "Жеке тұлғаларға субсидиялар бойынша қысқа мерзімді кредиторлық берешек", онда бір жылға дейінгі жеке тұлғаларға субсидиялар бойынша есеп айырысулар есепке алынады;</w:t>
      </w:r>
    </w:p>
    <w:bookmarkEnd w:id="274"/>
    <w:bookmarkStart w:name="z285" w:id="275"/>
    <w:p>
      <w:pPr>
        <w:spacing w:after="0"/>
        <w:ind w:left="0"/>
        <w:jc w:val="both"/>
      </w:pPr>
      <w:r>
        <w:rPr>
          <w:rFonts w:ascii="Times New Roman"/>
          <w:b w:val="false"/>
          <w:i w:val="false"/>
          <w:color w:val="000000"/>
          <w:sz w:val="28"/>
        </w:rPr>
        <w:t>
      3 31 1 3115 – "Заңды тұлғаларға субсидиялар бойынша қысқа мерзімді кредиторлық берешек", онда бір жылға дейінгі заңды тұлғаларға субсидиялар бойынша, оның ішінде бір жылға дейінгі шаруа қожалықтары және фермерлік шаруашылықтарға субсидиялар бойынша есеп айырысулар есепке алынады;</w:t>
      </w:r>
    </w:p>
    <w:bookmarkEnd w:id="275"/>
    <w:bookmarkStart w:name="z286" w:id="276"/>
    <w:p>
      <w:pPr>
        <w:spacing w:after="0"/>
        <w:ind w:left="0"/>
        <w:jc w:val="both"/>
      </w:pPr>
      <w:r>
        <w:rPr>
          <w:rFonts w:ascii="Times New Roman"/>
          <w:b w:val="false"/>
          <w:i w:val="false"/>
          <w:color w:val="000000"/>
          <w:sz w:val="28"/>
        </w:rPr>
        <w:t xml:space="preserve">
      3 31 1 3120 – "Бюджетке төленетін төлемдер бойынша қысқа мерзімді кредиторлық берешек" шоты бюджетке төлемдер бойынша қысқа мерзімді кредиторлық берешектерді есепке алуға арналған. Бұл шот мынадай қосалқы шоттарды қамтиды: </w:t>
      </w:r>
    </w:p>
    <w:bookmarkEnd w:id="276"/>
    <w:bookmarkStart w:name="z287" w:id="277"/>
    <w:p>
      <w:pPr>
        <w:spacing w:after="0"/>
        <w:ind w:left="0"/>
        <w:jc w:val="both"/>
      </w:pPr>
      <w:r>
        <w:rPr>
          <w:rFonts w:ascii="Times New Roman"/>
          <w:b w:val="false"/>
          <w:i w:val="false"/>
          <w:color w:val="000000"/>
          <w:sz w:val="28"/>
        </w:rPr>
        <w:t xml:space="preserve">
      3 31 1 3121 – "Жеке табыс салығы бойынша қысқа мерзімді кредиторлық берешек", онда "Салық және бюджетке төленетін басқа да міндетті төлемдер туралы" (бұдан әрі –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бюджетке төленетін жеке табыс салығын есептеу және төлеумен байланысты операциялар көрсетіледі;</w:t>
      </w:r>
    </w:p>
    <w:bookmarkEnd w:id="277"/>
    <w:bookmarkStart w:name="z288" w:id="278"/>
    <w:p>
      <w:pPr>
        <w:spacing w:after="0"/>
        <w:ind w:left="0"/>
        <w:jc w:val="both"/>
      </w:pPr>
      <w:r>
        <w:rPr>
          <w:rFonts w:ascii="Times New Roman"/>
          <w:b w:val="false"/>
          <w:i w:val="false"/>
          <w:color w:val="000000"/>
          <w:sz w:val="28"/>
        </w:rPr>
        <w:t>
      3 31 1 3122 – "Әлеуметтік салық бойынша қысқа мерзімді кредиторлық берешек", онда Салық кодексіне сәйкес бюджетке төленетін әлеуметтік салықты есептеу және төлеумен байланысты операциялар көрсетіледі;</w:t>
      </w:r>
    </w:p>
    <w:bookmarkEnd w:id="278"/>
    <w:bookmarkStart w:name="z289" w:id="279"/>
    <w:p>
      <w:pPr>
        <w:spacing w:after="0"/>
        <w:ind w:left="0"/>
        <w:jc w:val="both"/>
      </w:pPr>
      <w:r>
        <w:rPr>
          <w:rFonts w:ascii="Times New Roman"/>
          <w:b w:val="false"/>
          <w:i w:val="false"/>
          <w:color w:val="000000"/>
          <w:sz w:val="28"/>
        </w:rPr>
        <w:t>
      3 31 1 3123 – "Қоршаған ортаны ластағаны үшін төлем бойынша қысқа мерзімді кредиторлық берешек", онда Салық кодексіне сәйкес қоршаған ортаны ластағаны үшін төлем есепке алынады;</w:t>
      </w:r>
    </w:p>
    <w:bookmarkEnd w:id="279"/>
    <w:bookmarkStart w:name="z290" w:id="280"/>
    <w:p>
      <w:pPr>
        <w:spacing w:after="0"/>
        <w:ind w:left="0"/>
        <w:jc w:val="both"/>
      </w:pPr>
      <w:r>
        <w:rPr>
          <w:rFonts w:ascii="Times New Roman"/>
          <w:b w:val="false"/>
          <w:i w:val="false"/>
          <w:color w:val="000000"/>
          <w:sz w:val="28"/>
        </w:rPr>
        <w:t xml:space="preserve">
      3 31 1 3124 – "Бюджетке өзге салықтар және басқа да міндеттемелер бойынша қысқа мерзімді кредиторлық берешек", мұнда алдыңғы шоттар тобында көрсетілмеген төлеу мерзімі бір жылға дейінгі </w:t>
      </w:r>
      <w:r>
        <w:rPr>
          <w:rFonts w:ascii="Times New Roman"/>
          <w:b w:val="false"/>
          <w:i w:val="false"/>
          <w:color w:val="000000"/>
          <w:sz w:val="28"/>
        </w:rPr>
        <w:t>Салық кодексіне</w:t>
      </w:r>
      <w:r>
        <w:rPr>
          <w:rFonts w:ascii="Times New Roman"/>
          <w:b w:val="false"/>
          <w:i w:val="false"/>
          <w:color w:val="000000"/>
          <w:sz w:val="28"/>
        </w:rPr>
        <w:t xml:space="preserve"> сәйкес резидент емес заңды тұлғалардың табысына салынатын корпоративті табыс салығы, мемлекеттік баж салығы мен өзге де бюджетке төленуге тиісті төлемдер есепке алынады; </w:t>
      </w:r>
    </w:p>
    <w:bookmarkEnd w:id="280"/>
    <w:bookmarkStart w:name="z291" w:id="281"/>
    <w:p>
      <w:pPr>
        <w:spacing w:after="0"/>
        <w:ind w:left="0"/>
        <w:jc w:val="both"/>
      </w:pPr>
      <w:r>
        <w:rPr>
          <w:rFonts w:ascii="Times New Roman"/>
          <w:b w:val="false"/>
          <w:i w:val="false"/>
          <w:color w:val="000000"/>
          <w:sz w:val="28"/>
        </w:rPr>
        <w:t xml:space="preserve">
      3 31 1 3130 – "Бюджетпен есеп айырысу бойынша қысқа мерзімді кредиторлық берешек" активтерді сатудан алынатын кірістер бойынша, тауарларды, жұмыстарды, көрсетілетін қызметтерді сатудан түскен сметадан тыс түсімдерді көрсететін кірістер бойынша, активтердің жетіспеушілігін өтеуден түсетін түсімдер бойынша, сондай-ақ мемлекеттік бюджеттің кірісіне жататын басқа да табыстар бойынша бюджет алдында қысқа мерзімді кредиторлық берешекті есепке алуға арналған. Бұл шот мынадай қосалқы шоттарды қамтиды: </w:t>
      </w:r>
    </w:p>
    <w:bookmarkEnd w:id="281"/>
    <w:bookmarkStart w:name="z292" w:id="282"/>
    <w:p>
      <w:pPr>
        <w:spacing w:after="0"/>
        <w:ind w:left="0"/>
        <w:jc w:val="both"/>
      </w:pPr>
      <w:r>
        <w:rPr>
          <w:rFonts w:ascii="Times New Roman"/>
          <w:b w:val="false"/>
          <w:i w:val="false"/>
          <w:color w:val="000000"/>
          <w:sz w:val="28"/>
        </w:rPr>
        <w:t>
      3 31 1 3131 – "Активтерді сатудан түсетін кіріс бойынша бюджет алдындағы қысқа мерзімді кредиторлық берешек", онда кірісі мемлекеттік бюджетке қатысты болып табылатын, яғни мемлекеттік мекеменің ұзақ мерзімді активтерді сату бойынша қысқа мерзімді кредиторлық берешектер есепке алынады;</w:t>
      </w:r>
    </w:p>
    <w:bookmarkEnd w:id="282"/>
    <w:bookmarkStart w:name="z293" w:id="283"/>
    <w:p>
      <w:pPr>
        <w:spacing w:after="0"/>
        <w:ind w:left="0"/>
        <w:jc w:val="both"/>
      </w:pPr>
      <w:r>
        <w:rPr>
          <w:rFonts w:ascii="Times New Roman"/>
          <w:b w:val="false"/>
          <w:i w:val="false"/>
          <w:color w:val="000000"/>
          <w:sz w:val="28"/>
        </w:rPr>
        <w:t>
      3 31 1 3132 – "Тауарларды (жұмыстар мен көрсетілген қызметтер) өткізуден түсетін кіріс бойынша бюджет алдындағы қысқа мерзімді кредиторлық берешек", онда мемлекеттік бюджеттің кірісіне тауарларды сатудан, жұмыстар мен қызметтерді көрсетуден сметадан артық түсімдерді беру бойынша қысқа мерзімді кредиторлық берешектер есепке алынады;</w:t>
      </w:r>
    </w:p>
    <w:bookmarkEnd w:id="283"/>
    <w:bookmarkStart w:name="z294" w:id="284"/>
    <w:p>
      <w:pPr>
        <w:spacing w:after="0"/>
        <w:ind w:left="0"/>
        <w:jc w:val="both"/>
      </w:pPr>
      <w:r>
        <w:rPr>
          <w:rFonts w:ascii="Times New Roman"/>
          <w:b w:val="false"/>
          <w:i w:val="false"/>
          <w:color w:val="000000"/>
          <w:sz w:val="28"/>
        </w:rPr>
        <w:t>
      3 31 1 3133 – "Өзге операциялар бойынша бюджет алдындағы қысқа мерзімді кредиторлық берешек", онда активтердің жетіспеушілігін жабудан (өтеуден) кірістер және алдыңғы шоттар топтарында көрсетілмеген өзге кірістерді түсім бойынша мемлекеттік мекеменің бюджет алдындағы қысқа мерзімді кредиторлық берешегі есепке алынады;</w:t>
      </w:r>
    </w:p>
    <w:bookmarkEnd w:id="284"/>
    <w:bookmarkStart w:name="z295" w:id="285"/>
    <w:p>
      <w:pPr>
        <w:spacing w:after="0"/>
        <w:ind w:left="0"/>
        <w:jc w:val="both"/>
      </w:pPr>
      <w:r>
        <w:rPr>
          <w:rFonts w:ascii="Times New Roman"/>
          <w:b w:val="false"/>
          <w:i w:val="false"/>
          <w:color w:val="000000"/>
          <w:sz w:val="28"/>
        </w:rPr>
        <w:t>
      3 31 1 3140 – "Басқа да міндетті және ерікті төлемдер бойынша қысқа мерзімді кредиторлық берешек" шоты басқа да міндетті және ерікті төлемдер бойынша қысқа мерзімді кредиторлық берешектерді есепке алуға арналған. Бұл шот мынадай қосалқы шоттарды қамтиды:</w:t>
      </w:r>
    </w:p>
    <w:bookmarkEnd w:id="285"/>
    <w:bookmarkStart w:name="z296" w:id="286"/>
    <w:p>
      <w:pPr>
        <w:spacing w:after="0"/>
        <w:ind w:left="0"/>
        <w:jc w:val="both"/>
      </w:pPr>
      <w:r>
        <w:rPr>
          <w:rFonts w:ascii="Times New Roman"/>
          <w:b w:val="false"/>
          <w:i w:val="false"/>
          <w:color w:val="000000"/>
          <w:sz w:val="28"/>
        </w:rPr>
        <w:t xml:space="preserve">
      3 31 1 3141 – "Мемлекеттік әлеуметтік сақтандыру қорына міндетті әлеуметтік аударымдар бойынша қысқа мерзімді кредиторлық берешек", мұнда мемлекеттік мекеменің Қазақстан Республикасының </w:t>
      </w:r>
      <w:r>
        <w:rPr>
          <w:rFonts w:ascii="Times New Roman"/>
          <w:b w:val="false"/>
          <w:i w:val="false"/>
          <w:color w:val="000000"/>
          <w:sz w:val="28"/>
        </w:rPr>
        <w:t>Әлеуметтік кодексіне</w:t>
      </w:r>
      <w:r>
        <w:rPr>
          <w:rFonts w:ascii="Times New Roman"/>
          <w:b w:val="false"/>
          <w:i w:val="false"/>
          <w:color w:val="000000"/>
          <w:sz w:val="28"/>
        </w:rPr>
        <w:t xml:space="preserve"> (бұдан әрі – Әлеуметтік кодекс) сәйкес әлеуметтік сақтандыру бойынша аударымдарды есептеумен және төлеумен байланысты операциялар көрініс табады;</w:t>
      </w:r>
    </w:p>
    <w:bookmarkEnd w:id="286"/>
    <w:bookmarkStart w:name="z297" w:id="287"/>
    <w:p>
      <w:pPr>
        <w:spacing w:after="0"/>
        <w:ind w:left="0"/>
        <w:jc w:val="both"/>
      </w:pPr>
      <w:r>
        <w:rPr>
          <w:rFonts w:ascii="Times New Roman"/>
          <w:b w:val="false"/>
          <w:i w:val="false"/>
          <w:color w:val="000000"/>
          <w:sz w:val="28"/>
        </w:rPr>
        <w:t>
      3 31 1 3142 – "Азаматтарға арналған үкімет" мемлекеттік корпорациясы" КЕАҚ төленетін зейнетақы жарналары бойынша қысқа мерзімді кредиторлық берешек", мұнда Әлеуметтік кодексіне сәйкес мемлекеттік мекемелер жүргізетін "Азаматтарға арналған үкімет" мемлекеттік корпорациясы" КЕАҚ төленетін зейнетақы жарналарын есептеуге және төлеуге байланысты операциялары көрініс табады;</w:t>
      </w:r>
    </w:p>
    <w:bookmarkEnd w:id="287"/>
    <w:bookmarkStart w:name="z298" w:id="288"/>
    <w:p>
      <w:pPr>
        <w:spacing w:after="0"/>
        <w:ind w:left="0"/>
        <w:jc w:val="both"/>
      </w:pPr>
      <w:r>
        <w:rPr>
          <w:rFonts w:ascii="Times New Roman"/>
          <w:b w:val="false"/>
          <w:i w:val="false"/>
          <w:color w:val="000000"/>
          <w:sz w:val="28"/>
        </w:rPr>
        <w:t>
      3 31 1 3143 – "Өзге де міндетті және ерікті төлемдер бойынша өзге қысқа мерзімді кредиторлық берешек", мұнда мемлекеттік мекемелер жүргізетін автокөлік құралдары иелерінің азаматтық-құқықтық жауапкершілігін міндетті сақтандыруға міндетті арналған жарналар бойынша кредиторлық берешек есепке алынады;</w:t>
      </w:r>
    </w:p>
    <w:bookmarkEnd w:id="288"/>
    <w:bookmarkStart w:name="z299" w:id="289"/>
    <w:p>
      <w:pPr>
        <w:spacing w:after="0"/>
        <w:ind w:left="0"/>
        <w:jc w:val="both"/>
      </w:pPr>
      <w:r>
        <w:rPr>
          <w:rFonts w:ascii="Times New Roman"/>
          <w:b w:val="false"/>
          <w:i w:val="false"/>
          <w:color w:val="000000"/>
          <w:sz w:val="28"/>
        </w:rPr>
        <w:t>
      3 31 1 3150 – "Міндетті әлеуметтік медициналық сақтандыруға аударымдар мен жарналар бойынша қысқа мерзімді кредиторлық берешек", міндетті медициналық сақтандыруға аударымдар мен жарналар бойынша қысқа мерзімді міндеттемелерді есепке алуға арналған. Бұл шот мынадай қосалқы шоттарды қамтиды:</w:t>
      </w:r>
    </w:p>
    <w:bookmarkEnd w:id="289"/>
    <w:bookmarkStart w:name="z300" w:id="290"/>
    <w:p>
      <w:pPr>
        <w:spacing w:after="0"/>
        <w:ind w:left="0"/>
        <w:jc w:val="both"/>
      </w:pPr>
      <w:r>
        <w:rPr>
          <w:rFonts w:ascii="Times New Roman"/>
          <w:b w:val="false"/>
          <w:i w:val="false"/>
          <w:color w:val="000000"/>
          <w:sz w:val="28"/>
        </w:rPr>
        <w:t xml:space="preserve">
      3 31 1 3151 – "Міндетті әлеуметтік медициналық сақтандыруға аударымдар бойынша қысқа мерзімді кредиторлық берешек", мұнда міндетті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Әлеуметтік медициналық сақтандару туралы заң) сәйкес мемлекеттік мекемелердің әлеуметтік медициналық сақтандыру қорға төленуі тиіс міндетті әлеуметтік медициналық сақтандыруды есептеуіне байланысты операциялар көрініс табады;</w:t>
      </w:r>
    </w:p>
    <w:bookmarkEnd w:id="290"/>
    <w:bookmarkStart w:name="z301" w:id="291"/>
    <w:p>
      <w:pPr>
        <w:spacing w:after="0"/>
        <w:ind w:left="0"/>
        <w:jc w:val="both"/>
      </w:pPr>
      <w:r>
        <w:rPr>
          <w:rFonts w:ascii="Times New Roman"/>
          <w:b w:val="false"/>
          <w:i w:val="false"/>
          <w:color w:val="000000"/>
          <w:sz w:val="28"/>
        </w:rPr>
        <w:t>
      3 31 1 3152 – "Міндетті әлеуметтік медициналық сақтандыруға жарналар бойынша қысқа мерзімді кредиторлық берешек", мұнда Әлеуметтік медициналық сақтандару туралы заңына сәйкес мемлекеттік мекемелердің әлеуметтік медициналық сақтандыру қорға төленуі тиіс міндетті әлеуметтік медициналық сақтандыру жарналарын есептеуіне байланысты операциялар көрініс табады.</w:t>
      </w:r>
    </w:p>
    <w:bookmarkEnd w:id="291"/>
    <w:bookmarkStart w:name="z302" w:id="292"/>
    <w:p>
      <w:pPr>
        <w:spacing w:after="0"/>
        <w:ind w:left="0"/>
        <w:jc w:val="both"/>
      </w:pPr>
      <w:r>
        <w:rPr>
          <w:rFonts w:ascii="Times New Roman"/>
          <w:b w:val="false"/>
          <w:i w:val="false"/>
          <w:color w:val="000000"/>
          <w:sz w:val="28"/>
        </w:rPr>
        <w:t xml:space="preserve">
      29. 32 "Қысқа мерзімді кредиторлық берешек" кіші бөлімі қысқа мерзімді кредиторлық берешекті есепке алуға арналған. Бұл кіші бөлім мынадай шоттарды қамтиды: </w:t>
      </w:r>
    </w:p>
    <w:bookmarkEnd w:id="292"/>
    <w:bookmarkStart w:name="z303" w:id="293"/>
    <w:p>
      <w:pPr>
        <w:spacing w:after="0"/>
        <w:ind w:left="0"/>
        <w:jc w:val="both"/>
      </w:pPr>
      <w:r>
        <w:rPr>
          <w:rFonts w:ascii="Times New Roman"/>
          <w:b w:val="false"/>
          <w:i w:val="false"/>
          <w:color w:val="000000"/>
          <w:sz w:val="28"/>
        </w:rPr>
        <w:t>
      3 32 1 3210 – "Жеткізушілерге және мердігерлерге қысқа мерзімді кредиторлық берешек" өтеу мерзімі бір жылға дейінгі жеткізушілер мен мердігерлерге қорларды жеткізу және қайта өңдеу бойынша шығыстарды қоса алғанда сатып алынған қорлар, ұзақ мерзімді активтер, қабылданған жұмыстар мен тұтынылған қызметтер үшін есеп айырысуға қысқа мерзімді кредиторлық берешектерді есепке алуға арналған;</w:t>
      </w:r>
    </w:p>
    <w:bookmarkEnd w:id="293"/>
    <w:bookmarkStart w:name="z304" w:id="294"/>
    <w:p>
      <w:pPr>
        <w:spacing w:after="0"/>
        <w:ind w:left="0"/>
        <w:jc w:val="both"/>
      </w:pPr>
      <w:r>
        <w:rPr>
          <w:rFonts w:ascii="Times New Roman"/>
          <w:b w:val="false"/>
          <w:i w:val="false"/>
          <w:color w:val="000000"/>
          <w:sz w:val="28"/>
        </w:rPr>
        <w:t>
      3 32 1 3220 – "Ведомстволық есеп айырысулар бойынша қысқа мерзімді кредиторлық берешек" мемлекеттік мекемелердің ведомстволық есеп айырысулар бойынша өтеу мерзімі бір жылдан кем қысқа мерзімді кредиторлық берешегін есепке алуға арналған. Бұл шот мынадай қосалқы шоттарды қамтиды:</w:t>
      </w:r>
    </w:p>
    <w:bookmarkEnd w:id="294"/>
    <w:bookmarkStart w:name="z305" w:id="295"/>
    <w:p>
      <w:pPr>
        <w:spacing w:after="0"/>
        <w:ind w:left="0"/>
        <w:jc w:val="both"/>
      </w:pPr>
      <w:r>
        <w:rPr>
          <w:rFonts w:ascii="Times New Roman"/>
          <w:b w:val="false"/>
          <w:i w:val="false"/>
          <w:color w:val="000000"/>
          <w:sz w:val="28"/>
        </w:rPr>
        <w:t>
      3 32 1 3221 – "Ведомствоішілік есеп айырысулар бойынша қысқа мерзімді кредиторлық берешек" өз жүйесінің мемлекеттік мекемелерінің ведомствоішілік есеп айырысулары бойынша, оның ішінде қайтарымды негізде республикалық немесе жергілікті бюджеттер қаражаты есебінен алынған кредиттер сомалары бойынша қысқа мерзімді кредиторлық берешегін есепке алуға арналған;</w:t>
      </w:r>
    </w:p>
    <w:bookmarkEnd w:id="295"/>
    <w:bookmarkStart w:name="z306" w:id="296"/>
    <w:p>
      <w:pPr>
        <w:spacing w:after="0"/>
        <w:ind w:left="0"/>
        <w:jc w:val="both"/>
      </w:pPr>
      <w:r>
        <w:rPr>
          <w:rFonts w:ascii="Times New Roman"/>
          <w:b w:val="false"/>
          <w:i w:val="false"/>
          <w:color w:val="000000"/>
          <w:sz w:val="28"/>
        </w:rPr>
        <w:t>
      3 32 1 3222 – "Ведомствоаралық есеп айырысулар бойынша қысқа мерзімді кредиторлық берешек" ведомствоаралық есеп айырысулар бойынша, сондай-ақ қайтарылу негізінде республикалық немесе жергілікті бюджеттер қаражаты есебінен алынған кредиттер сомалары бойынша мемлекеттік мекемелердің қысқа мерзімді кредиторлық берешегін есепке алуға арналған;</w:t>
      </w:r>
    </w:p>
    <w:bookmarkEnd w:id="296"/>
    <w:bookmarkStart w:name="z307" w:id="297"/>
    <w:p>
      <w:pPr>
        <w:spacing w:after="0"/>
        <w:ind w:left="0"/>
        <w:jc w:val="both"/>
      </w:pPr>
      <w:r>
        <w:rPr>
          <w:rFonts w:ascii="Times New Roman"/>
          <w:b w:val="false"/>
          <w:i w:val="false"/>
          <w:color w:val="000000"/>
          <w:sz w:val="28"/>
        </w:rPr>
        <w:t>
      3 32 1 3230 – "Стипендиаттарға қысқа мерзімді кредиторлық берешек" жоғары оқу орындарының студенттеріне, магитранттарға, докторанттарға және аспиранттарға, ғылыми-зерттеу мемлекеттік мекемелердің және мектептердің, колледждердің, кәсіптік-техникалық мектептердің оқушылары, курстардың тыңдаушылары стипендиялар есептеу және төлеу бойынша стипендианттармен есеп айырысуын есепке алу үшін арналған;</w:t>
      </w:r>
    </w:p>
    <w:bookmarkEnd w:id="297"/>
    <w:bookmarkStart w:name="z308" w:id="298"/>
    <w:p>
      <w:pPr>
        <w:spacing w:after="0"/>
        <w:ind w:left="0"/>
        <w:jc w:val="both"/>
      </w:pPr>
      <w:r>
        <w:rPr>
          <w:rFonts w:ascii="Times New Roman"/>
          <w:b w:val="false"/>
          <w:i w:val="false"/>
          <w:color w:val="000000"/>
          <w:sz w:val="28"/>
        </w:rPr>
        <w:t xml:space="preserve">
      3 32 1 3240 – "Қызметкерлердің және өзге де есеп беретін тұғалардың алдындағы қысқа мерзімді кредиторлық берешек" жұмысшылармен және қызметшілермен еңбекақы төлеу, өзге де есеп айырысулар, Дене шынықтыру </w:t>
      </w:r>
      <w:r>
        <w:rPr>
          <w:rFonts w:ascii="Times New Roman"/>
          <w:b w:val="false"/>
          <w:i w:val="false"/>
          <w:color w:val="000000"/>
          <w:sz w:val="28"/>
        </w:rPr>
        <w:t>Заңына</w:t>
      </w:r>
      <w:r>
        <w:rPr>
          <w:rFonts w:ascii="Times New Roman"/>
          <w:b w:val="false"/>
          <w:i w:val="false"/>
          <w:color w:val="000000"/>
          <w:sz w:val="28"/>
        </w:rPr>
        <w:t xml:space="preserve"> сәйкес өзге тұлғаларға берілетін іссапар шығыстары бойынша есеп айырысуларды есепке алуға арналған. Бұл шот мынадай қосалқы шоттарды қамтиды:</w:t>
      </w:r>
    </w:p>
    <w:bookmarkEnd w:id="298"/>
    <w:bookmarkStart w:name="z309" w:id="299"/>
    <w:p>
      <w:pPr>
        <w:spacing w:after="0"/>
        <w:ind w:left="0"/>
        <w:jc w:val="both"/>
      </w:pPr>
      <w:r>
        <w:rPr>
          <w:rFonts w:ascii="Times New Roman"/>
          <w:b w:val="false"/>
          <w:i w:val="false"/>
          <w:color w:val="000000"/>
          <w:sz w:val="28"/>
        </w:rPr>
        <w:t>
      3 32 1 3241 – "Еңбекақы төлеу бойынша қызметкерлерге қысқа мерзімді кредиторлық берешек", мұнда мемлекеттік мекеменің қызметкерлеріне төленуге тиісті еңбекақы, компенсациялық төлемдер, бір реттік төлемдер (материалдық көмек, ынталандыру және басқа да ұқсас төлемдер) және қызметкердің еңбекақысынан ұсталуға тиісті сомалар есепке алынады;</w:t>
      </w:r>
    </w:p>
    <w:bookmarkEnd w:id="299"/>
    <w:bookmarkStart w:name="z310" w:id="300"/>
    <w:p>
      <w:pPr>
        <w:spacing w:after="0"/>
        <w:ind w:left="0"/>
        <w:jc w:val="both"/>
      </w:pPr>
      <w:r>
        <w:rPr>
          <w:rFonts w:ascii="Times New Roman"/>
          <w:b w:val="false"/>
          <w:i w:val="false"/>
          <w:color w:val="000000"/>
          <w:sz w:val="28"/>
        </w:rPr>
        <w:t>
      3 32 1 3242 – "Атқару құжаттары бойынша қызметкерлерге қысқа мерзімді кредиторлық берешек", мұнда бір жылдан артық емес кезең ішінде олардың жеке шоттарына аудару үшін басқа тұлғаның пайдасы үшін жалақы төлемдерінен, стипендиялардан, атқарушы парақтары мен басқа құжаттар бойынша ұсталған сомалар есепке алынады;</w:t>
      </w:r>
    </w:p>
    <w:bookmarkEnd w:id="300"/>
    <w:bookmarkStart w:name="z311" w:id="301"/>
    <w:p>
      <w:pPr>
        <w:spacing w:after="0"/>
        <w:ind w:left="0"/>
        <w:jc w:val="both"/>
      </w:pPr>
      <w:r>
        <w:rPr>
          <w:rFonts w:ascii="Times New Roman"/>
          <w:b w:val="false"/>
          <w:i w:val="false"/>
          <w:color w:val="000000"/>
          <w:sz w:val="28"/>
        </w:rPr>
        <w:t>
      3 32 1 3243 – "Депоненттелген сома бойынша қызметкерлерге қысқа мерзімді кредиторлық берешек", мұнда жұмыскерлер мен студенттердің белгіленген мерзімде алынбаған жалақы төлемдері мен шәкіртақылардың сомалары есепке алынады;</w:t>
      </w:r>
    </w:p>
    <w:bookmarkEnd w:id="301"/>
    <w:bookmarkStart w:name="z312" w:id="302"/>
    <w:p>
      <w:pPr>
        <w:spacing w:after="0"/>
        <w:ind w:left="0"/>
        <w:jc w:val="both"/>
      </w:pPr>
      <w:r>
        <w:rPr>
          <w:rFonts w:ascii="Times New Roman"/>
          <w:b w:val="false"/>
          <w:i w:val="false"/>
          <w:color w:val="000000"/>
          <w:sz w:val="28"/>
        </w:rPr>
        <w:t>
      3 32 1 3244 – "Уақытша еңбекке жарамсыздығы бойынша әлеуметтік жәрдемақы бойынша қысқа мерзімді кредиторлық берешек", мұнда уақытша еңбекке жарамсыздық бойынша әлеуметтік жәрдемақы есептеу және төлеу бойынша есеп айырысулары есепке алынады;</w:t>
      </w:r>
    </w:p>
    <w:bookmarkEnd w:id="302"/>
    <w:bookmarkStart w:name="z313" w:id="303"/>
    <w:p>
      <w:pPr>
        <w:spacing w:after="0"/>
        <w:ind w:left="0"/>
        <w:jc w:val="both"/>
      </w:pPr>
      <w:r>
        <w:rPr>
          <w:rFonts w:ascii="Times New Roman"/>
          <w:b w:val="false"/>
          <w:i w:val="false"/>
          <w:color w:val="000000"/>
          <w:sz w:val="28"/>
        </w:rPr>
        <w:t>
      3 32 1 3245 – "Кәсіподақтық мүшелік жарна сомаларын қолма-қол емес аударымдар бойынша қысқа мерзімді кредиторлық берешек", мұнда қызметкерлердің еңбекақы сомаларынан кәсіподақ ұйымдарымен қолма-қол емес есеп айырысу жүйесінде ұсталынатын ұсталымдар есепке алынады (кәсіподақ мүшесінің жазбаша мінездемесі негізінде);</w:t>
      </w:r>
    </w:p>
    <w:bookmarkEnd w:id="303"/>
    <w:bookmarkStart w:name="z314" w:id="304"/>
    <w:p>
      <w:pPr>
        <w:spacing w:after="0"/>
        <w:ind w:left="0"/>
        <w:jc w:val="both"/>
      </w:pPr>
      <w:r>
        <w:rPr>
          <w:rFonts w:ascii="Times New Roman"/>
          <w:b w:val="false"/>
          <w:i w:val="false"/>
          <w:color w:val="000000"/>
          <w:sz w:val="28"/>
        </w:rPr>
        <w:t>
      3 32 1 3246 – "Пайдаланылмаған демалыс бойынша қызметкерлерге қысқа мерзімді кредиторлық берешек", мұнда қызметкерлердің жинақталған пайдаланылмаған демалыс бойынша резерв (міндеттемелер) сомасы есепке алынады;</w:t>
      </w:r>
    </w:p>
    <w:bookmarkEnd w:id="304"/>
    <w:bookmarkStart w:name="z315" w:id="305"/>
    <w:p>
      <w:pPr>
        <w:spacing w:after="0"/>
        <w:ind w:left="0"/>
        <w:jc w:val="both"/>
      </w:pPr>
      <w:r>
        <w:rPr>
          <w:rFonts w:ascii="Times New Roman"/>
          <w:b w:val="false"/>
          <w:i w:val="false"/>
          <w:color w:val="000000"/>
          <w:sz w:val="28"/>
        </w:rPr>
        <w:t>
      3 32 1 3247 – "Банктерге салымдар бойынша шоттарға аударылған қолма-қол ақшасыз аударымдар бойынша қызметкерлерге қысқа мерзімді кредиторлық берешек", мұнда қызметкерлер мен жұмыскерлердің жеке жазбаша өтініші негізінде еңбекақысынан ұсталынатын, яғни еркі бойынша еңбекақысын банк шоты арқылы қолма-қол емес есеп айырысу негізінде аудару бойынша кредиторлық берешектер сомасы есепке алынады;</w:t>
      </w:r>
    </w:p>
    <w:bookmarkEnd w:id="305"/>
    <w:bookmarkStart w:name="z316" w:id="306"/>
    <w:p>
      <w:pPr>
        <w:spacing w:after="0"/>
        <w:ind w:left="0"/>
        <w:jc w:val="both"/>
      </w:pPr>
      <w:r>
        <w:rPr>
          <w:rFonts w:ascii="Times New Roman"/>
          <w:b w:val="false"/>
          <w:i w:val="false"/>
          <w:color w:val="000000"/>
          <w:sz w:val="28"/>
        </w:rPr>
        <w:t>
      3 32 1 3248 – "Қызметкерлерге өзге қысқа мерзімді кредиторлық берешек", мұнда қызметкерлер мен жұмыскерлердің тапсырмасы бойынша сақтандыру органдарымен қолма қол емес есеп айырысу жолымен сақтандыру шарты бойынша сақтандыру төлемдері, Қазақстан Республикасының заңнамаларына сәйкес бекітілген негізде (қызметкердің жазбаша өтініші негізінде) банктен алынған қарыз сомасын төлеу бойынша, есеп беретін сома бойынша бір жылдан артық емес негізде төленуге жататын қызметкерлердің еңбекақысынан ұсталатын сомалар есепке алынады;</w:t>
      </w:r>
    </w:p>
    <w:bookmarkEnd w:id="306"/>
    <w:bookmarkStart w:name="z317" w:id="307"/>
    <w:p>
      <w:pPr>
        <w:spacing w:after="0"/>
        <w:ind w:left="0"/>
        <w:jc w:val="both"/>
      </w:pPr>
      <w:r>
        <w:rPr>
          <w:rFonts w:ascii="Times New Roman"/>
          <w:b w:val="false"/>
          <w:i w:val="false"/>
          <w:color w:val="000000"/>
          <w:sz w:val="28"/>
        </w:rPr>
        <w:t xml:space="preserve">
      3 32 1 3249 – "Өзге де есеп берілетін сомалар бойынша қысқа мерзімді кредиторлық берешек", мұнда Дене шынықтыру </w:t>
      </w:r>
      <w:r>
        <w:rPr>
          <w:rFonts w:ascii="Times New Roman"/>
          <w:b w:val="false"/>
          <w:i w:val="false"/>
          <w:color w:val="000000"/>
          <w:sz w:val="28"/>
        </w:rPr>
        <w:t>Заңына</w:t>
      </w:r>
      <w:r>
        <w:rPr>
          <w:rFonts w:ascii="Times New Roman"/>
          <w:b w:val="false"/>
          <w:i w:val="false"/>
          <w:color w:val="000000"/>
          <w:sz w:val="28"/>
        </w:rPr>
        <w:t xml:space="preserve"> сәйкес берілуге жататын іссапар сомалары бойынша берешек есепке алынады;</w:t>
      </w:r>
    </w:p>
    <w:bookmarkEnd w:id="307"/>
    <w:bookmarkStart w:name="z318" w:id="308"/>
    <w:p>
      <w:pPr>
        <w:spacing w:after="0"/>
        <w:ind w:left="0"/>
        <w:jc w:val="both"/>
      </w:pPr>
      <w:r>
        <w:rPr>
          <w:rFonts w:ascii="Times New Roman"/>
          <w:b w:val="false"/>
          <w:i w:val="false"/>
          <w:color w:val="000000"/>
          <w:sz w:val="28"/>
        </w:rPr>
        <w:t>
      3 32 1 3250 – "Төленуге тиісті қысқа мерзімді сыйақылар" алынған қарыздар, қаржылық жал және өзге де сыйақылар бойынша төленуге тиісті қысқа мерзімді сыйақыларды есепке алу үшін арналған;</w:t>
      </w:r>
    </w:p>
    <w:bookmarkEnd w:id="308"/>
    <w:bookmarkStart w:name="z319" w:id="309"/>
    <w:p>
      <w:pPr>
        <w:spacing w:after="0"/>
        <w:ind w:left="0"/>
        <w:jc w:val="both"/>
      </w:pPr>
      <w:r>
        <w:rPr>
          <w:rFonts w:ascii="Times New Roman"/>
          <w:b w:val="false"/>
          <w:i w:val="false"/>
          <w:color w:val="000000"/>
          <w:sz w:val="28"/>
        </w:rPr>
        <w:t xml:space="preserve">
      3 32 1 3260 – "Жал бойынша қысқа мерзімді кредиторлық берешек" жал бойынша қысқа мерзімді кредиторлық берешектерді есепке алу үшін арналған; </w:t>
      </w:r>
    </w:p>
    <w:bookmarkEnd w:id="309"/>
    <w:bookmarkStart w:name="z320" w:id="310"/>
    <w:p>
      <w:pPr>
        <w:spacing w:after="0"/>
        <w:ind w:left="0"/>
        <w:jc w:val="both"/>
      </w:pPr>
      <w:r>
        <w:rPr>
          <w:rFonts w:ascii="Times New Roman"/>
          <w:b w:val="false"/>
          <w:i w:val="false"/>
          <w:color w:val="000000"/>
          <w:sz w:val="28"/>
        </w:rPr>
        <w:t>
      3 32 1 3270 – "Өзге қысқа мерзімді кредиторлық берешек" шоттардың басқа топтарында көрсетілмеген өзге қысқа мерзімді кредиторлық берешектерді есепке алуға арналған. Бұл шот мынадай қосалқы шоттарды қамтиды:</w:t>
      </w:r>
    </w:p>
    <w:bookmarkEnd w:id="310"/>
    <w:bookmarkStart w:name="z321" w:id="311"/>
    <w:p>
      <w:pPr>
        <w:spacing w:after="0"/>
        <w:ind w:left="0"/>
        <w:jc w:val="both"/>
      </w:pPr>
      <w:r>
        <w:rPr>
          <w:rFonts w:ascii="Times New Roman"/>
          <w:b w:val="false"/>
          <w:i w:val="false"/>
          <w:color w:val="000000"/>
          <w:sz w:val="28"/>
        </w:rPr>
        <w:t>
      3 32 1 3271 – "Ақшаны уақытша орналастыру бойынша қысқа мерзімді кредиторлық берешек", мұнда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немесе үшінші тұлғаларға аудару шартымен беретін ақша сомасы есепке алынады және де сотталғандар мен тергеуге алынып сотталған тұлғалардан алынған сомасы мен жеке ақшалары, сотталғандардың жалақыдан ұсталған сомасы, зейнетақылары, жәрдемақылары және өзге де табыстары қаражат есепке алынады;</w:t>
      </w:r>
    </w:p>
    <w:bookmarkEnd w:id="311"/>
    <w:bookmarkStart w:name="z322" w:id="312"/>
    <w:p>
      <w:pPr>
        <w:spacing w:after="0"/>
        <w:ind w:left="0"/>
        <w:jc w:val="both"/>
      </w:pPr>
      <w:r>
        <w:rPr>
          <w:rFonts w:ascii="Times New Roman"/>
          <w:b w:val="false"/>
          <w:i w:val="false"/>
          <w:color w:val="000000"/>
          <w:sz w:val="28"/>
        </w:rPr>
        <w:t>
      3 32 1 3272 – "Ақша айналымынан қолма-қол тиындардың алынуына байланысты есеп айырысу", мұнда қолма-қол тиындарды ақша айналымынан алу себебі бойынша қызметкер жұмыстан босатылған, стипендиаттың оқу мерзімі аяқталған, атқару қағазының немесе басқа да құжаттың қолданыс мерзімі аяқталған жағдайда төленбеген немесе артық төленген тиындардың сомалары есепке алынады;</w:t>
      </w:r>
    </w:p>
    <w:bookmarkEnd w:id="312"/>
    <w:bookmarkStart w:name="z323" w:id="313"/>
    <w:p>
      <w:pPr>
        <w:spacing w:after="0"/>
        <w:ind w:left="0"/>
        <w:jc w:val="both"/>
      </w:pPr>
      <w:r>
        <w:rPr>
          <w:rFonts w:ascii="Times New Roman"/>
          <w:b w:val="false"/>
          <w:i w:val="false"/>
          <w:color w:val="000000"/>
          <w:sz w:val="28"/>
        </w:rPr>
        <w:t>
      3 32 1 3273 – "Өзге қысқа мерзімді кредиторлық берешектер", мұнда алдыңғы топтарда көрсетілмеген бір жыл мерзімге дейінгі өзге қысқа мерзімді кредиторлық берешектер, оның ішінде сақтандыру бойынша жұмыстар мен қатысып сөз сөйлеу үшін, гонорар үшін берешек сомасы есепке алынады;</w:t>
      </w:r>
    </w:p>
    <w:bookmarkEnd w:id="313"/>
    <w:bookmarkStart w:name="z324" w:id="314"/>
    <w:p>
      <w:pPr>
        <w:spacing w:after="0"/>
        <w:ind w:left="0"/>
        <w:jc w:val="both"/>
      </w:pPr>
      <w:r>
        <w:rPr>
          <w:rFonts w:ascii="Times New Roman"/>
          <w:b w:val="false"/>
          <w:i w:val="false"/>
          <w:color w:val="000000"/>
          <w:sz w:val="28"/>
        </w:rPr>
        <w:t>
      3 32 1 3274 – "Қорлардан төлемдер бойынша қысқа мерзімді кредиторлық берешектер" мұнда қорлардан, оның ішінде Жәбірленушілерге өтемақы қорынан төлемдер бойынша кредиторлық берешек есепке алынады;</w:t>
      </w:r>
    </w:p>
    <w:bookmarkEnd w:id="314"/>
    <w:bookmarkStart w:name="z325" w:id="315"/>
    <w:p>
      <w:pPr>
        <w:spacing w:after="0"/>
        <w:ind w:left="0"/>
        <w:jc w:val="both"/>
      </w:pPr>
      <w:r>
        <w:rPr>
          <w:rFonts w:ascii="Times New Roman"/>
          <w:b w:val="false"/>
          <w:i w:val="false"/>
          <w:color w:val="000000"/>
          <w:sz w:val="28"/>
        </w:rPr>
        <w:t xml:space="preserve">
      3 32 1 3280 – "Бюджетке түсетін салықтық және салықтық емес түсімдер бойынша қысқа мерзімді кредиторлық берешек", бюджетке түсетін салықтық және салықтық емес түсімдер жөнінде қысқа мерзімді кредиторлық берешекті есепке алуға арналған. Бұл шот мынадай қосалқы шоттарды қамтиды: </w:t>
      </w:r>
    </w:p>
    <w:bookmarkEnd w:id="315"/>
    <w:bookmarkStart w:name="z326" w:id="316"/>
    <w:p>
      <w:pPr>
        <w:spacing w:after="0"/>
        <w:ind w:left="0"/>
        <w:jc w:val="both"/>
      </w:pPr>
      <w:r>
        <w:rPr>
          <w:rFonts w:ascii="Times New Roman"/>
          <w:b w:val="false"/>
          <w:i w:val="false"/>
          <w:color w:val="000000"/>
          <w:sz w:val="28"/>
        </w:rPr>
        <w:t>
      3 32 1 3281 – "Бюджетке түсетін салықтық түсімдер бойынша төлеушілермен есеп айырысу жөнінде қысқа мерзімді кредиторлық берешек", қосылған құн салығынан (бұдан әрі – ҚҚС) басқа, бір жылдан аз кезең ішіндегі бюджетке түсетін салықтық түсімдер мен кедендік төлемдер бойынша төлеушілермен есеп айырысу жөніндегі операцияларды есепке алуға арналған;</w:t>
      </w:r>
    </w:p>
    <w:bookmarkEnd w:id="316"/>
    <w:bookmarkStart w:name="z327" w:id="317"/>
    <w:p>
      <w:pPr>
        <w:spacing w:after="0"/>
        <w:ind w:left="0"/>
        <w:jc w:val="both"/>
      </w:pPr>
      <w:r>
        <w:rPr>
          <w:rFonts w:ascii="Times New Roman"/>
          <w:b w:val="false"/>
          <w:i w:val="false"/>
          <w:color w:val="000000"/>
          <w:sz w:val="28"/>
        </w:rPr>
        <w:t>
      3 32 1 3282 – "ҚҚС төлеу жөнінде қысқа мерзімді кредиторлық берешек", салық төлеуші ұсынған декларацияға сәйкес есептелген ҚҚС сомасын төлеу жөніндегі операцияларды есепке алуға арналған;</w:t>
      </w:r>
    </w:p>
    <w:bookmarkEnd w:id="317"/>
    <w:bookmarkStart w:name="z328" w:id="318"/>
    <w:p>
      <w:pPr>
        <w:spacing w:after="0"/>
        <w:ind w:left="0"/>
        <w:jc w:val="both"/>
      </w:pPr>
      <w:r>
        <w:rPr>
          <w:rFonts w:ascii="Times New Roman"/>
          <w:b w:val="false"/>
          <w:i w:val="false"/>
          <w:color w:val="000000"/>
          <w:sz w:val="28"/>
        </w:rPr>
        <w:t>
      3 32 1 3283 – "ҚҚС қайтару жөнінде қысқа мерзімді кредиторлық берешек", салық төлеуші ұсынған қосымша декларацияға сәйкес есептелген ҚҚС сомасын қайтару жөніндегі операцияларды есепке алуға арналған;</w:t>
      </w:r>
    </w:p>
    <w:bookmarkEnd w:id="318"/>
    <w:bookmarkStart w:name="z329" w:id="319"/>
    <w:p>
      <w:pPr>
        <w:spacing w:after="0"/>
        <w:ind w:left="0"/>
        <w:jc w:val="both"/>
      </w:pPr>
      <w:r>
        <w:rPr>
          <w:rFonts w:ascii="Times New Roman"/>
          <w:b w:val="false"/>
          <w:i w:val="false"/>
          <w:color w:val="000000"/>
          <w:sz w:val="28"/>
        </w:rPr>
        <w:t>
      3 32 1 3284 – "Бюджетке түсетін салықтық емес түсімдер бойынша төлеушілермен есеп айырысу бойынша қысқа мерзімді кредиторлық берешек", бір жылдан кем кезең ішінде бюджетке түсетін салықтық емес түсімдер жөнінде төлеушілермен есеп айырысу бойынша қысқа мерзімді кредиторлық берешекті есепке алуға арналған;</w:t>
      </w:r>
    </w:p>
    <w:bookmarkEnd w:id="319"/>
    <w:bookmarkStart w:name="z330" w:id="320"/>
    <w:p>
      <w:pPr>
        <w:spacing w:after="0"/>
        <w:ind w:left="0"/>
        <w:jc w:val="both"/>
      </w:pPr>
      <w:r>
        <w:rPr>
          <w:rFonts w:ascii="Times New Roman"/>
          <w:b w:val="false"/>
          <w:i w:val="false"/>
          <w:color w:val="000000"/>
          <w:sz w:val="28"/>
        </w:rPr>
        <w:t>
      3 32 1 3285 – "Еуразиялық Экономикалық Одаққа мүше-мемлекеттер алдындағы бөлінетін кеден баждары бойынша қысқа мерзімді кредиторлық берешек", бір жылдан кем кезең ішінде Еуразиялық Экономикалық Одаққа мүше-мемлекеттер алдындағы бөлінетін кеден баждары бойынша операцияларды есепке алуға арналған.</w:t>
      </w:r>
    </w:p>
    <w:bookmarkEnd w:id="320"/>
    <w:bookmarkStart w:name="z331" w:id="321"/>
    <w:p>
      <w:pPr>
        <w:spacing w:after="0"/>
        <w:ind w:left="0"/>
        <w:jc w:val="both"/>
      </w:pPr>
      <w:r>
        <w:rPr>
          <w:rFonts w:ascii="Times New Roman"/>
          <w:b w:val="false"/>
          <w:i w:val="false"/>
          <w:color w:val="000000"/>
          <w:sz w:val="28"/>
        </w:rPr>
        <w:t xml:space="preserve">
      30. 33 "Қысқа мерзімді бағалау және кепілдік міндеттемелері" кіші бөлімі қысқа мерзімді бағалау және кепілдік міндеттемелерді есепке алуға арналған. Бұл кіші бөлім мынадай шоттан тұрады: </w:t>
      </w:r>
    </w:p>
    <w:bookmarkEnd w:id="321"/>
    <w:bookmarkStart w:name="z332" w:id="322"/>
    <w:p>
      <w:pPr>
        <w:spacing w:after="0"/>
        <w:ind w:left="0"/>
        <w:jc w:val="both"/>
      </w:pPr>
      <w:r>
        <w:rPr>
          <w:rFonts w:ascii="Times New Roman"/>
          <w:b w:val="false"/>
          <w:i w:val="false"/>
          <w:color w:val="000000"/>
          <w:sz w:val="28"/>
        </w:rPr>
        <w:t>
      3 33 1 3310 – "Қысқа мерзімді бағалау міндеттемелері", мұнда белгісіз уақытпен және сомамен міндеттемелер ретінде анықталған бір жыл мерзімге дейінгі қысқа мерзімді бағалау міндеттемелерін есептеуге арналған;</w:t>
      </w:r>
    </w:p>
    <w:bookmarkEnd w:id="322"/>
    <w:bookmarkStart w:name="z333" w:id="323"/>
    <w:p>
      <w:pPr>
        <w:spacing w:after="0"/>
        <w:ind w:left="0"/>
        <w:jc w:val="both"/>
      </w:pPr>
      <w:r>
        <w:rPr>
          <w:rFonts w:ascii="Times New Roman"/>
          <w:b w:val="false"/>
          <w:i w:val="false"/>
          <w:color w:val="000000"/>
          <w:sz w:val="28"/>
        </w:rPr>
        <w:t>
      3 33 1 3320 – "Қысқа мерзімді кепілдік міндеттемелері", мұнда бір жылға дейінгі кепілдік мерзімімен сатылған өнімдер және көрсетілген қызметтер бойынша кепілдік міндеттемелер жөніндегі резервті құрумен және қозғалысымен байланысты операциялар және өзге қысқа мерзімді кепілдік міндеттемелері көрініс табады.</w:t>
      </w:r>
    </w:p>
    <w:bookmarkEnd w:id="323"/>
    <w:bookmarkStart w:name="z334" w:id="324"/>
    <w:p>
      <w:pPr>
        <w:spacing w:after="0"/>
        <w:ind w:left="0"/>
        <w:jc w:val="both"/>
      </w:pPr>
      <w:r>
        <w:rPr>
          <w:rFonts w:ascii="Times New Roman"/>
          <w:b w:val="false"/>
          <w:i w:val="false"/>
          <w:color w:val="000000"/>
          <w:sz w:val="28"/>
        </w:rPr>
        <w:t xml:space="preserve">
      31. 34 "Өзге қысқа мерзімді міндеттемелер" кіші бөлімі алдыңғы кіші бөлімдерде көрсетілмеген өзге қысқа мерзімді міндеттемелерді есепке алуға арналған. Аталған кіші бөлім мына шоттардан тұрады: </w:t>
      </w:r>
    </w:p>
    <w:bookmarkEnd w:id="324"/>
    <w:bookmarkStart w:name="z335" w:id="325"/>
    <w:p>
      <w:pPr>
        <w:spacing w:after="0"/>
        <w:ind w:left="0"/>
        <w:jc w:val="both"/>
      </w:pPr>
      <w:r>
        <w:rPr>
          <w:rFonts w:ascii="Times New Roman"/>
          <w:b w:val="false"/>
          <w:i w:val="false"/>
          <w:color w:val="000000"/>
          <w:sz w:val="28"/>
        </w:rPr>
        <w:t>
      3 34 1 3410 – "Алынған қысқа мерзімді аванстар" шоты шарт бойынша бір жылдан кем мерзім ішінде мемлекеттік ұйымдардың атқаратын жұмыстары мен қызмет көрсетулерi үшін тапсырысшылар мен сатып алушылардан алған аванстар есепке алынады;</w:t>
      </w:r>
    </w:p>
    <w:bookmarkEnd w:id="325"/>
    <w:bookmarkStart w:name="z336" w:id="326"/>
    <w:p>
      <w:pPr>
        <w:spacing w:after="0"/>
        <w:ind w:left="0"/>
        <w:jc w:val="both"/>
      </w:pPr>
      <w:r>
        <w:rPr>
          <w:rFonts w:ascii="Times New Roman"/>
          <w:b w:val="false"/>
          <w:i w:val="false"/>
          <w:color w:val="000000"/>
          <w:sz w:val="28"/>
        </w:rPr>
        <w:t>
      3 34 1 3420 – "Өзге қысқа мерзімді міндеттемелері" шоты алдыңғы топтарды көрсетілмеген өзге қысқа мерзімді міндеттемелерді есепке алуға арналған.</w:t>
      </w:r>
    </w:p>
    <w:bookmarkEnd w:id="326"/>
    <w:bookmarkStart w:name="z337" w:id="327"/>
    <w:p>
      <w:pPr>
        <w:spacing w:after="0"/>
        <w:ind w:left="0"/>
        <w:jc w:val="left"/>
      </w:pPr>
      <w:r>
        <w:rPr>
          <w:rFonts w:ascii="Times New Roman"/>
          <w:b/>
          <w:i w:val="false"/>
          <w:color w:val="000000"/>
        </w:rPr>
        <w:t xml:space="preserve"> 7-тарау. 4 "Ұзақ мерзімді міндеттемелер" бөлімінің шоттары</w:t>
      </w:r>
    </w:p>
    <w:bookmarkEnd w:id="327"/>
    <w:bookmarkStart w:name="z338" w:id="328"/>
    <w:p>
      <w:pPr>
        <w:spacing w:after="0"/>
        <w:ind w:left="0"/>
        <w:jc w:val="both"/>
      </w:pPr>
      <w:r>
        <w:rPr>
          <w:rFonts w:ascii="Times New Roman"/>
          <w:b w:val="false"/>
          <w:i w:val="false"/>
          <w:color w:val="000000"/>
          <w:sz w:val="28"/>
        </w:rPr>
        <w:t xml:space="preserve">
      32. 4 "Ұзақ мерзімді міндеттемелер" бөлімінің шоттары мемлекеттік мекемелерде ұзақ мерзімді ретінде жіктелетін міндеттемелерін есепке алуға арналған. </w:t>
      </w:r>
    </w:p>
    <w:bookmarkEnd w:id="328"/>
    <w:bookmarkStart w:name="z339" w:id="329"/>
    <w:p>
      <w:pPr>
        <w:spacing w:after="0"/>
        <w:ind w:left="0"/>
        <w:jc w:val="both"/>
      </w:pPr>
      <w:r>
        <w:rPr>
          <w:rFonts w:ascii="Times New Roman"/>
          <w:b w:val="false"/>
          <w:i w:val="false"/>
          <w:color w:val="000000"/>
          <w:sz w:val="28"/>
        </w:rPr>
        <w:t>
      33. 4 "Ұзақ мерзімді міндеттемелер" бөлімі мынадай кіші бөлімдерді қамтиды:</w:t>
      </w:r>
    </w:p>
    <w:bookmarkEnd w:id="329"/>
    <w:bookmarkStart w:name="z340" w:id="330"/>
    <w:p>
      <w:pPr>
        <w:spacing w:after="0"/>
        <w:ind w:left="0"/>
        <w:jc w:val="both"/>
      </w:pPr>
      <w:r>
        <w:rPr>
          <w:rFonts w:ascii="Times New Roman"/>
          <w:b w:val="false"/>
          <w:i w:val="false"/>
          <w:color w:val="000000"/>
          <w:sz w:val="28"/>
        </w:rPr>
        <w:t>
      40 – "Ұзақ мерзімді қаржылық міндеттемелер";</w:t>
      </w:r>
    </w:p>
    <w:bookmarkEnd w:id="330"/>
    <w:bookmarkStart w:name="z341" w:id="331"/>
    <w:p>
      <w:pPr>
        <w:spacing w:after="0"/>
        <w:ind w:left="0"/>
        <w:jc w:val="both"/>
      </w:pPr>
      <w:r>
        <w:rPr>
          <w:rFonts w:ascii="Times New Roman"/>
          <w:b w:val="false"/>
          <w:i w:val="false"/>
          <w:color w:val="000000"/>
          <w:sz w:val="28"/>
        </w:rPr>
        <w:t>
      41 – "Ұзақ мерзімді кредиторлық берешек";</w:t>
      </w:r>
    </w:p>
    <w:bookmarkEnd w:id="331"/>
    <w:bookmarkStart w:name="z342" w:id="332"/>
    <w:p>
      <w:pPr>
        <w:spacing w:after="0"/>
        <w:ind w:left="0"/>
        <w:jc w:val="both"/>
      </w:pPr>
      <w:r>
        <w:rPr>
          <w:rFonts w:ascii="Times New Roman"/>
          <w:b w:val="false"/>
          <w:i w:val="false"/>
          <w:color w:val="000000"/>
          <w:sz w:val="28"/>
        </w:rPr>
        <w:t>
      42 – "Ұзақ мерзімді бағалау және кепілдік міндеттемелері";</w:t>
      </w:r>
    </w:p>
    <w:bookmarkEnd w:id="332"/>
    <w:bookmarkStart w:name="z343" w:id="333"/>
    <w:p>
      <w:pPr>
        <w:spacing w:after="0"/>
        <w:ind w:left="0"/>
        <w:jc w:val="both"/>
      </w:pPr>
      <w:r>
        <w:rPr>
          <w:rFonts w:ascii="Times New Roman"/>
          <w:b w:val="false"/>
          <w:i w:val="false"/>
          <w:color w:val="000000"/>
          <w:sz w:val="28"/>
        </w:rPr>
        <w:t>
      43 – "Өзге ұзақ мерзімді міндеттемелер".</w:t>
      </w:r>
    </w:p>
    <w:bookmarkEnd w:id="333"/>
    <w:bookmarkStart w:name="z344" w:id="334"/>
    <w:p>
      <w:pPr>
        <w:spacing w:after="0"/>
        <w:ind w:left="0"/>
        <w:jc w:val="both"/>
      </w:pPr>
      <w:r>
        <w:rPr>
          <w:rFonts w:ascii="Times New Roman"/>
          <w:b w:val="false"/>
          <w:i w:val="false"/>
          <w:color w:val="000000"/>
          <w:sz w:val="28"/>
        </w:rPr>
        <w:t xml:space="preserve">
      34. 40 "Ұзақ мерзімді қаржылық міндеттемелер" кіші бөлімі ұзақ мерзімді ретінде жіктелетін қаржылық міндеттемелерді есепке алуға арналған. Бұл кіші бөлім мынадай шоттарды қамтиды: </w:t>
      </w:r>
    </w:p>
    <w:bookmarkEnd w:id="334"/>
    <w:bookmarkStart w:name="z345" w:id="335"/>
    <w:p>
      <w:pPr>
        <w:spacing w:after="0"/>
        <w:ind w:left="0"/>
        <w:jc w:val="both"/>
      </w:pPr>
      <w:r>
        <w:rPr>
          <w:rFonts w:ascii="Times New Roman"/>
          <w:b w:val="false"/>
          <w:i w:val="false"/>
          <w:color w:val="000000"/>
          <w:sz w:val="28"/>
        </w:rPr>
        <w:t>
      4 40 1 4010 – "Ұзақ мерзімді алынған сыртқы қарыздар" өтеу мерзімі бір жылдан асатын алынған сыртқы қарыздар бойынша міндеттемелерді есепке алуға арналған;</w:t>
      </w:r>
    </w:p>
    <w:bookmarkEnd w:id="335"/>
    <w:bookmarkStart w:name="z346" w:id="336"/>
    <w:p>
      <w:pPr>
        <w:spacing w:after="0"/>
        <w:ind w:left="0"/>
        <w:jc w:val="both"/>
      </w:pPr>
      <w:r>
        <w:rPr>
          <w:rFonts w:ascii="Times New Roman"/>
          <w:b w:val="false"/>
          <w:i w:val="false"/>
          <w:color w:val="000000"/>
          <w:sz w:val="28"/>
        </w:rPr>
        <w:t>
      4 40 1 4020 – "Ұзақ мерзімді алынған ішкі қарыздар" өтеу мерзімі бір жылдан асатын алынған ішкі қарыздар бойынша міндеттемелерді есепке алуға арналған;</w:t>
      </w:r>
    </w:p>
    <w:bookmarkEnd w:id="336"/>
    <w:bookmarkStart w:name="z347" w:id="337"/>
    <w:p>
      <w:pPr>
        <w:spacing w:after="0"/>
        <w:ind w:left="0"/>
        <w:jc w:val="both"/>
      </w:pPr>
      <w:r>
        <w:rPr>
          <w:rFonts w:ascii="Times New Roman"/>
          <w:b w:val="false"/>
          <w:i w:val="false"/>
          <w:color w:val="000000"/>
          <w:sz w:val="28"/>
        </w:rPr>
        <w:t>
      4 40 1 4030 – "Өзге ұзақ мерзімді қаржылық міндеттемелер", онда алдыңғы шоттарда көрсетілмеген өзге ұзақ мерзімді міндеттемелер есепке алынады;</w:t>
      </w:r>
    </w:p>
    <w:bookmarkEnd w:id="337"/>
    <w:bookmarkStart w:name="z348" w:id="338"/>
    <w:p>
      <w:pPr>
        <w:spacing w:after="0"/>
        <w:ind w:left="0"/>
        <w:jc w:val="both"/>
      </w:pPr>
      <w:r>
        <w:rPr>
          <w:rFonts w:ascii="Times New Roman"/>
          <w:b w:val="false"/>
          <w:i w:val="false"/>
          <w:color w:val="000000"/>
          <w:sz w:val="28"/>
        </w:rPr>
        <w:t>
      4 40 1 4040 – "Мемлекеттік-жекешелік әріптестік жобалары бойынша ұзақ мерзімді міндеттемелер", мемлекеттік-жекешелік әріптестік жобалары бойынша ұзақ мерзімді қаржылық міндеттемелерді есепке алуға арналған.</w:t>
      </w:r>
    </w:p>
    <w:bookmarkEnd w:id="338"/>
    <w:bookmarkStart w:name="z349" w:id="339"/>
    <w:p>
      <w:pPr>
        <w:spacing w:after="0"/>
        <w:ind w:left="0"/>
        <w:jc w:val="both"/>
      </w:pPr>
      <w:r>
        <w:rPr>
          <w:rFonts w:ascii="Times New Roman"/>
          <w:b w:val="false"/>
          <w:i w:val="false"/>
          <w:color w:val="000000"/>
          <w:sz w:val="28"/>
        </w:rPr>
        <w:t>
      35. 41 "Ұзақ мерзімді кредиторлық берешек" кіші бөлімі ұзақ мерзімді кредиторлық берешекті есепке алуға арналған. Бұл кіші бөлім мынадай шоттарға бөлінеді:</w:t>
      </w:r>
    </w:p>
    <w:bookmarkEnd w:id="339"/>
    <w:bookmarkStart w:name="z350" w:id="340"/>
    <w:p>
      <w:pPr>
        <w:spacing w:after="0"/>
        <w:ind w:left="0"/>
        <w:jc w:val="both"/>
      </w:pPr>
      <w:r>
        <w:rPr>
          <w:rFonts w:ascii="Times New Roman"/>
          <w:b w:val="false"/>
          <w:i w:val="false"/>
          <w:color w:val="000000"/>
          <w:sz w:val="28"/>
        </w:rPr>
        <w:t>
      4 41 1 4110 – "Жеткізушілерге және мердігерлерге ұзақ мерзімді кредиторлық берешек" шоты бір жылдан асатын төлеу мерзімімен жеткізушілер мен мердігерлерге кредиторлық берешектерді есепке алуға арналған;</w:t>
      </w:r>
    </w:p>
    <w:bookmarkEnd w:id="340"/>
    <w:bookmarkStart w:name="z351" w:id="341"/>
    <w:p>
      <w:pPr>
        <w:spacing w:after="0"/>
        <w:ind w:left="0"/>
        <w:jc w:val="both"/>
      </w:pPr>
      <w:r>
        <w:rPr>
          <w:rFonts w:ascii="Times New Roman"/>
          <w:b w:val="false"/>
          <w:i w:val="false"/>
          <w:color w:val="000000"/>
          <w:sz w:val="28"/>
        </w:rPr>
        <w:t>
      4 41 1 4120 – "Жал бойынша ұзақ мерзімді кредиторлық берешек" шоты жал бойынша ұзақ мерзімді кредиторлық берешекті есепке алуға арналған;</w:t>
      </w:r>
    </w:p>
    <w:bookmarkEnd w:id="341"/>
    <w:bookmarkStart w:name="z352" w:id="342"/>
    <w:p>
      <w:pPr>
        <w:spacing w:after="0"/>
        <w:ind w:left="0"/>
        <w:jc w:val="both"/>
      </w:pPr>
      <w:r>
        <w:rPr>
          <w:rFonts w:ascii="Times New Roman"/>
          <w:b w:val="false"/>
          <w:i w:val="false"/>
          <w:color w:val="000000"/>
          <w:sz w:val="28"/>
        </w:rPr>
        <w:t>
      4 41 1 4130 – "Бюджет алдындағы ұзақ мерзiмдi кредиторлық берешек" бюджет алдындағы ұзақ мерзімді кредиторлық берешекті есепке алуға арналған.</w:t>
      </w:r>
    </w:p>
    <w:bookmarkEnd w:id="342"/>
    <w:bookmarkStart w:name="z353" w:id="343"/>
    <w:p>
      <w:pPr>
        <w:spacing w:after="0"/>
        <w:ind w:left="0"/>
        <w:jc w:val="both"/>
      </w:pPr>
      <w:r>
        <w:rPr>
          <w:rFonts w:ascii="Times New Roman"/>
          <w:b w:val="false"/>
          <w:i w:val="false"/>
          <w:color w:val="000000"/>
          <w:sz w:val="28"/>
        </w:rPr>
        <w:t xml:space="preserve">
      36. 42 "Ұзақ мерзімді бағалау және кепілдік міндеттемелері" кіші бөлімі ұзақ мерзімді бағалау және кепілдік міндеттемелерді есепке алуға арналған. Бұл кіші бөлім мынадай шоттан тұрады: </w:t>
      </w:r>
    </w:p>
    <w:bookmarkEnd w:id="343"/>
    <w:bookmarkStart w:name="z354" w:id="344"/>
    <w:p>
      <w:pPr>
        <w:spacing w:after="0"/>
        <w:ind w:left="0"/>
        <w:jc w:val="both"/>
      </w:pPr>
      <w:r>
        <w:rPr>
          <w:rFonts w:ascii="Times New Roman"/>
          <w:b w:val="false"/>
          <w:i w:val="false"/>
          <w:color w:val="000000"/>
          <w:sz w:val="28"/>
        </w:rPr>
        <w:t>
      4 42 1 4210 – "Ұзақ мерзімді бағалау міндеттемелері" шот ұзақ мерзімді бағалау міндеттемелерін есептеуге арналған;</w:t>
      </w:r>
    </w:p>
    <w:bookmarkEnd w:id="344"/>
    <w:bookmarkStart w:name="z355" w:id="345"/>
    <w:p>
      <w:pPr>
        <w:spacing w:after="0"/>
        <w:ind w:left="0"/>
        <w:jc w:val="both"/>
      </w:pPr>
      <w:r>
        <w:rPr>
          <w:rFonts w:ascii="Times New Roman"/>
          <w:b w:val="false"/>
          <w:i w:val="false"/>
          <w:color w:val="000000"/>
          <w:sz w:val="28"/>
        </w:rPr>
        <w:t>
      4 42 1 4220 – "Ұзақ мерзімді кепілдік міндеттемелері", мұнда бір жылдан астам кепілдік мерзімімен сатылған өнімдер және көрсетілген қызметтер бойынша кепілдік міндеттемелер жөніндегі резервті құрумен және қозғалысымен байланысты операциялар және өзге ұзақ мерзімді кепілдік міндеттемелері көрініс табады.</w:t>
      </w:r>
    </w:p>
    <w:bookmarkEnd w:id="345"/>
    <w:bookmarkStart w:name="z356" w:id="346"/>
    <w:p>
      <w:pPr>
        <w:spacing w:after="0"/>
        <w:ind w:left="0"/>
        <w:jc w:val="both"/>
      </w:pPr>
      <w:r>
        <w:rPr>
          <w:rFonts w:ascii="Times New Roman"/>
          <w:b w:val="false"/>
          <w:i w:val="false"/>
          <w:color w:val="000000"/>
          <w:sz w:val="28"/>
        </w:rPr>
        <w:t xml:space="preserve">
      37. 43 "Өзге ұзақ мерзімді міндеттемелер" кіші бөлімі алдыңғы кіші бөлімдерде көрсетілмеген өзге ұзақ мерзімді міндеттемелерді есепке алуға арналған. Бұл кіші бөлім мына шоттардан тұрады: </w:t>
      </w:r>
    </w:p>
    <w:bookmarkEnd w:id="346"/>
    <w:bookmarkStart w:name="z357" w:id="347"/>
    <w:p>
      <w:pPr>
        <w:spacing w:after="0"/>
        <w:ind w:left="0"/>
        <w:jc w:val="both"/>
      </w:pPr>
      <w:r>
        <w:rPr>
          <w:rFonts w:ascii="Times New Roman"/>
          <w:b w:val="false"/>
          <w:i w:val="false"/>
          <w:color w:val="000000"/>
          <w:sz w:val="28"/>
        </w:rPr>
        <w:t>
      4 43 1 4310 – "Алдағы кезеңдердің кірістері" шоты ағымдағы айда алынған, бірақ есепті кезеңнің болашақ айларына жатқызылатын кірістерді есепке алуға арналған;</w:t>
      </w:r>
    </w:p>
    <w:bookmarkEnd w:id="347"/>
    <w:bookmarkStart w:name="z358" w:id="348"/>
    <w:p>
      <w:pPr>
        <w:spacing w:after="0"/>
        <w:ind w:left="0"/>
        <w:jc w:val="both"/>
      </w:pPr>
      <w:r>
        <w:rPr>
          <w:rFonts w:ascii="Times New Roman"/>
          <w:b w:val="false"/>
          <w:i w:val="false"/>
          <w:color w:val="000000"/>
          <w:sz w:val="28"/>
        </w:rPr>
        <w:t>
      4 43 1 4320 – "Өзге ұзақ мерзімді міндеттемелері" шоты алдыңғы топтарды көрсетілмеген өзге ұзақ мерзімді міндеттемелерді есепке алуға арналған.</w:t>
      </w:r>
    </w:p>
    <w:bookmarkEnd w:id="348"/>
    <w:bookmarkStart w:name="z359" w:id="349"/>
    <w:p>
      <w:pPr>
        <w:spacing w:after="0"/>
        <w:ind w:left="0"/>
        <w:jc w:val="left"/>
      </w:pPr>
      <w:r>
        <w:rPr>
          <w:rFonts w:ascii="Times New Roman"/>
          <w:b/>
          <w:i w:val="false"/>
          <w:color w:val="000000"/>
        </w:rPr>
        <w:t xml:space="preserve"> 8-тарау. 5 "Таза активтер/капитал" бөлімінің шоттары</w:t>
      </w:r>
    </w:p>
    <w:bookmarkEnd w:id="349"/>
    <w:bookmarkStart w:name="z360" w:id="350"/>
    <w:p>
      <w:pPr>
        <w:spacing w:after="0"/>
        <w:ind w:left="0"/>
        <w:jc w:val="both"/>
      </w:pPr>
      <w:r>
        <w:rPr>
          <w:rFonts w:ascii="Times New Roman"/>
          <w:b w:val="false"/>
          <w:i w:val="false"/>
          <w:color w:val="000000"/>
          <w:sz w:val="28"/>
        </w:rPr>
        <w:t xml:space="preserve">
      38. 5 "Таза активтер/капитал" бөлімінің шоттары мемлекеттік мекеменің таза активтері/капиталын есепке алуға арналған. </w:t>
      </w:r>
    </w:p>
    <w:bookmarkEnd w:id="350"/>
    <w:bookmarkStart w:name="z361" w:id="351"/>
    <w:p>
      <w:pPr>
        <w:spacing w:after="0"/>
        <w:ind w:left="0"/>
        <w:jc w:val="both"/>
      </w:pPr>
      <w:r>
        <w:rPr>
          <w:rFonts w:ascii="Times New Roman"/>
          <w:b w:val="false"/>
          <w:i w:val="false"/>
          <w:color w:val="000000"/>
          <w:sz w:val="28"/>
        </w:rPr>
        <w:t>
      39. 5 "Таза активтер/капитал" бөлімі мынадай кіші бөлімдерді қамтиды:</w:t>
      </w:r>
    </w:p>
    <w:bookmarkEnd w:id="351"/>
    <w:bookmarkStart w:name="z362" w:id="352"/>
    <w:p>
      <w:pPr>
        <w:spacing w:after="0"/>
        <w:ind w:left="0"/>
        <w:jc w:val="both"/>
      </w:pPr>
      <w:r>
        <w:rPr>
          <w:rFonts w:ascii="Times New Roman"/>
          <w:b w:val="false"/>
          <w:i w:val="false"/>
          <w:color w:val="000000"/>
          <w:sz w:val="28"/>
        </w:rPr>
        <w:t>
      50 – "Қаржыландыру";</w:t>
      </w:r>
    </w:p>
    <w:bookmarkEnd w:id="352"/>
    <w:bookmarkStart w:name="z363" w:id="353"/>
    <w:p>
      <w:pPr>
        <w:spacing w:after="0"/>
        <w:ind w:left="0"/>
        <w:jc w:val="both"/>
      </w:pPr>
      <w:r>
        <w:rPr>
          <w:rFonts w:ascii="Times New Roman"/>
          <w:b w:val="false"/>
          <w:i w:val="false"/>
          <w:color w:val="000000"/>
          <w:sz w:val="28"/>
        </w:rPr>
        <w:t>
      51 – "Резервтер";</w:t>
      </w:r>
    </w:p>
    <w:bookmarkEnd w:id="353"/>
    <w:bookmarkStart w:name="z364" w:id="354"/>
    <w:p>
      <w:pPr>
        <w:spacing w:after="0"/>
        <w:ind w:left="0"/>
        <w:jc w:val="both"/>
      </w:pPr>
      <w:r>
        <w:rPr>
          <w:rFonts w:ascii="Times New Roman"/>
          <w:b w:val="false"/>
          <w:i w:val="false"/>
          <w:color w:val="000000"/>
          <w:sz w:val="28"/>
        </w:rPr>
        <w:t>
      52 – "Қаржылық нәтиже.</w:t>
      </w:r>
    </w:p>
    <w:bookmarkEnd w:id="354"/>
    <w:bookmarkStart w:name="z365" w:id="355"/>
    <w:p>
      <w:pPr>
        <w:spacing w:after="0"/>
        <w:ind w:left="0"/>
        <w:jc w:val="both"/>
      </w:pPr>
      <w:r>
        <w:rPr>
          <w:rFonts w:ascii="Times New Roman"/>
          <w:b w:val="false"/>
          <w:i w:val="false"/>
          <w:color w:val="000000"/>
          <w:sz w:val="28"/>
        </w:rPr>
        <w:t xml:space="preserve">
      40. 50 "Қаржыландыру" кіші бөлімі қаржыландыру көзін есепке алуға арналған. Бұл кіші бөлім мынадай шотты қамтиды: </w:t>
      </w:r>
    </w:p>
    <w:bookmarkEnd w:id="355"/>
    <w:bookmarkStart w:name="z366" w:id="356"/>
    <w:p>
      <w:pPr>
        <w:spacing w:after="0"/>
        <w:ind w:left="0"/>
        <w:jc w:val="both"/>
      </w:pPr>
      <w:r>
        <w:rPr>
          <w:rFonts w:ascii="Times New Roman"/>
          <w:b w:val="false"/>
          <w:i w:val="false"/>
          <w:color w:val="000000"/>
          <w:sz w:val="28"/>
        </w:rPr>
        <w:t xml:space="preserve">
      5 50 1 5000 – "Күрделі салымдарды қаржыландыру". Бұл шот мынадай қосалқы шотты қамтиды: </w:t>
      </w:r>
    </w:p>
    <w:bookmarkEnd w:id="356"/>
    <w:bookmarkStart w:name="z367" w:id="357"/>
    <w:p>
      <w:pPr>
        <w:spacing w:after="0"/>
        <w:ind w:left="0"/>
        <w:jc w:val="both"/>
      </w:pPr>
      <w:r>
        <w:rPr>
          <w:rFonts w:ascii="Times New Roman"/>
          <w:b w:val="false"/>
          <w:i w:val="false"/>
          <w:color w:val="000000"/>
          <w:sz w:val="28"/>
        </w:rPr>
        <w:t xml:space="preserve">
      5 50 1 5010 – "Күрделі салымдарды сыртқы қарыздар мен байланысты гранттар есебінен қаржыландыру" мемлекеттік бюджеттен бөлінген сыртқы қарыздар мен байланысты гранттардың есебінен қаржыландыруды есепке алуға арналған. </w:t>
      </w:r>
    </w:p>
    <w:bookmarkEnd w:id="357"/>
    <w:bookmarkStart w:name="z368" w:id="358"/>
    <w:p>
      <w:pPr>
        <w:spacing w:after="0"/>
        <w:ind w:left="0"/>
        <w:jc w:val="both"/>
      </w:pPr>
      <w:r>
        <w:rPr>
          <w:rFonts w:ascii="Times New Roman"/>
          <w:b w:val="false"/>
          <w:i w:val="false"/>
          <w:color w:val="000000"/>
          <w:sz w:val="28"/>
        </w:rPr>
        <w:t xml:space="preserve">
      41. 51 "Резервтер" кіші бөлімі резервтерді есепке алуға арналған. Бұл кіші бөлім мына шоттардан тұрады: </w:t>
      </w:r>
    </w:p>
    <w:bookmarkEnd w:id="358"/>
    <w:bookmarkStart w:name="z369" w:id="359"/>
    <w:p>
      <w:pPr>
        <w:spacing w:after="0"/>
        <w:ind w:left="0"/>
        <w:jc w:val="both"/>
      </w:pPr>
      <w:r>
        <w:rPr>
          <w:rFonts w:ascii="Times New Roman"/>
          <w:b w:val="false"/>
          <w:i w:val="false"/>
          <w:color w:val="000000"/>
          <w:sz w:val="28"/>
        </w:rPr>
        <w:t>
      5 51 1 5110 – "Резервтер" шоты активтерді қайта бағалауға, топтың есептілігін шоғырландыру үшін шетелдік мемлекеттік мекемелердің қаржылық есептілігін қайта есептеуге арналған резервтерді есепке алуға арналған. Бұл шот мынадай қосалқы шоттарды қамтиды:</w:t>
      </w:r>
    </w:p>
    <w:bookmarkEnd w:id="359"/>
    <w:bookmarkStart w:name="z370" w:id="360"/>
    <w:p>
      <w:pPr>
        <w:spacing w:after="0"/>
        <w:ind w:left="0"/>
        <w:jc w:val="both"/>
      </w:pPr>
      <w:r>
        <w:rPr>
          <w:rFonts w:ascii="Times New Roman"/>
          <w:b w:val="false"/>
          <w:i w:val="false"/>
          <w:color w:val="000000"/>
          <w:sz w:val="28"/>
        </w:rPr>
        <w:t>
      5 51 1 5111 – "Негізгі құралдарды қайта бағалауға арналған резерв", мұнда негізгі құралдарды қайта бағалау нәтижелері есепке алынады;</w:t>
      </w:r>
    </w:p>
    <w:bookmarkEnd w:id="360"/>
    <w:bookmarkStart w:name="z371" w:id="361"/>
    <w:p>
      <w:pPr>
        <w:spacing w:after="0"/>
        <w:ind w:left="0"/>
        <w:jc w:val="both"/>
      </w:pPr>
      <w:r>
        <w:rPr>
          <w:rFonts w:ascii="Times New Roman"/>
          <w:b w:val="false"/>
          <w:i w:val="false"/>
          <w:color w:val="000000"/>
          <w:sz w:val="28"/>
        </w:rPr>
        <w:t>
      5 51 1 5112 – "Материалдық емес активтерді қайта бағалауға арналған резерв", мұнда материалдық емес активтерді қайта бағалау нәтижелері есепке алынады;</w:t>
      </w:r>
    </w:p>
    <w:bookmarkEnd w:id="361"/>
    <w:bookmarkStart w:name="z372" w:id="362"/>
    <w:p>
      <w:pPr>
        <w:spacing w:after="0"/>
        <w:ind w:left="0"/>
        <w:jc w:val="both"/>
      </w:pPr>
      <w:r>
        <w:rPr>
          <w:rFonts w:ascii="Times New Roman"/>
          <w:b w:val="false"/>
          <w:i w:val="false"/>
          <w:color w:val="000000"/>
          <w:sz w:val="28"/>
        </w:rPr>
        <w:t>
      5 51 1 5113 – "Қаржылық инвестицияларын қайта бағалауға арналған резерв", мұнда қаржылық салымдарды қайта бағалау нәтижелері есепке алынады;</w:t>
      </w:r>
    </w:p>
    <w:bookmarkEnd w:id="362"/>
    <w:bookmarkStart w:name="z373" w:id="363"/>
    <w:p>
      <w:pPr>
        <w:spacing w:after="0"/>
        <w:ind w:left="0"/>
        <w:jc w:val="both"/>
      </w:pPr>
      <w:r>
        <w:rPr>
          <w:rFonts w:ascii="Times New Roman"/>
          <w:b w:val="false"/>
          <w:i w:val="false"/>
          <w:color w:val="000000"/>
          <w:sz w:val="28"/>
        </w:rPr>
        <w:t>
      5 51 1 5114 – "Шетелдік қызмет бойынша шетел валютасын қайта есептеуге арналған резерв", мұнда негізгі мемлекеттік мекемемен қаржылық есептілікті шоғырландыру үшін шетелдік мемлекеттік мекеменің қаржылық есептілік элементтерін қайта есептеуден базалық нәтиже есепке алынады;</w:t>
      </w:r>
    </w:p>
    <w:bookmarkEnd w:id="363"/>
    <w:bookmarkStart w:name="z374" w:id="364"/>
    <w:p>
      <w:pPr>
        <w:spacing w:after="0"/>
        <w:ind w:left="0"/>
        <w:jc w:val="both"/>
      </w:pPr>
      <w:r>
        <w:rPr>
          <w:rFonts w:ascii="Times New Roman"/>
          <w:b w:val="false"/>
          <w:i w:val="false"/>
          <w:color w:val="000000"/>
          <w:sz w:val="28"/>
        </w:rPr>
        <w:t>
      5 51 1 5115 – "Өзге резервтер", мұнда алдыңғы шоттар топтарында көрсетілмеген резервтер есепке алынады.</w:t>
      </w:r>
    </w:p>
    <w:bookmarkEnd w:id="364"/>
    <w:bookmarkStart w:name="z375" w:id="365"/>
    <w:p>
      <w:pPr>
        <w:spacing w:after="0"/>
        <w:ind w:left="0"/>
        <w:jc w:val="both"/>
      </w:pPr>
      <w:r>
        <w:rPr>
          <w:rFonts w:ascii="Times New Roman"/>
          <w:b w:val="false"/>
          <w:i w:val="false"/>
          <w:color w:val="000000"/>
          <w:sz w:val="28"/>
        </w:rPr>
        <w:t xml:space="preserve">
      42. 52 "Қаржылық нәтиже" кіші бөлімі мемлекеттік мекеменің қаржылық қызметтен жинақталған қаржылық нәтижелерді есепке алуға арналған. Бұл кіші бөлім мынадай шоттарды қамтиды: </w:t>
      </w:r>
    </w:p>
    <w:bookmarkEnd w:id="365"/>
    <w:bookmarkStart w:name="z376" w:id="366"/>
    <w:p>
      <w:pPr>
        <w:spacing w:after="0"/>
        <w:ind w:left="0"/>
        <w:jc w:val="both"/>
      </w:pPr>
      <w:r>
        <w:rPr>
          <w:rFonts w:ascii="Times New Roman"/>
          <w:b w:val="false"/>
          <w:i w:val="false"/>
          <w:color w:val="000000"/>
          <w:sz w:val="28"/>
        </w:rPr>
        <w:t>
      5 52 1 5210 – "Есепті жылдың қаржылық нәтижесі" шоты мемлекеттік мекеме бойынша есепті кезеңнің қаржылық нәтижесін есепке алуға арналған;</w:t>
      </w:r>
    </w:p>
    <w:bookmarkEnd w:id="366"/>
    <w:bookmarkStart w:name="z377" w:id="367"/>
    <w:p>
      <w:pPr>
        <w:spacing w:after="0"/>
        <w:ind w:left="0"/>
        <w:jc w:val="both"/>
      </w:pPr>
      <w:r>
        <w:rPr>
          <w:rFonts w:ascii="Times New Roman"/>
          <w:b w:val="false"/>
          <w:i w:val="false"/>
          <w:color w:val="000000"/>
          <w:sz w:val="28"/>
        </w:rPr>
        <w:t>
      5 52 1 5220 – "Өткен жылдардың қаржылық нәтижесі" шоты мемлекеттік мекеме бойынша өткен жылдардың қаржылық нәтижелерін есепке алуға арналған;</w:t>
      </w:r>
    </w:p>
    <w:bookmarkEnd w:id="367"/>
    <w:bookmarkStart w:name="z378" w:id="368"/>
    <w:p>
      <w:pPr>
        <w:spacing w:after="0"/>
        <w:ind w:left="0"/>
        <w:jc w:val="both"/>
      </w:pPr>
      <w:r>
        <w:rPr>
          <w:rFonts w:ascii="Times New Roman"/>
          <w:b w:val="false"/>
          <w:i w:val="false"/>
          <w:color w:val="000000"/>
          <w:sz w:val="28"/>
        </w:rPr>
        <w:t xml:space="preserve">
      5 52 1 5230 – "Бюджетке түсетін түсімдер бойынша есепті кезеңдегі қаржылық нәтижесі" шоты бюджетке түсетін түсімдер бойынша есепті кезеңдегі қаржылық нәтижені есепке алуға арналған; </w:t>
      </w:r>
    </w:p>
    <w:bookmarkEnd w:id="368"/>
    <w:bookmarkStart w:name="z379" w:id="369"/>
    <w:p>
      <w:pPr>
        <w:spacing w:after="0"/>
        <w:ind w:left="0"/>
        <w:jc w:val="both"/>
      </w:pPr>
      <w:r>
        <w:rPr>
          <w:rFonts w:ascii="Times New Roman"/>
          <w:b w:val="false"/>
          <w:i w:val="false"/>
          <w:color w:val="000000"/>
          <w:sz w:val="28"/>
        </w:rPr>
        <w:t>
      5 52 1 5240 – "Бюджетке түсетін түсімдер бойынша алдыңғы жылдардың қаржылық нәтижесі", бюджетке түсетін түсімдер бойынша жинақталған алдыңғы жылдардың қаржылық нәтижелерін есепке алуға арналған.</w:t>
      </w:r>
    </w:p>
    <w:bookmarkEnd w:id="369"/>
    <w:bookmarkStart w:name="z380" w:id="370"/>
    <w:p>
      <w:pPr>
        <w:spacing w:after="0"/>
        <w:ind w:left="0"/>
        <w:jc w:val="left"/>
      </w:pPr>
      <w:r>
        <w:rPr>
          <w:rFonts w:ascii="Times New Roman"/>
          <w:b/>
          <w:i w:val="false"/>
          <w:color w:val="000000"/>
        </w:rPr>
        <w:t xml:space="preserve"> 9-тарау. 6 "Кірістер" бөлімінің шоттары</w:t>
      </w:r>
    </w:p>
    <w:bookmarkEnd w:id="370"/>
    <w:bookmarkStart w:name="z381" w:id="371"/>
    <w:p>
      <w:pPr>
        <w:spacing w:after="0"/>
        <w:ind w:left="0"/>
        <w:jc w:val="both"/>
      </w:pPr>
      <w:r>
        <w:rPr>
          <w:rFonts w:ascii="Times New Roman"/>
          <w:b w:val="false"/>
          <w:i w:val="false"/>
          <w:color w:val="000000"/>
          <w:sz w:val="28"/>
        </w:rPr>
        <w:t xml:space="preserve">
      43. 6 "Кірістер" бөлімінің шоттары айырбас және айырбас емес операциялардан алынатын кірістерді есепке алуға арналған. </w:t>
      </w:r>
    </w:p>
    <w:bookmarkEnd w:id="371"/>
    <w:bookmarkStart w:name="z382" w:id="372"/>
    <w:p>
      <w:pPr>
        <w:spacing w:after="0"/>
        <w:ind w:left="0"/>
        <w:jc w:val="both"/>
      </w:pPr>
      <w:r>
        <w:rPr>
          <w:rFonts w:ascii="Times New Roman"/>
          <w:b w:val="false"/>
          <w:i w:val="false"/>
          <w:color w:val="000000"/>
          <w:sz w:val="28"/>
        </w:rPr>
        <w:t>
      44. 6 "Кірістер" бөлімі мынадай кіші бөлімдерді қамтиды:</w:t>
      </w:r>
    </w:p>
    <w:bookmarkEnd w:id="372"/>
    <w:bookmarkStart w:name="z383" w:id="373"/>
    <w:p>
      <w:pPr>
        <w:spacing w:after="0"/>
        <w:ind w:left="0"/>
        <w:jc w:val="both"/>
      </w:pPr>
      <w:r>
        <w:rPr>
          <w:rFonts w:ascii="Times New Roman"/>
          <w:b w:val="false"/>
          <w:i w:val="false"/>
          <w:color w:val="000000"/>
          <w:sz w:val="28"/>
        </w:rPr>
        <w:t>
      60 – "Айырбас емес операциялардан алынатын кірістер";</w:t>
      </w:r>
    </w:p>
    <w:bookmarkEnd w:id="373"/>
    <w:bookmarkStart w:name="z384" w:id="374"/>
    <w:p>
      <w:pPr>
        <w:spacing w:after="0"/>
        <w:ind w:left="0"/>
        <w:jc w:val="both"/>
      </w:pPr>
      <w:r>
        <w:rPr>
          <w:rFonts w:ascii="Times New Roman"/>
          <w:b w:val="false"/>
          <w:i w:val="false"/>
          <w:color w:val="000000"/>
          <w:sz w:val="28"/>
        </w:rPr>
        <w:t>
      61 – "Айырбас операциялардан алынатын кірістер";</w:t>
      </w:r>
    </w:p>
    <w:bookmarkEnd w:id="374"/>
    <w:bookmarkStart w:name="z385" w:id="375"/>
    <w:p>
      <w:pPr>
        <w:spacing w:after="0"/>
        <w:ind w:left="0"/>
        <w:jc w:val="both"/>
      </w:pPr>
      <w:r>
        <w:rPr>
          <w:rFonts w:ascii="Times New Roman"/>
          <w:b w:val="false"/>
          <w:i w:val="false"/>
          <w:color w:val="000000"/>
          <w:sz w:val="28"/>
        </w:rPr>
        <w:t>
      62 – "Активтерді басқарудан алынатын кірістер";</w:t>
      </w:r>
    </w:p>
    <w:bookmarkEnd w:id="375"/>
    <w:bookmarkStart w:name="z386" w:id="376"/>
    <w:p>
      <w:pPr>
        <w:spacing w:after="0"/>
        <w:ind w:left="0"/>
        <w:jc w:val="both"/>
      </w:pPr>
      <w:r>
        <w:rPr>
          <w:rFonts w:ascii="Times New Roman"/>
          <w:b w:val="false"/>
          <w:i w:val="false"/>
          <w:color w:val="000000"/>
          <w:sz w:val="28"/>
        </w:rPr>
        <w:t>
      63 – "Өзге кірістер".</w:t>
      </w:r>
    </w:p>
    <w:bookmarkEnd w:id="376"/>
    <w:bookmarkStart w:name="z387" w:id="377"/>
    <w:p>
      <w:pPr>
        <w:spacing w:after="0"/>
        <w:ind w:left="0"/>
        <w:jc w:val="both"/>
      </w:pPr>
      <w:r>
        <w:rPr>
          <w:rFonts w:ascii="Times New Roman"/>
          <w:b w:val="false"/>
          <w:i w:val="false"/>
          <w:color w:val="000000"/>
          <w:sz w:val="28"/>
        </w:rPr>
        <w:t xml:space="preserve">
      45. 60 "Айырбас емес операциялардан алынатын кірістер" кіші бөлімі айырбас емес операциялардан алынған кірістерді (тікелей берместен, балама құнына айырбастау ретінде алынған кірістерді) есепке алуға арналған. Бұл кіші бөлім мынадай шоттарды қамтиды: </w:t>
      </w:r>
    </w:p>
    <w:bookmarkEnd w:id="377"/>
    <w:bookmarkStart w:name="z388" w:id="378"/>
    <w:p>
      <w:pPr>
        <w:spacing w:after="0"/>
        <w:ind w:left="0"/>
        <w:jc w:val="both"/>
      </w:pPr>
      <w:r>
        <w:rPr>
          <w:rFonts w:ascii="Times New Roman"/>
          <w:b w:val="false"/>
          <w:i w:val="false"/>
          <w:color w:val="000000"/>
          <w:sz w:val="28"/>
        </w:rPr>
        <w:t>
      6 60 1 6000 – "Ағымдағы қызметті қаржыландырудан алынатын кірістер",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басқа бюджеттер есебінен жеке қаржыландыру жоспары бойынша мемлекеттік мекемені ұстауға және оның ағымдағы қызметіне арнап алынған қаржыландырудан түсетін кірісті тануға арналған;</w:t>
      </w:r>
    </w:p>
    <w:bookmarkEnd w:id="378"/>
    <w:bookmarkStart w:name="z389" w:id="379"/>
    <w:p>
      <w:pPr>
        <w:spacing w:after="0"/>
        <w:ind w:left="0"/>
        <w:jc w:val="both"/>
      </w:pPr>
      <w:r>
        <w:rPr>
          <w:rFonts w:ascii="Times New Roman"/>
          <w:b w:val="false"/>
          <w:i w:val="false"/>
          <w:color w:val="000000"/>
          <w:sz w:val="28"/>
        </w:rPr>
        <w:t>
      6 60 1 6001 – "Күрделі салымдарды қаржыландырудан алынатын кірістер", бюджеттік қаржыландыру есебінен күрделі салымдарды қаржыландырудан түскен кірісті тануға арналған;</w:t>
      </w:r>
    </w:p>
    <w:bookmarkEnd w:id="379"/>
    <w:bookmarkStart w:name="z390" w:id="380"/>
    <w:p>
      <w:pPr>
        <w:spacing w:after="0"/>
        <w:ind w:left="0"/>
        <w:jc w:val="both"/>
      </w:pPr>
      <w:r>
        <w:rPr>
          <w:rFonts w:ascii="Times New Roman"/>
          <w:b w:val="false"/>
          <w:i w:val="false"/>
          <w:color w:val="000000"/>
          <w:sz w:val="28"/>
        </w:rPr>
        <w:t>
      6 60 1 6002 – "Трансферттер бойынша кірістер", трансферттерді аудару үшін алынған қаржыландырудан түсетін кірісті мемлекеттік мекеменің тануына арналған. Бұл шот мынадай қосалқы шоттарды қамтиды:</w:t>
      </w:r>
    </w:p>
    <w:bookmarkEnd w:id="380"/>
    <w:bookmarkStart w:name="z391" w:id="381"/>
    <w:p>
      <w:pPr>
        <w:spacing w:after="0"/>
        <w:ind w:left="0"/>
        <w:jc w:val="both"/>
      </w:pPr>
      <w:r>
        <w:rPr>
          <w:rFonts w:ascii="Times New Roman"/>
          <w:b w:val="false"/>
          <w:i w:val="false"/>
          <w:color w:val="000000"/>
          <w:sz w:val="28"/>
        </w:rPr>
        <w:t>
      6 60 1 6015 – "Жеке тұлғаларға берілетін трансферттер бойынша кірістер", мемлекеттік мекеменің қызметкері болып табылмайтын жеке тұлғаларға берілетін трансферттерді аудару үшін алынған қаржыландырудан түскен кірісті мемлекеттік мекеменің тануына арналған;</w:t>
      </w:r>
    </w:p>
    <w:bookmarkEnd w:id="381"/>
    <w:bookmarkStart w:name="z392" w:id="382"/>
    <w:p>
      <w:pPr>
        <w:spacing w:after="0"/>
        <w:ind w:left="0"/>
        <w:jc w:val="both"/>
      </w:pPr>
      <w:r>
        <w:rPr>
          <w:rFonts w:ascii="Times New Roman"/>
          <w:b w:val="false"/>
          <w:i w:val="false"/>
          <w:color w:val="000000"/>
          <w:sz w:val="28"/>
        </w:rPr>
        <w:t>
      6 60 1 6016 – "Нысаналы ағымдағы трансферттер бойынша кірістер", нысаналы ағымдағы трансферттерді аудару үшін алынған қаржыландырудан түсетін кірісті мемлекеттік мекеменің тануына арналған;</w:t>
      </w:r>
    </w:p>
    <w:bookmarkEnd w:id="382"/>
    <w:bookmarkStart w:name="z393" w:id="383"/>
    <w:p>
      <w:pPr>
        <w:spacing w:after="0"/>
        <w:ind w:left="0"/>
        <w:jc w:val="both"/>
      </w:pPr>
      <w:r>
        <w:rPr>
          <w:rFonts w:ascii="Times New Roman"/>
          <w:b w:val="false"/>
          <w:i w:val="false"/>
          <w:color w:val="000000"/>
          <w:sz w:val="28"/>
        </w:rPr>
        <w:t>
      6 60 1 6024– "Нысаналы даму трансферттері бойынша кірістер", нысаналы даму трансферттерін аудару үшін алынған қаржыландырудан түсетін кірісті мемлекеттік мекеменің тануына арналған;</w:t>
      </w:r>
    </w:p>
    <w:bookmarkEnd w:id="383"/>
    <w:bookmarkStart w:name="z394" w:id="384"/>
    <w:p>
      <w:pPr>
        <w:spacing w:after="0"/>
        <w:ind w:left="0"/>
        <w:jc w:val="both"/>
      </w:pPr>
      <w:r>
        <w:rPr>
          <w:rFonts w:ascii="Times New Roman"/>
          <w:b w:val="false"/>
          <w:i w:val="false"/>
          <w:color w:val="000000"/>
          <w:sz w:val="28"/>
        </w:rPr>
        <w:t xml:space="preserve">
      6 60 5 6032 – "Жергілікті өзін-өзі басқару трансферттері бойынша кірістер", Жергілікті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өзін-өзі басқару органдарына берілетін трансферттерді аудару үшін алынған қаржыландырудан түсетін кірісті мемлекеттік мекеменің тануына арналған;</w:t>
      </w:r>
    </w:p>
    <w:bookmarkEnd w:id="384"/>
    <w:bookmarkStart w:name="z395" w:id="385"/>
    <w:p>
      <w:pPr>
        <w:spacing w:after="0"/>
        <w:ind w:left="0"/>
        <w:jc w:val="both"/>
      </w:pPr>
      <w:r>
        <w:rPr>
          <w:rFonts w:ascii="Times New Roman"/>
          <w:b w:val="false"/>
          <w:i w:val="false"/>
          <w:color w:val="000000"/>
          <w:sz w:val="28"/>
        </w:rPr>
        <w:t>
      6 60 1 6033 – "Жалпы сипаттағы трансферттер бойынша кірістер", жалпы сипаттағы трансферттерді аудару үшін алынған қаржыландырудан түсетін кірісті мемлекеттік мекеменің тануына арналған;</w:t>
      </w:r>
    </w:p>
    <w:bookmarkEnd w:id="385"/>
    <w:bookmarkStart w:name="z396" w:id="386"/>
    <w:p>
      <w:pPr>
        <w:spacing w:after="0"/>
        <w:ind w:left="0"/>
        <w:jc w:val="both"/>
      </w:pPr>
      <w:r>
        <w:rPr>
          <w:rFonts w:ascii="Times New Roman"/>
          <w:b w:val="false"/>
          <w:i w:val="false"/>
          <w:color w:val="000000"/>
          <w:sz w:val="28"/>
        </w:rPr>
        <w:t>
      6 60 1 6106 – "Басқа да трансферттер бойынша кірістер" ӘМСҚ-на және Қазақстан Республикасының Ұлттық қорына трансферттерді аудару үшін алынған қаржыландырудан түсетін кірісті мемлекеттік мекеменің тануына арналған;</w:t>
      </w:r>
    </w:p>
    <w:bookmarkEnd w:id="386"/>
    <w:bookmarkStart w:name="z397" w:id="387"/>
    <w:p>
      <w:pPr>
        <w:spacing w:after="0"/>
        <w:ind w:left="0"/>
        <w:jc w:val="both"/>
      </w:pPr>
      <w:r>
        <w:rPr>
          <w:rFonts w:ascii="Times New Roman"/>
          <w:b w:val="false"/>
          <w:i w:val="false"/>
          <w:color w:val="000000"/>
          <w:sz w:val="28"/>
        </w:rPr>
        <w:t>
      6 60 1 6107 – "Субсидияларды төлеу жөніндегі қаржыландырудан түсетін кірістер", алынған субсидиялар бойынша кірісті мемлекеттік мекеменің тануына арналған;</w:t>
      </w:r>
    </w:p>
    <w:bookmarkEnd w:id="387"/>
    <w:bookmarkStart w:name="z398" w:id="388"/>
    <w:p>
      <w:pPr>
        <w:spacing w:after="0"/>
        <w:ind w:left="0"/>
        <w:jc w:val="both"/>
      </w:pPr>
      <w:r>
        <w:rPr>
          <w:rFonts w:ascii="Times New Roman"/>
          <w:b w:val="false"/>
          <w:i w:val="false"/>
          <w:color w:val="000000"/>
          <w:sz w:val="28"/>
        </w:rPr>
        <w:t>
      6 60 1 6108 – "Қайырымдылық көмектен алынатын кірістер", филантропиялық және (немесе) демеушілік және (немесе) меценаттық қызмет кірістері түрінде алынған активтерді тануға арналған;</w:t>
      </w:r>
    </w:p>
    <w:bookmarkEnd w:id="388"/>
    <w:bookmarkStart w:name="z399" w:id="389"/>
    <w:p>
      <w:pPr>
        <w:spacing w:after="0"/>
        <w:ind w:left="0"/>
        <w:jc w:val="both"/>
      </w:pPr>
      <w:r>
        <w:rPr>
          <w:rFonts w:ascii="Times New Roman"/>
          <w:b w:val="false"/>
          <w:i w:val="false"/>
          <w:color w:val="000000"/>
          <w:sz w:val="28"/>
        </w:rPr>
        <w:t>
      6 60 1 6109 – "Гранттар бойынша кірістер", мемлекеттік мекеме алған байланысты грантты есепке алуға арналған;</w:t>
      </w:r>
    </w:p>
    <w:bookmarkEnd w:id="389"/>
    <w:bookmarkStart w:name="z400" w:id="390"/>
    <w:p>
      <w:pPr>
        <w:spacing w:after="0"/>
        <w:ind w:left="0"/>
        <w:jc w:val="both"/>
      </w:pPr>
      <w:r>
        <w:rPr>
          <w:rFonts w:ascii="Times New Roman"/>
          <w:b w:val="false"/>
          <w:i w:val="false"/>
          <w:color w:val="000000"/>
          <w:sz w:val="28"/>
        </w:rPr>
        <w:t xml:space="preserve">
      6 60 1 6117 – "Қарыздардың түсімдерінен түсетін кірістер", сыртқы және ішкі қарыздардың түсімдерінен түсетін кірістерді тануға арналған. Бұл шот мынадай қосалқы шоттарды қамтиды: </w:t>
      </w:r>
    </w:p>
    <w:bookmarkEnd w:id="390"/>
    <w:bookmarkStart w:name="z401" w:id="391"/>
    <w:p>
      <w:pPr>
        <w:spacing w:after="0"/>
        <w:ind w:left="0"/>
        <w:jc w:val="both"/>
      </w:pPr>
      <w:r>
        <w:rPr>
          <w:rFonts w:ascii="Times New Roman"/>
          <w:b w:val="false"/>
          <w:i w:val="false"/>
          <w:color w:val="000000"/>
          <w:sz w:val="28"/>
        </w:rPr>
        <w:t xml:space="preserve">
      6 60 1 6123 – "Сыртқы қарыз түсімдерінен түсетін кірістер", сыртқы қарыз түсімдерінен түсетін кірістерді тануға арналған; </w:t>
      </w:r>
    </w:p>
    <w:bookmarkEnd w:id="391"/>
    <w:bookmarkStart w:name="z402" w:id="392"/>
    <w:p>
      <w:pPr>
        <w:spacing w:after="0"/>
        <w:ind w:left="0"/>
        <w:jc w:val="both"/>
      </w:pPr>
      <w:r>
        <w:rPr>
          <w:rFonts w:ascii="Times New Roman"/>
          <w:b w:val="false"/>
          <w:i w:val="false"/>
          <w:color w:val="000000"/>
          <w:sz w:val="28"/>
        </w:rPr>
        <w:t xml:space="preserve">
      6 60 1 6132 – "Ішкі қарыз түсімдерінен түсетін кірістер", ішкі қарыз түсімдерінен түсетін кірістерді тануға арналған; </w:t>
      </w:r>
    </w:p>
    <w:bookmarkEnd w:id="392"/>
    <w:bookmarkStart w:name="z403" w:id="393"/>
    <w:p>
      <w:pPr>
        <w:spacing w:after="0"/>
        <w:ind w:left="0"/>
        <w:jc w:val="both"/>
      </w:pPr>
      <w:r>
        <w:rPr>
          <w:rFonts w:ascii="Times New Roman"/>
          <w:b w:val="false"/>
          <w:i w:val="false"/>
          <w:color w:val="000000"/>
          <w:sz w:val="28"/>
        </w:rPr>
        <w:t xml:space="preserve">
      6 60 1 6143 – "Айырбас емес операциялардан алынатын өзге кірістер", бюджетке түсетін өзге де өтеусіз түсімдерден түсетін кірістерді тануға арналған. Бұл шот мынадай қосалқы шоттарды қамтиды: </w:t>
      </w:r>
    </w:p>
    <w:bookmarkEnd w:id="393"/>
    <w:bookmarkStart w:name="z404" w:id="394"/>
    <w:p>
      <w:pPr>
        <w:spacing w:after="0"/>
        <w:ind w:left="0"/>
        <w:jc w:val="both"/>
      </w:pPr>
      <w:r>
        <w:rPr>
          <w:rFonts w:ascii="Times New Roman"/>
          <w:b w:val="false"/>
          <w:i w:val="false"/>
          <w:color w:val="000000"/>
          <w:sz w:val="28"/>
        </w:rPr>
        <w:t xml:space="preserve">
      6 60 1 6144 – "Бюджетке түсетін салық түсімдерінен алынатын кірістер", "Салық және бюджетке төленетін басқа да міндетті төлемдер туралы </w:t>
      </w:r>
      <w:r>
        <w:rPr>
          <w:rFonts w:ascii="Times New Roman"/>
          <w:b w:val="false"/>
          <w:i w:val="false"/>
          <w:color w:val="000000"/>
          <w:sz w:val="28"/>
        </w:rPr>
        <w:t>Салық кодексіне</w:t>
      </w:r>
      <w:r>
        <w:rPr>
          <w:rFonts w:ascii="Times New Roman"/>
          <w:b w:val="false"/>
          <w:i w:val="false"/>
          <w:color w:val="000000"/>
          <w:sz w:val="28"/>
        </w:rPr>
        <w:t xml:space="preserve"> және Еуразиялық экономикалық одақтың және/немесе Қазақстан Республикасының кеден заңнамасында көзделген бюджетке түсетін салықтық түсімдер мен кедендік төлемдерден түсетін кірісті тануға арналған; </w:t>
      </w:r>
    </w:p>
    <w:bookmarkEnd w:id="394"/>
    <w:bookmarkStart w:name="z405" w:id="395"/>
    <w:p>
      <w:pPr>
        <w:spacing w:after="0"/>
        <w:ind w:left="0"/>
        <w:jc w:val="both"/>
      </w:pPr>
      <w:r>
        <w:rPr>
          <w:rFonts w:ascii="Times New Roman"/>
          <w:b w:val="false"/>
          <w:i w:val="false"/>
          <w:color w:val="000000"/>
          <w:sz w:val="28"/>
        </w:rPr>
        <w:t>
      6 60 1 6264 – "Бюджетке түсетін салықтық емес түсімдерден алынатын кірістер", мемлекеттік меншіктен (қатысу үлестері, дивидендтер, мемлекеттік кәсіпорындардың таза кірісі, кредиттер мен депозиттер бойынша сыйақылар, жалдау ақысы), активтерді басқарудан түсетін кірістер ретінде танылған тауарларды, жұмыстарды, қызметтерді және өзге де мүлікті өткізуден, тауарларды, жұмыстарды, қызметтерді өткізуден түсетін және ұзақ мерзімді активтердің кетуінен түсетін түсімдерді қоспағанда, Қазақстан Республикасының бюджет заңнамасында, Еуразиялық экономикалық одақтың және/немесе Қазақстан Республикасының кеден заңнамасында және Қазақстан Республикасының өзге де заңнамалық актілерінде көзделген салықтық емес түсімдер бойынша түсетін кірісті тануға арналған;</w:t>
      </w:r>
    </w:p>
    <w:bookmarkEnd w:id="395"/>
    <w:bookmarkStart w:name="z406" w:id="396"/>
    <w:p>
      <w:pPr>
        <w:spacing w:after="0"/>
        <w:ind w:left="0"/>
        <w:jc w:val="both"/>
      </w:pPr>
      <w:r>
        <w:rPr>
          <w:rFonts w:ascii="Times New Roman"/>
          <w:b w:val="false"/>
          <w:i w:val="false"/>
          <w:color w:val="000000"/>
          <w:sz w:val="28"/>
        </w:rPr>
        <w:t xml:space="preserve">
      6 60 3 6354 – "Жергілікті өзін-өзі басқарудан алынатын кірістер", Жергілікті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өзін-өзі басқару функцияларын іске асыру үшін облыстық бюджеттен және (немесе) ауданның (облыстық маңызы бар қаланың) бюджетінен түскен трансферттер, оның ішінде субвенциялар бойынша кірістерді жергілікті өзін-өзі басқару органдарының тануына арналған;</w:t>
      </w:r>
    </w:p>
    <w:bookmarkEnd w:id="396"/>
    <w:bookmarkStart w:name="z407" w:id="397"/>
    <w:p>
      <w:pPr>
        <w:spacing w:after="0"/>
        <w:ind w:left="0"/>
        <w:jc w:val="both"/>
      </w:pPr>
      <w:r>
        <w:rPr>
          <w:rFonts w:ascii="Times New Roman"/>
          <w:b w:val="false"/>
          <w:i w:val="false"/>
          <w:color w:val="000000"/>
          <w:sz w:val="28"/>
        </w:rPr>
        <w:t xml:space="preserve">
      6 60 3 6355 – "Жергілікті өзін-өзі басқарудың басқа да кірістері", Жергілікті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өзін-өзі басқару функцияларын іске асыру үшін басқа көздерден түскен басқа да кірістерді жергілікті өзін-өзі басқару органдарының тануына арналған;</w:t>
      </w:r>
    </w:p>
    <w:bookmarkEnd w:id="397"/>
    <w:bookmarkStart w:name="z408" w:id="398"/>
    <w:p>
      <w:pPr>
        <w:spacing w:after="0"/>
        <w:ind w:left="0"/>
        <w:jc w:val="both"/>
      </w:pPr>
      <w:r>
        <w:rPr>
          <w:rFonts w:ascii="Times New Roman"/>
          <w:b w:val="false"/>
          <w:i w:val="false"/>
          <w:color w:val="000000"/>
          <w:sz w:val="28"/>
        </w:rPr>
        <w:t>
      6 60 1 6356 – "Трансферттердің бюджетке түсуі", тиісті бюджетке трансферттер (бюджеттік субвенциялар, бюджеттік алып қоюлар, Қазақстан Республикасының Ұлттық қорынан түсетін түсімдер, республикалық және жергілікті бюджеттерге түсетін нысаналы трансферттер мен асқа да трансферттер) түрінде түскен кірістерді тануға арналған;</w:t>
      </w:r>
    </w:p>
    <w:bookmarkEnd w:id="398"/>
    <w:bookmarkStart w:name="z409" w:id="399"/>
    <w:p>
      <w:pPr>
        <w:spacing w:after="0"/>
        <w:ind w:left="0"/>
        <w:jc w:val="both"/>
      </w:pPr>
      <w:r>
        <w:rPr>
          <w:rFonts w:ascii="Times New Roman"/>
          <w:b w:val="false"/>
          <w:i w:val="false"/>
          <w:color w:val="000000"/>
          <w:sz w:val="28"/>
        </w:rPr>
        <w:t>
      6 60 1 6357 – "Мемлекеттік-жекешелік әріптестік жобаларын қаржыландырудан түсетін кірістер", мемлекеттік-жекешелік әріптестік жобалары бойынша мемлекеттік міндеттемелерді орындау үшін алынған қаржыландырудан түсетін кірістерді тануға арналған;</w:t>
      </w:r>
    </w:p>
    <w:bookmarkEnd w:id="399"/>
    <w:bookmarkStart w:name="z410" w:id="400"/>
    <w:p>
      <w:pPr>
        <w:spacing w:after="0"/>
        <w:ind w:left="0"/>
        <w:jc w:val="both"/>
      </w:pPr>
      <w:r>
        <w:rPr>
          <w:rFonts w:ascii="Times New Roman"/>
          <w:b w:val="false"/>
          <w:i w:val="false"/>
          <w:color w:val="000000"/>
          <w:sz w:val="28"/>
        </w:rPr>
        <w:t>
      6 60 1 6358 – "Бюджет қаражатының қалдықтарын қайтару", бұрын мемлекеттік мекеме қаржыландырудан түсетін кірістер ретінде таныған, қаржы жылының аяғында қалған бюджет қаражатының қалдықтары сомасының қайтарылуын көрсетуге арналған.</w:t>
      </w:r>
    </w:p>
    <w:bookmarkEnd w:id="400"/>
    <w:bookmarkStart w:name="z411" w:id="401"/>
    <w:p>
      <w:pPr>
        <w:spacing w:after="0"/>
        <w:ind w:left="0"/>
        <w:jc w:val="both"/>
      </w:pPr>
      <w:r>
        <w:rPr>
          <w:rFonts w:ascii="Times New Roman"/>
          <w:b w:val="false"/>
          <w:i w:val="false"/>
          <w:color w:val="000000"/>
          <w:sz w:val="28"/>
        </w:rPr>
        <w:t>
      46. 61 "Айырбас операциялардан алынатын кірістер" кіші бөлімі тауарларды, жұмыстарды және көрсетілетін қызметтерді өткізуден алынатын кірістерді тануға арналған. Бұл кіші бөлім мына шотты қамтиды:</w:t>
      </w:r>
    </w:p>
    <w:bookmarkEnd w:id="401"/>
    <w:bookmarkStart w:name="z412" w:id="402"/>
    <w:p>
      <w:pPr>
        <w:spacing w:after="0"/>
        <w:ind w:left="0"/>
        <w:jc w:val="both"/>
      </w:pPr>
      <w:r>
        <w:rPr>
          <w:rFonts w:ascii="Times New Roman"/>
          <w:b w:val="false"/>
          <w:i w:val="false"/>
          <w:color w:val="000000"/>
          <w:sz w:val="28"/>
        </w:rPr>
        <w:t>
      6 61 1 6500 – "Тауарларды, жұмыстарды және көрсетілетін қызметтерді өткізуден алынатын кірістер", мұнда басқа жаққа баламалы құнымен айырбасқа беруден алынған кірістерді есепке алуға арналған (тауарлар, қызметтер немесе активтерді пайдалану мүмкіндігі түрінде).</w:t>
      </w:r>
    </w:p>
    <w:bookmarkEnd w:id="402"/>
    <w:bookmarkStart w:name="z413" w:id="403"/>
    <w:p>
      <w:pPr>
        <w:spacing w:after="0"/>
        <w:ind w:left="0"/>
        <w:jc w:val="both"/>
      </w:pPr>
      <w:r>
        <w:rPr>
          <w:rFonts w:ascii="Times New Roman"/>
          <w:b w:val="false"/>
          <w:i w:val="false"/>
          <w:color w:val="000000"/>
          <w:sz w:val="28"/>
        </w:rPr>
        <w:t xml:space="preserve">
      47. 62 "Активтерді басқарудан алынатын кірістер" кіші бөлімі активтерді басқару бойынша кірістерді есепке алуға арналған. Бұл кіші бөлім мына шоттарды қамтиды: </w:t>
      </w:r>
    </w:p>
    <w:bookmarkEnd w:id="403"/>
    <w:bookmarkStart w:name="z414" w:id="404"/>
    <w:p>
      <w:pPr>
        <w:spacing w:after="0"/>
        <w:ind w:left="0"/>
        <w:jc w:val="both"/>
      </w:pPr>
      <w:r>
        <w:rPr>
          <w:rFonts w:ascii="Times New Roman"/>
          <w:b w:val="false"/>
          <w:i w:val="false"/>
          <w:color w:val="000000"/>
          <w:sz w:val="28"/>
        </w:rPr>
        <w:t>
      6 62 1 6600 – "Сыйақылар бойынша кiрiстер" алынған сыйақылардан түскен түсiмдердi есепке алуға арналған;</w:t>
      </w:r>
    </w:p>
    <w:bookmarkEnd w:id="404"/>
    <w:bookmarkStart w:name="z415" w:id="405"/>
    <w:p>
      <w:pPr>
        <w:spacing w:after="0"/>
        <w:ind w:left="0"/>
        <w:jc w:val="both"/>
      </w:pPr>
      <w:r>
        <w:rPr>
          <w:rFonts w:ascii="Times New Roman"/>
          <w:b w:val="false"/>
          <w:i w:val="false"/>
          <w:color w:val="000000"/>
          <w:sz w:val="28"/>
        </w:rPr>
        <w:t>
      6 62 1 6601 – "Активтердi басқарудан алынатын өзге де кiрiстер" активтердi басқарудан түсетін өзге кірістерді, оның ішінде операциялық жалға алудан түсетін кiрiстердi есепке алуға арналған.</w:t>
      </w:r>
    </w:p>
    <w:bookmarkEnd w:id="405"/>
    <w:bookmarkStart w:name="z416" w:id="406"/>
    <w:p>
      <w:pPr>
        <w:spacing w:after="0"/>
        <w:ind w:left="0"/>
        <w:jc w:val="both"/>
      </w:pPr>
      <w:r>
        <w:rPr>
          <w:rFonts w:ascii="Times New Roman"/>
          <w:b w:val="false"/>
          <w:i w:val="false"/>
          <w:color w:val="000000"/>
          <w:sz w:val="28"/>
        </w:rPr>
        <w:t xml:space="preserve">
      48. 63 "Өзге кірістер" кіші бөлімі басқа кіші бөлімдерде көрсетілмеген кірістерді есепке алуға арналған. Бұл кіші бөлім мынадай шоттарды қамтиды: </w:t>
      </w:r>
    </w:p>
    <w:bookmarkEnd w:id="406"/>
    <w:bookmarkStart w:name="z417" w:id="407"/>
    <w:p>
      <w:pPr>
        <w:spacing w:after="0"/>
        <w:ind w:left="0"/>
        <w:jc w:val="both"/>
      </w:pPr>
      <w:r>
        <w:rPr>
          <w:rFonts w:ascii="Times New Roman"/>
          <w:b w:val="false"/>
          <w:i w:val="false"/>
          <w:color w:val="000000"/>
          <w:sz w:val="28"/>
        </w:rPr>
        <w:t>
      6 63 1 6700 – "Әділ құнның өзгеруінен түсетін кірістер", ұзақ мерзімді активтердің әділ құны өзгеруінен түсетін (биологиялық активтерді, инвестициялық жылжымайтын мүлікті және қаржы құралдарын) кірістерді есепке алуға арналған;</w:t>
      </w:r>
    </w:p>
    <w:bookmarkEnd w:id="407"/>
    <w:bookmarkStart w:name="z418" w:id="408"/>
    <w:p>
      <w:pPr>
        <w:spacing w:after="0"/>
        <w:ind w:left="0"/>
        <w:jc w:val="both"/>
      </w:pPr>
      <w:r>
        <w:rPr>
          <w:rFonts w:ascii="Times New Roman"/>
          <w:b w:val="false"/>
          <w:i w:val="false"/>
          <w:color w:val="000000"/>
          <w:sz w:val="28"/>
        </w:rPr>
        <w:t>
      6 63 1 6708 – "Ұзақ мерзімді активтердің шығуынан алынатын кірістер", активтердің (негізгі құралдар, биологиялық активтер, инвестициялық жылжымайтын мүлік және материалдық емес активтер, ұзақ мерзімді қаржы инвестициялары), негізгі капиталды және мемлекеттің қаржы активтерінің кетуінен алынатын кірістерді есепке алуға арналған;</w:t>
      </w:r>
    </w:p>
    <w:bookmarkEnd w:id="408"/>
    <w:bookmarkStart w:name="z419" w:id="409"/>
    <w:p>
      <w:pPr>
        <w:spacing w:after="0"/>
        <w:ind w:left="0"/>
        <w:jc w:val="both"/>
      </w:pPr>
      <w:r>
        <w:rPr>
          <w:rFonts w:ascii="Times New Roman"/>
          <w:b w:val="false"/>
          <w:i w:val="false"/>
          <w:color w:val="000000"/>
          <w:sz w:val="28"/>
        </w:rPr>
        <w:t>
      6 63 1 6727 – "Активтерді өтеусіз алудан түсетін кірістер" жеке және заңды тұлғалардан активтерді (негізгі құралдар, биологиялық активтер, инвестициялық жылжымайтын мүлік, аяқталмаған құрылыс пен күрделі салымдар, материалдық емес активтер, ұзақ мерзімді қаржы инвестициялары, қорлар мен ақшалай қаражат) өтеусіз алудан түсетін кірістерді тануға арналған;</w:t>
      </w:r>
    </w:p>
    <w:bookmarkEnd w:id="409"/>
    <w:bookmarkStart w:name="z420" w:id="410"/>
    <w:p>
      <w:pPr>
        <w:spacing w:after="0"/>
        <w:ind w:left="0"/>
        <w:jc w:val="both"/>
      </w:pPr>
      <w:r>
        <w:rPr>
          <w:rFonts w:ascii="Times New Roman"/>
          <w:b w:val="false"/>
          <w:i w:val="false"/>
          <w:color w:val="000000"/>
          <w:sz w:val="28"/>
        </w:rPr>
        <w:t>
      6 63 1 6728 – "Бағамдық айырмадан түсетін кірістер" валюталардың әртүрлі айырбас бағамдарын пайдалана отырып есептілік валютасында көрсетілген шетелдік валюта бірліктерінің бірдей санын көрсетудің нәтижесінде туындайтын бағамдық айырмадан түсетін кірістерді есепке алуға арналған;</w:t>
      </w:r>
    </w:p>
    <w:bookmarkEnd w:id="410"/>
    <w:bookmarkStart w:name="z421" w:id="411"/>
    <w:p>
      <w:pPr>
        <w:spacing w:after="0"/>
        <w:ind w:left="0"/>
        <w:jc w:val="both"/>
      </w:pPr>
      <w:r>
        <w:rPr>
          <w:rFonts w:ascii="Times New Roman"/>
          <w:b w:val="false"/>
          <w:i w:val="false"/>
          <w:color w:val="000000"/>
          <w:sz w:val="28"/>
        </w:rPr>
        <w:t>
      6 63 1 6729– "Шығындарды өтеуден түсетін кірістер" үшінші жақтан өтеу кезінде (активтердің құнсыздануынан бұрын танылған шығындар) алынған кірістерді есепке алуға арналған;</w:t>
      </w:r>
    </w:p>
    <w:bookmarkEnd w:id="411"/>
    <w:bookmarkStart w:name="z422" w:id="412"/>
    <w:p>
      <w:pPr>
        <w:spacing w:after="0"/>
        <w:ind w:left="0"/>
        <w:jc w:val="both"/>
      </w:pPr>
      <w:r>
        <w:rPr>
          <w:rFonts w:ascii="Times New Roman"/>
          <w:b w:val="false"/>
          <w:i w:val="false"/>
          <w:color w:val="000000"/>
          <w:sz w:val="28"/>
        </w:rPr>
        <w:t>
      6 63 1 6730 – "Өзге кірістер" талап ету мерзімі аяқталған кредиторлық берешекті есептен шығаруда, түгендеуде артық шыққан негізгі құралдарды, қорларды, жетіспеушіліктің орнын толтырудан, қысқа мерзімді қаржылық инвестицияларды сатудан, төлдердің салмағының артуынан және төлдеуінен, негізгі құралдарды жоюдан және шоттардың басқа топтарында көрсетілмеген басқа да кірістерді есепке алуға арналған;</w:t>
      </w:r>
    </w:p>
    <w:bookmarkEnd w:id="412"/>
    <w:bookmarkStart w:name="z423" w:id="413"/>
    <w:p>
      <w:pPr>
        <w:spacing w:after="0"/>
        <w:ind w:left="0"/>
        <w:jc w:val="both"/>
      </w:pPr>
      <w:r>
        <w:rPr>
          <w:rFonts w:ascii="Times New Roman"/>
          <w:b w:val="false"/>
          <w:i w:val="false"/>
          <w:color w:val="000000"/>
          <w:sz w:val="28"/>
        </w:rPr>
        <w:t xml:space="preserve">
      6 63 1 6731 – "Жәбірленушілерге өтемақы қорына түсетін түсімдерден алынатын кірістер", Қор туралы </w:t>
      </w:r>
      <w:r>
        <w:rPr>
          <w:rFonts w:ascii="Times New Roman"/>
          <w:b w:val="false"/>
          <w:i w:val="false"/>
          <w:color w:val="000000"/>
          <w:sz w:val="28"/>
        </w:rPr>
        <w:t>Заңына</w:t>
      </w:r>
      <w:r>
        <w:rPr>
          <w:rFonts w:ascii="Times New Roman"/>
          <w:b w:val="false"/>
          <w:i w:val="false"/>
          <w:color w:val="000000"/>
          <w:sz w:val="28"/>
        </w:rPr>
        <w:t xml:space="preserve"> сәйкес Жәбірленушілерге өтемақы қорына түсетін түсімдер бойынша кірісті тануға арналған;</w:t>
      </w:r>
    </w:p>
    <w:bookmarkEnd w:id="413"/>
    <w:bookmarkStart w:name="z424" w:id="414"/>
    <w:p>
      <w:pPr>
        <w:spacing w:after="0"/>
        <w:ind w:left="0"/>
        <w:jc w:val="both"/>
      </w:pPr>
      <w:r>
        <w:rPr>
          <w:rFonts w:ascii="Times New Roman"/>
          <w:b w:val="false"/>
          <w:i w:val="false"/>
          <w:color w:val="000000"/>
          <w:sz w:val="28"/>
        </w:rPr>
        <w:t xml:space="preserve">
      6 63 1 6732 – "Білім беру инфрақұрылымын қолдау қорына түсімдерден түсетін кірістер",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Білім беру инфрақұрылымын қолдау қорына түсімдер бойынша кірістерді тануға арналған;</w:t>
      </w:r>
    </w:p>
    <w:bookmarkEnd w:id="414"/>
    <w:bookmarkStart w:name="z425" w:id="415"/>
    <w:p>
      <w:pPr>
        <w:spacing w:after="0"/>
        <w:ind w:left="0"/>
        <w:jc w:val="both"/>
      </w:pPr>
      <w:r>
        <w:rPr>
          <w:rFonts w:ascii="Times New Roman"/>
          <w:b w:val="false"/>
          <w:i w:val="false"/>
          <w:color w:val="000000"/>
          <w:sz w:val="28"/>
        </w:rPr>
        <w:t xml:space="preserve">
      6 63 1 6733 – "Білім беру инфрақұрылымын қолдау қорының түсімдерінен түсетін кірістер",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білім беру инфрақұрылымын қолдау жөніндегі жергілікті атқарушы органның шотына түсімдер бойынша кірісті тануға арналған;</w:t>
      </w:r>
    </w:p>
    <w:bookmarkEnd w:id="415"/>
    <w:bookmarkStart w:name="z426" w:id="416"/>
    <w:p>
      <w:pPr>
        <w:spacing w:after="0"/>
        <w:ind w:left="0"/>
        <w:jc w:val="both"/>
      </w:pPr>
      <w:r>
        <w:rPr>
          <w:rFonts w:ascii="Times New Roman"/>
          <w:b w:val="false"/>
          <w:i w:val="false"/>
          <w:color w:val="000000"/>
          <w:sz w:val="28"/>
        </w:rPr>
        <w:t>
      6 63 1 6734– "Арнаулы мемлекеттік қорына түсімдерден түсетін кірістер", активтерді қайтару туралы заңға сәйкес Арнаулы мемлкеттік қорға түсімдер бойынша табысты тануға арналған;</w:t>
      </w:r>
    </w:p>
    <w:bookmarkEnd w:id="416"/>
    <w:bookmarkStart w:name="z427" w:id="417"/>
    <w:p>
      <w:pPr>
        <w:spacing w:after="0"/>
        <w:ind w:left="0"/>
        <w:jc w:val="both"/>
      </w:pPr>
      <w:r>
        <w:rPr>
          <w:rFonts w:ascii="Times New Roman"/>
          <w:b w:val="false"/>
          <w:i w:val="false"/>
          <w:color w:val="000000"/>
          <w:sz w:val="28"/>
        </w:rPr>
        <w:t>
      6 63 1 6735 – "Арнаулы мемлекеттік қорға орталық уәкілетті органның түсімдерінен түсетін кірістер", заңсыз сатып алынған активтерді мемлекетке қайтару жөніндегі арнаулы мемлекеттік қорға түсетін түсімдер бойынша табысты тануға арналған;</w:t>
      </w:r>
    </w:p>
    <w:bookmarkEnd w:id="417"/>
    <w:bookmarkStart w:name="z428" w:id="418"/>
    <w:p>
      <w:pPr>
        <w:spacing w:after="0"/>
        <w:ind w:left="0"/>
        <w:jc w:val="both"/>
      </w:pPr>
      <w:r>
        <w:rPr>
          <w:rFonts w:ascii="Times New Roman"/>
          <w:b w:val="false"/>
          <w:i w:val="false"/>
          <w:color w:val="000000"/>
          <w:sz w:val="28"/>
        </w:rPr>
        <w:t>
      6 63 2 6736 – "Арнаулы мемлекеттік қорға жергілікті уәкілетті органның түсімдерінен түсетін кірістер" заңсыз сатып алынған активтерді мемлекетке қайтару жөніндегі жергілікті атқарушы органның шотына түсетін түсімдер бойынша табысты тануға арналған;</w:t>
      </w:r>
    </w:p>
    <w:bookmarkEnd w:id="418"/>
    <w:bookmarkStart w:name="z429" w:id="419"/>
    <w:p>
      <w:pPr>
        <w:spacing w:after="0"/>
        <w:ind w:left="0"/>
        <w:jc w:val="both"/>
      </w:pPr>
      <w:r>
        <w:rPr>
          <w:rFonts w:ascii="Times New Roman"/>
          <w:b w:val="false"/>
          <w:i w:val="false"/>
          <w:color w:val="000000"/>
          <w:sz w:val="28"/>
        </w:rPr>
        <w:t>
      6 63 1 6737 – "Бағалы қағаздарды орналастырудан түсетін кірістер" бағалы қағаздардың номинал құны мен оларды іс жүзіндегі орналастыру құны арасындағы оң айырманы есепке алуға арналған.</w:t>
      </w:r>
    </w:p>
    <w:bookmarkEnd w:id="419"/>
    <w:bookmarkStart w:name="z430" w:id="420"/>
    <w:p>
      <w:pPr>
        <w:spacing w:after="0"/>
        <w:ind w:left="0"/>
        <w:jc w:val="left"/>
      </w:pPr>
      <w:r>
        <w:rPr>
          <w:rFonts w:ascii="Times New Roman"/>
          <w:b/>
          <w:i w:val="false"/>
          <w:color w:val="000000"/>
        </w:rPr>
        <w:t xml:space="preserve"> 10-тарау. 7 "Шығыстар" бөлімінің шоттары</w:t>
      </w:r>
    </w:p>
    <w:bookmarkEnd w:id="420"/>
    <w:bookmarkStart w:name="z431" w:id="421"/>
    <w:p>
      <w:pPr>
        <w:spacing w:after="0"/>
        <w:ind w:left="0"/>
        <w:jc w:val="both"/>
      </w:pPr>
      <w:r>
        <w:rPr>
          <w:rFonts w:ascii="Times New Roman"/>
          <w:b w:val="false"/>
          <w:i w:val="false"/>
          <w:color w:val="000000"/>
          <w:sz w:val="28"/>
        </w:rPr>
        <w:t>
      49. 7 "Шығыстар" бөлімінің шоттары есептелген шығыстарды есепке алуға арналған.</w:t>
      </w:r>
    </w:p>
    <w:bookmarkEnd w:id="421"/>
    <w:bookmarkStart w:name="z432" w:id="422"/>
    <w:p>
      <w:pPr>
        <w:spacing w:after="0"/>
        <w:ind w:left="0"/>
        <w:jc w:val="both"/>
      </w:pPr>
      <w:r>
        <w:rPr>
          <w:rFonts w:ascii="Times New Roman"/>
          <w:b w:val="false"/>
          <w:i w:val="false"/>
          <w:color w:val="000000"/>
          <w:sz w:val="28"/>
        </w:rPr>
        <w:t>
      50. 7 "Шығыстар" бөлімі мынадай кіші бөлімдерді қамтиды:</w:t>
      </w:r>
    </w:p>
    <w:bookmarkEnd w:id="422"/>
    <w:bookmarkStart w:name="z433" w:id="423"/>
    <w:p>
      <w:pPr>
        <w:spacing w:after="0"/>
        <w:ind w:left="0"/>
        <w:jc w:val="both"/>
      </w:pPr>
      <w:r>
        <w:rPr>
          <w:rFonts w:ascii="Times New Roman"/>
          <w:b w:val="false"/>
          <w:i w:val="false"/>
          <w:color w:val="000000"/>
          <w:sz w:val="28"/>
        </w:rPr>
        <w:t>
      70 – 71 – "Операциялық шығыстар";</w:t>
      </w:r>
    </w:p>
    <w:bookmarkEnd w:id="423"/>
    <w:bookmarkStart w:name="z434" w:id="424"/>
    <w:p>
      <w:pPr>
        <w:spacing w:after="0"/>
        <w:ind w:left="0"/>
        <w:jc w:val="both"/>
      </w:pPr>
      <w:r>
        <w:rPr>
          <w:rFonts w:ascii="Times New Roman"/>
          <w:b w:val="false"/>
          <w:i w:val="false"/>
          <w:color w:val="000000"/>
          <w:sz w:val="28"/>
        </w:rPr>
        <w:t>
      72 – "Бюджеттік төлемдер бойынша шығыстар";</w:t>
      </w:r>
    </w:p>
    <w:bookmarkEnd w:id="424"/>
    <w:bookmarkStart w:name="z435" w:id="425"/>
    <w:p>
      <w:pPr>
        <w:spacing w:after="0"/>
        <w:ind w:left="0"/>
        <w:jc w:val="both"/>
      </w:pPr>
      <w:r>
        <w:rPr>
          <w:rFonts w:ascii="Times New Roman"/>
          <w:b w:val="false"/>
          <w:i w:val="false"/>
          <w:color w:val="000000"/>
          <w:sz w:val="28"/>
        </w:rPr>
        <w:t>
      73 – "Активтерді басқару бойынша шығыстар";</w:t>
      </w:r>
    </w:p>
    <w:bookmarkEnd w:id="425"/>
    <w:bookmarkStart w:name="z436" w:id="426"/>
    <w:p>
      <w:pPr>
        <w:spacing w:after="0"/>
        <w:ind w:left="0"/>
        <w:jc w:val="both"/>
      </w:pPr>
      <w:r>
        <w:rPr>
          <w:rFonts w:ascii="Times New Roman"/>
          <w:b w:val="false"/>
          <w:i w:val="false"/>
          <w:color w:val="000000"/>
          <w:sz w:val="28"/>
        </w:rPr>
        <w:t>
      74 – "Өзге шығыстар".</w:t>
      </w:r>
    </w:p>
    <w:bookmarkEnd w:id="426"/>
    <w:bookmarkStart w:name="z437" w:id="427"/>
    <w:p>
      <w:pPr>
        <w:spacing w:after="0"/>
        <w:ind w:left="0"/>
        <w:jc w:val="both"/>
      </w:pPr>
      <w:r>
        <w:rPr>
          <w:rFonts w:ascii="Times New Roman"/>
          <w:b w:val="false"/>
          <w:i w:val="false"/>
          <w:color w:val="000000"/>
          <w:sz w:val="28"/>
        </w:rPr>
        <w:t>
      51. 70–71 "Операциялық шығыстар" кіші бөлімі мынадай шоттарды қамтиды:</w:t>
      </w:r>
    </w:p>
    <w:bookmarkEnd w:id="427"/>
    <w:bookmarkStart w:name="z438" w:id="428"/>
    <w:p>
      <w:pPr>
        <w:spacing w:after="0"/>
        <w:ind w:left="0"/>
        <w:jc w:val="both"/>
      </w:pPr>
      <w:r>
        <w:rPr>
          <w:rFonts w:ascii="Times New Roman"/>
          <w:b w:val="false"/>
          <w:i w:val="false"/>
          <w:color w:val="000000"/>
          <w:sz w:val="28"/>
        </w:rPr>
        <w:t>
      7 70 1 7010 – "Еңбекақы төлеуге арналған шығыстар" мемлекеттiк мекеменiң қызметкерлеріне еңбекақы төлеуге арналған шығыстарды, еңбек демалыстарын төлеуге арналған резервті есепке алуға арналған;</w:t>
      </w:r>
    </w:p>
    <w:bookmarkEnd w:id="428"/>
    <w:bookmarkStart w:name="z439" w:id="429"/>
    <w:p>
      <w:pPr>
        <w:spacing w:after="0"/>
        <w:ind w:left="0"/>
        <w:jc w:val="both"/>
      </w:pPr>
      <w:r>
        <w:rPr>
          <w:rFonts w:ascii="Times New Roman"/>
          <w:b w:val="false"/>
          <w:i w:val="false"/>
          <w:color w:val="000000"/>
          <w:sz w:val="28"/>
        </w:rPr>
        <w:t>
      7 70 1 7020 – "Стипендиялар төлеу бойынша шығыстар" шоты қайтарымсыз түрде төленетін есептелген стипендиялар бойынша шығыстарды есепке алуға арналған;</w:t>
      </w:r>
    </w:p>
    <w:bookmarkEnd w:id="429"/>
    <w:bookmarkStart w:name="z440" w:id="430"/>
    <w:p>
      <w:pPr>
        <w:spacing w:after="0"/>
        <w:ind w:left="0"/>
        <w:jc w:val="both"/>
      </w:pPr>
      <w:r>
        <w:rPr>
          <w:rFonts w:ascii="Times New Roman"/>
          <w:b w:val="false"/>
          <w:i w:val="false"/>
          <w:color w:val="000000"/>
          <w:sz w:val="28"/>
        </w:rPr>
        <w:t xml:space="preserve">
      7 70 1 7030 – "Қосымша белгіленген зейнетақы жарналарына арналған шығыстар" мемлекеттік мекеменің </w:t>
      </w:r>
      <w:r>
        <w:rPr>
          <w:rFonts w:ascii="Times New Roman"/>
          <w:b w:val="false"/>
          <w:i w:val="false"/>
          <w:color w:val="000000"/>
          <w:sz w:val="28"/>
        </w:rPr>
        <w:t>Әлеуметтік кодексіне</w:t>
      </w:r>
      <w:r>
        <w:rPr>
          <w:rFonts w:ascii="Times New Roman"/>
          <w:b w:val="false"/>
          <w:i w:val="false"/>
          <w:color w:val="000000"/>
          <w:sz w:val="28"/>
        </w:rPr>
        <w:t xml:space="preserve"> сәйкес мемлекеттік қызметкердің қосымша белгіленген зейнетақы жарналары бойынша шығыстарын есепке алуға арналған;</w:t>
      </w:r>
    </w:p>
    <w:bookmarkEnd w:id="430"/>
    <w:bookmarkStart w:name="z441" w:id="431"/>
    <w:p>
      <w:pPr>
        <w:spacing w:after="0"/>
        <w:ind w:left="0"/>
        <w:jc w:val="both"/>
      </w:pPr>
      <w:r>
        <w:rPr>
          <w:rFonts w:ascii="Times New Roman"/>
          <w:b w:val="false"/>
          <w:i w:val="false"/>
          <w:color w:val="000000"/>
          <w:sz w:val="28"/>
        </w:rPr>
        <w:t xml:space="preserve">
      7 70 1 7040 – "Әлеуметтік салыққа арналған шығыстар" </w:t>
      </w:r>
      <w:r>
        <w:rPr>
          <w:rFonts w:ascii="Times New Roman"/>
          <w:b w:val="false"/>
          <w:i w:val="false"/>
          <w:color w:val="000000"/>
          <w:sz w:val="28"/>
        </w:rPr>
        <w:t>Салық кодексіне</w:t>
      </w:r>
      <w:r>
        <w:rPr>
          <w:rFonts w:ascii="Times New Roman"/>
          <w:b w:val="false"/>
          <w:i w:val="false"/>
          <w:color w:val="000000"/>
          <w:sz w:val="28"/>
        </w:rPr>
        <w:t xml:space="preserve"> және </w:t>
      </w:r>
      <w:r>
        <w:rPr>
          <w:rFonts w:ascii="Times New Roman"/>
          <w:b w:val="false"/>
          <w:i w:val="false"/>
          <w:color w:val="000000"/>
          <w:sz w:val="28"/>
        </w:rPr>
        <w:t>Әлеуметтік кодексіне</w:t>
      </w:r>
      <w:r>
        <w:rPr>
          <w:rFonts w:ascii="Times New Roman"/>
          <w:b w:val="false"/>
          <w:i w:val="false"/>
          <w:color w:val="000000"/>
          <w:sz w:val="28"/>
        </w:rPr>
        <w:t xml:space="preserve"> сәйкес әлеуметтік салық және әлеуметтік есептеулер бойынша мемлекеттік мекеменің шығыстарын есепке алуға арналған;</w:t>
      </w:r>
    </w:p>
    <w:bookmarkEnd w:id="431"/>
    <w:bookmarkStart w:name="z442" w:id="432"/>
    <w:p>
      <w:pPr>
        <w:spacing w:after="0"/>
        <w:ind w:left="0"/>
        <w:jc w:val="both"/>
      </w:pPr>
      <w:r>
        <w:rPr>
          <w:rFonts w:ascii="Times New Roman"/>
          <w:b w:val="false"/>
          <w:i w:val="false"/>
          <w:color w:val="000000"/>
          <w:sz w:val="28"/>
        </w:rPr>
        <w:t>
      7 70 1 7050 – "Міндетті сақтандыруға арналған шығыстар" Қазақстан Республикасының автокөлік құралдары иелерінің азаматтық-құқықтық жауапкершілігін міндетті сақтандыру туралы заңнамасына сәйкес көлік құралдары иелерінің азаматтық-құқықтық жауапкершілігін міндетті сақтандыруға арналған шығыстарды есепке алуға арналған;</w:t>
      </w:r>
    </w:p>
    <w:bookmarkEnd w:id="432"/>
    <w:bookmarkStart w:name="z443" w:id="433"/>
    <w:p>
      <w:pPr>
        <w:spacing w:after="0"/>
        <w:ind w:left="0"/>
        <w:jc w:val="both"/>
      </w:pPr>
      <w:r>
        <w:rPr>
          <w:rFonts w:ascii="Times New Roman"/>
          <w:b w:val="false"/>
          <w:i w:val="false"/>
          <w:color w:val="000000"/>
          <w:sz w:val="28"/>
        </w:rPr>
        <w:t>
      7 70 1 7060 – "Қорлар бойынша шығыстар" шоты материалдар, дәрі дәрмектер және өзге қорлар бойынша шығыстарды есепке алуға, және де дайын өнімнің өзіндік құнын есептен шығаруға арналған;</w:t>
      </w:r>
    </w:p>
    <w:bookmarkEnd w:id="433"/>
    <w:bookmarkStart w:name="z444" w:id="434"/>
    <w:p>
      <w:pPr>
        <w:spacing w:after="0"/>
        <w:ind w:left="0"/>
        <w:jc w:val="both"/>
      </w:pPr>
      <w:r>
        <w:rPr>
          <w:rFonts w:ascii="Times New Roman"/>
          <w:b w:val="false"/>
          <w:i w:val="false"/>
          <w:color w:val="000000"/>
          <w:sz w:val="28"/>
        </w:rPr>
        <w:t>
      7 70 1 7070 – "Іссапарларға арналған шығыстар" мемлекеттік мекеме қызметкерлерінің және мемлекеттік мекеме қызметкерлері болып табылмайтын тұлғалардың іссапарларымен (ел ішінде және шет елде) байланысты шығыстарды есепке алуға арналған;</w:t>
      </w:r>
    </w:p>
    <w:bookmarkEnd w:id="434"/>
    <w:bookmarkStart w:name="z445" w:id="435"/>
    <w:p>
      <w:pPr>
        <w:spacing w:after="0"/>
        <w:ind w:left="0"/>
        <w:jc w:val="both"/>
      </w:pPr>
      <w:r>
        <w:rPr>
          <w:rFonts w:ascii="Times New Roman"/>
          <w:b w:val="false"/>
          <w:i w:val="false"/>
          <w:color w:val="000000"/>
          <w:sz w:val="28"/>
        </w:rPr>
        <w:t>
      7 70 1 7080 – "Коммуналдық төлемдер мен өзге қызметтер бойынша шығыстар" коммуналдық және өзге де қызметтерге (газ, су, электр энергиясы, жылыту, байланыс үшін) кеткен шығыстарды есепке алуға арналған;</w:t>
      </w:r>
    </w:p>
    <w:bookmarkEnd w:id="435"/>
    <w:bookmarkStart w:name="z446" w:id="436"/>
    <w:p>
      <w:pPr>
        <w:spacing w:after="0"/>
        <w:ind w:left="0"/>
        <w:jc w:val="both"/>
      </w:pPr>
      <w:r>
        <w:rPr>
          <w:rFonts w:ascii="Times New Roman"/>
          <w:b w:val="false"/>
          <w:i w:val="false"/>
          <w:color w:val="000000"/>
          <w:sz w:val="28"/>
        </w:rPr>
        <w:t>
      7 70 1 7090 – "Ағымдағы жөндеуге арналған шығыстар" шоты ұзақ мерзімді активтерді ағымдағы жөндеуге кеткен шығыстарды есепке алуға арналған;</w:t>
      </w:r>
    </w:p>
    <w:bookmarkEnd w:id="436"/>
    <w:bookmarkStart w:name="z447" w:id="437"/>
    <w:p>
      <w:pPr>
        <w:spacing w:after="0"/>
        <w:ind w:left="0"/>
        <w:jc w:val="both"/>
      </w:pPr>
      <w:r>
        <w:rPr>
          <w:rFonts w:ascii="Times New Roman"/>
          <w:b w:val="false"/>
          <w:i w:val="false"/>
          <w:color w:val="000000"/>
          <w:sz w:val="28"/>
        </w:rPr>
        <w:t>
      7 71 1 7110 – "Ұзақ мерзімді активтердің амортизациясы бойынша шығыстар" шоты ұзақ мерзімді активтердің амортизациясы бойынша шығыстарды есепке алуға арналған;</w:t>
      </w:r>
    </w:p>
    <w:bookmarkEnd w:id="437"/>
    <w:bookmarkStart w:name="z448" w:id="438"/>
    <w:p>
      <w:pPr>
        <w:spacing w:after="0"/>
        <w:ind w:left="0"/>
        <w:jc w:val="both"/>
      </w:pPr>
      <w:r>
        <w:rPr>
          <w:rFonts w:ascii="Times New Roman"/>
          <w:b w:val="false"/>
          <w:i w:val="false"/>
          <w:color w:val="000000"/>
          <w:sz w:val="28"/>
        </w:rPr>
        <w:t>
      7 71 1 7120 – "Бюджетке төленетін төлем бойынша шығыстар", ұзақ мерзімді активтерді, артық және пайдаланылмайтын материалдарды өткізуден алынатын, ақылы қызметтер бойынша сметадан тыс түсетін түсімдерді, активтердің жетіспеушілігін өтеуден, сондай-ақ активтерді басқарудан, алынуы тиіс сыйақылар бойынша және басқалардан алынатын бюджетке тиесілі сома бойынша шығыстарды есепке алуға арналған;</w:t>
      </w:r>
    </w:p>
    <w:bookmarkEnd w:id="438"/>
    <w:bookmarkStart w:name="z449" w:id="439"/>
    <w:p>
      <w:pPr>
        <w:spacing w:after="0"/>
        <w:ind w:left="0"/>
        <w:jc w:val="both"/>
      </w:pPr>
      <w:r>
        <w:rPr>
          <w:rFonts w:ascii="Times New Roman"/>
          <w:b w:val="false"/>
          <w:i w:val="false"/>
          <w:color w:val="000000"/>
          <w:sz w:val="28"/>
        </w:rPr>
        <w:t>
      7 71 1 7130 – "Жал бойынша шығыстар" шоты активтерді жалға алумен байланысты шығыстарды есепке алуға арналған;</w:t>
      </w:r>
    </w:p>
    <w:bookmarkEnd w:id="439"/>
    <w:bookmarkStart w:name="z450" w:id="440"/>
    <w:p>
      <w:pPr>
        <w:spacing w:after="0"/>
        <w:ind w:left="0"/>
        <w:jc w:val="both"/>
      </w:pPr>
      <w:r>
        <w:rPr>
          <w:rFonts w:ascii="Times New Roman"/>
          <w:b w:val="false"/>
          <w:i w:val="false"/>
          <w:color w:val="000000"/>
          <w:sz w:val="28"/>
        </w:rPr>
        <w:t>
      7 71 1 7140 – "Өзге ағымдағы шығыстар" шоты мемлекеттік мекеменің алдыңғы шоттар топтарында көрсетілмеген басқа да ағымдағы кірістерін есепке алуға арналған;</w:t>
      </w:r>
    </w:p>
    <w:bookmarkEnd w:id="440"/>
    <w:bookmarkStart w:name="z451" w:id="441"/>
    <w:p>
      <w:pPr>
        <w:spacing w:after="0"/>
        <w:ind w:left="0"/>
        <w:jc w:val="both"/>
      </w:pPr>
      <w:r>
        <w:rPr>
          <w:rFonts w:ascii="Times New Roman"/>
          <w:b w:val="false"/>
          <w:i w:val="false"/>
          <w:color w:val="000000"/>
          <w:sz w:val="28"/>
        </w:rPr>
        <w:t>
      7 71 1 7150 – "Міндетті әлеуметтік медициналық сақтандыруға арналған шығыстар", Әлеуметтік медициналық сақтандару заңына сәйкес міндетті әлеуметтік медициналық сақтандыруға аударымдар мен жарналар бойынша шығыстарды есепке алуға арналған;</w:t>
      </w:r>
    </w:p>
    <w:bookmarkEnd w:id="441"/>
    <w:bookmarkStart w:name="z452" w:id="442"/>
    <w:p>
      <w:pPr>
        <w:spacing w:after="0"/>
        <w:ind w:left="0"/>
        <w:jc w:val="both"/>
      </w:pPr>
      <w:r>
        <w:rPr>
          <w:rFonts w:ascii="Times New Roman"/>
          <w:b w:val="false"/>
          <w:i w:val="false"/>
          <w:color w:val="000000"/>
          <w:sz w:val="28"/>
        </w:rPr>
        <w:t>
      52. 72 "Бюджеттік төлемдер бойынша шығыстар" бюджеттік төлемдер бойынша шығыстарды есепке алуға арналған. Бұл кіші бөлім мынадай шоттарды қамтиды:</w:t>
      </w:r>
    </w:p>
    <w:bookmarkEnd w:id="442"/>
    <w:bookmarkStart w:name="z453" w:id="443"/>
    <w:p>
      <w:pPr>
        <w:spacing w:after="0"/>
        <w:ind w:left="0"/>
        <w:jc w:val="both"/>
      </w:pPr>
      <w:r>
        <w:rPr>
          <w:rFonts w:ascii="Times New Roman"/>
          <w:b w:val="false"/>
          <w:i w:val="false"/>
          <w:color w:val="000000"/>
          <w:sz w:val="28"/>
        </w:rPr>
        <w:t>
      7 72 1 7210 – "Трансферттер бойынша шығыстар", нысаналы трансферттер, сондай-ақ мемлекеттік мекеменің қызметкері болып табылмайтын жеке тұлғаларға берілетін трансферттер бойынша шығыстарды есепке алуға арналған;</w:t>
      </w:r>
    </w:p>
    <w:bookmarkEnd w:id="443"/>
    <w:bookmarkStart w:name="z454" w:id="444"/>
    <w:p>
      <w:pPr>
        <w:spacing w:after="0"/>
        <w:ind w:left="0"/>
        <w:jc w:val="both"/>
      </w:pPr>
      <w:r>
        <w:rPr>
          <w:rFonts w:ascii="Times New Roman"/>
          <w:b w:val="false"/>
          <w:i w:val="false"/>
          <w:color w:val="000000"/>
          <w:sz w:val="28"/>
        </w:rPr>
        <w:t>
      7 72 1 7220 – "Зейнетақы мен жәрдемақы төлеу бойынша шығыстар", "Азаматтарға арналған үкімет" мемлекеттік корпорациясы" КЕАҚ зейнетақыларды төлеу жөніндегі мемлекеттік орталығының зейнетақылар мен жәрдемақыларды төлеу жөніндегі шығыстарын есепке алуға арналған";</w:t>
      </w:r>
    </w:p>
    <w:bookmarkEnd w:id="444"/>
    <w:bookmarkStart w:name="z455" w:id="445"/>
    <w:p>
      <w:pPr>
        <w:spacing w:after="0"/>
        <w:ind w:left="0"/>
        <w:jc w:val="both"/>
      </w:pPr>
      <w:r>
        <w:rPr>
          <w:rFonts w:ascii="Times New Roman"/>
          <w:b w:val="false"/>
          <w:i w:val="false"/>
          <w:color w:val="000000"/>
          <w:sz w:val="28"/>
        </w:rPr>
        <w:t>
      7 72 1 7230 – "Субсидиялар бойынша шығыстар", субсидиялар бойынша шығыстарды, оның ішінде шаруа қожалықтары мен фермерлік шаруашылықтарға субсидиялар беру бойынша шығыстарды есепке алуға арналған;</w:t>
      </w:r>
    </w:p>
    <w:bookmarkEnd w:id="445"/>
    <w:bookmarkStart w:name="z456" w:id="446"/>
    <w:p>
      <w:pPr>
        <w:spacing w:after="0"/>
        <w:ind w:left="0"/>
        <w:jc w:val="both"/>
      </w:pPr>
      <w:r>
        <w:rPr>
          <w:rFonts w:ascii="Times New Roman"/>
          <w:b w:val="false"/>
          <w:i w:val="false"/>
          <w:color w:val="000000"/>
          <w:sz w:val="28"/>
        </w:rPr>
        <w:t>
      7 72 1 7240 – "Жалпы сипаттағы трансферттер бойынша шығыстар", Қазақстан Республикасының бюджет заңнамасына сәйкес жүргізілетін субвенциялар мен алып қоюлар бойынша шығыстарды есепке алуға арналған;</w:t>
      </w:r>
    </w:p>
    <w:bookmarkEnd w:id="446"/>
    <w:bookmarkStart w:name="z457" w:id="447"/>
    <w:p>
      <w:pPr>
        <w:spacing w:after="0"/>
        <w:ind w:left="0"/>
        <w:jc w:val="both"/>
      </w:pPr>
      <w:r>
        <w:rPr>
          <w:rFonts w:ascii="Times New Roman"/>
          <w:b w:val="false"/>
          <w:i w:val="false"/>
          <w:color w:val="000000"/>
          <w:sz w:val="28"/>
        </w:rPr>
        <w:t xml:space="preserve">
      7 72 5 7250 – "Жергілікті өзін-өзі басқару трансферттері бойынша шығыстар", Жергілікті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жергілікті өзін-өзі басқару органдарына берілген трансферттер, оның ішінде субвенциялар бойынша шығыстарды жергілікті уәкілетті органның есепке алуына арналған;</w:t>
      </w:r>
    </w:p>
    <w:bookmarkEnd w:id="447"/>
    <w:bookmarkStart w:name="z458" w:id="448"/>
    <w:p>
      <w:pPr>
        <w:spacing w:after="0"/>
        <w:ind w:left="0"/>
        <w:jc w:val="both"/>
      </w:pPr>
      <w:r>
        <w:rPr>
          <w:rFonts w:ascii="Times New Roman"/>
          <w:b w:val="false"/>
          <w:i w:val="false"/>
          <w:color w:val="000000"/>
          <w:sz w:val="28"/>
        </w:rPr>
        <w:t>
      7 72 1 7260 – "Бюджетке түсетін түсімдерді азайту жөніндегі шығыстар", төлеушілермен есеп айырысу бойынша бұдан бұрын есептелген кірістерді түзету кезінде туындайтын бюджетке түсетін салықтық және салықтық емес түсімдерді азайту жөніндегі шығыстарды есепке алуға арналған;</w:t>
      </w:r>
    </w:p>
    <w:bookmarkEnd w:id="448"/>
    <w:bookmarkStart w:name="z459" w:id="449"/>
    <w:p>
      <w:pPr>
        <w:spacing w:after="0"/>
        <w:ind w:left="0"/>
        <w:jc w:val="both"/>
      </w:pPr>
      <w:r>
        <w:rPr>
          <w:rFonts w:ascii="Times New Roman"/>
          <w:b w:val="false"/>
          <w:i w:val="false"/>
          <w:color w:val="000000"/>
          <w:sz w:val="28"/>
        </w:rPr>
        <w:t>
      7 72 1 7270 – "Басқа да трансферттер бойынша шығыстар" ӘМСҚ–на және Қазақстан Республикасының Ұлттық қорына берілетін трансферттер бойынша шығыстарды есепке алуға арналған.</w:t>
      </w:r>
    </w:p>
    <w:bookmarkEnd w:id="449"/>
    <w:bookmarkStart w:name="z460" w:id="450"/>
    <w:p>
      <w:pPr>
        <w:spacing w:after="0"/>
        <w:ind w:left="0"/>
        <w:jc w:val="both"/>
      </w:pPr>
      <w:r>
        <w:rPr>
          <w:rFonts w:ascii="Times New Roman"/>
          <w:b w:val="false"/>
          <w:i w:val="false"/>
          <w:color w:val="000000"/>
          <w:sz w:val="28"/>
        </w:rPr>
        <w:t>
      53. 73 "Активтерді басқару бойынша шығыстар" кіші бөлімі активтерді басқару бойынша шығыстарды есепке алуға арналған. Бұл кіші бөлім мынадай шоттарды қамтиды:</w:t>
      </w:r>
    </w:p>
    <w:bookmarkEnd w:id="450"/>
    <w:bookmarkStart w:name="z461" w:id="451"/>
    <w:p>
      <w:pPr>
        <w:spacing w:after="0"/>
        <w:ind w:left="0"/>
        <w:jc w:val="both"/>
      </w:pPr>
      <w:r>
        <w:rPr>
          <w:rFonts w:ascii="Times New Roman"/>
          <w:b w:val="false"/>
          <w:i w:val="false"/>
          <w:color w:val="000000"/>
          <w:sz w:val="28"/>
        </w:rPr>
        <w:t>
      7 73 1 7310 – "Сыйақылар бойынша шығыстар" шоты қарыздар (вексельдер, облигациялар), пайдаланылған құралдар, сыртқы және ішкі капитал нарығында, қаржылық жал, мемлекеттік-жекешелік әріптестік жобалары бойынша шығыстарды есепке алуға арналған;</w:t>
      </w:r>
    </w:p>
    <w:bookmarkEnd w:id="451"/>
    <w:bookmarkStart w:name="z462" w:id="452"/>
    <w:p>
      <w:pPr>
        <w:spacing w:after="0"/>
        <w:ind w:left="0"/>
        <w:jc w:val="both"/>
      </w:pPr>
      <w:r>
        <w:rPr>
          <w:rFonts w:ascii="Times New Roman"/>
          <w:b w:val="false"/>
          <w:i w:val="false"/>
          <w:color w:val="000000"/>
          <w:sz w:val="28"/>
        </w:rPr>
        <w:t>
      7 73 1 7320 – "Активтерді басқару бойынша өзге шығыстар" шоты алдыңғы шоттар топтарында көрсетілмеген активтерді басқару бойынша өзге шығыстарды есепке алуға арналған;</w:t>
      </w:r>
    </w:p>
    <w:bookmarkEnd w:id="452"/>
    <w:bookmarkStart w:name="z463" w:id="453"/>
    <w:p>
      <w:pPr>
        <w:spacing w:after="0"/>
        <w:ind w:left="0"/>
        <w:jc w:val="both"/>
      </w:pPr>
      <w:r>
        <w:rPr>
          <w:rFonts w:ascii="Times New Roman"/>
          <w:b w:val="false"/>
          <w:i w:val="false"/>
          <w:color w:val="000000"/>
          <w:sz w:val="28"/>
        </w:rPr>
        <w:t>
      7 73 1 7330 – "Мемлекеттік-жекешелік әріптестік жобалар бойынша шығыстар", мемлекеттік-жекешелік әріптестік жобалары бойынша шығыстарды есепке алуға арналған.</w:t>
      </w:r>
    </w:p>
    <w:bookmarkEnd w:id="453"/>
    <w:bookmarkStart w:name="z464" w:id="454"/>
    <w:p>
      <w:pPr>
        <w:spacing w:after="0"/>
        <w:ind w:left="0"/>
        <w:jc w:val="both"/>
      </w:pPr>
      <w:r>
        <w:rPr>
          <w:rFonts w:ascii="Times New Roman"/>
          <w:b w:val="false"/>
          <w:i w:val="false"/>
          <w:color w:val="000000"/>
          <w:sz w:val="28"/>
        </w:rPr>
        <w:t>
      54. 74 "Өзге шығыстар" кіші бөлімі алдыңғы кіші бөлімдерде көрсетілмеген өзге шығыстарды есепке алуға арналған. Бұл кіші бөлім мынадай шоттарды қамтиды:</w:t>
      </w:r>
    </w:p>
    <w:bookmarkEnd w:id="454"/>
    <w:bookmarkStart w:name="z465" w:id="455"/>
    <w:p>
      <w:pPr>
        <w:spacing w:after="0"/>
        <w:ind w:left="0"/>
        <w:jc w:val="both"/>
      </w:pPr>
      <w:r>
        <w:rPr>
          <w:rFonts w:ascii="Times New Roman"/>
          <w:b w:val="false"/>
          <w:i w:val="false"/>
          <w:color w:val="000000"/>
          <w:sz w:val="28"/>
        </w:rPr>
        <w:t>
      7 74 1 7410 – "Әділ құнының өзгеруі бойынша шығыстар" шоты активтердің (қысқа мерзімді қаржылық инстициялар, ұзақ мерзімді қаржылық инстициялар, биологиялық активтер, инвестициялық жылжымайтын мүлік) әділ құнын өзгертуден түсетін шығыстарды есепке алуға арналған;</w:t>
      </w:r>
    </w:p>
    <w:bookmarkEnd w:id="455"/>
    <w:bookmarkStart w:name="z466" w:id="456"/>
    <w:p>
      <w:pPr>
        <w:spacing w:after="0"/>
        <w:ind w:left="0"/>
        <w:jc w:val="both"/>
      </w:pPr>
      <w:r>
        <w:rPr>
          <w:rFonts w:ascii="Times New Roman"/>
          <w:b w:val="false"/>
          <w:i w:val="false"/>
          <w:color w:val="000000"/>
          <w:sz w:val="28"/>
        </w:rPr>
        <w:t>
      7 74 1 7420 – "Ұзақ мерзімді активтерді қатардан шығару жөніндегі шығыстар" шоты активтерді (негізгі құралдар, биологиялық активтер, инвестициялық жылжымайтын мүлік, материалдық емес активтер, аяқталмаған құрылыс объектерлер және күрделі салымдар, ұзақ мерзімді қаржылық инстициялар) қайтарымсыз беру немесе есептен шығару бойынша шығыстарды есепке алуға арналған;</w:t>
      </w:r>
    </w:p>
    <w:bookmarkEnd w:id="456"/>
    <w:bookmarkStart w:name="z467" w:id="457"/>
    <w:p>
      <w:pPr>
        <w:spacing w:after="0"/>
        <w:ind w:left="0"/>
        <w:jc w:val="both"/>
      </w:pPr>
      <w:r>
        <w:rPr>
          <w:rFonts w:ascii="Times New Roman"/>
          <w:b w:val="false"/>
          <w:i w:val="false"/>
          <w:color w:val="000000"/>
          <w:sz w:val="28"/>
        </w:rPr>
        <w:t>
      7 74 1 7430 – "Бағамдық айырма бойынша шығыстар" шоты валюталардың әртүрлі айырбас бағамдарын пайдалана отырып есептілік валютасында көрсетілген шетелдік валюта бірліктерінің бірдей санын көрсету нәтижесінде туындайтын бағамдық айырма бойынша шығыстарды есепке алуға арналған;</w:t>
      </w:r>
    </w:p>
    <w:bookmarkEnd w:id="457"/>
    <w:bookmarkStart w:name="z468" w:id="458"/>
    <w:p>
      <w:pPr>
        <w:spacing w:after="0"/>
        <w:ind w:left="0"/>
        <w:jc w:val="both"/>
      </w:pPr>
      <w:r>
        <w:rPr>
          <w:rFonts w:ascii="Times New Roman"/>
          <w:b w:val="false"/>
          <w:i w:val="false"/>
          <w:color w:val="000000"/>
          <w:sz w:val="28"/>
        </w:rPr>
        <w:t>
      7 74 1 7440 – "Активтердің құнсыздануы бойынша шығыстар" шоты активтердің құнсыздануына резервтер құру бойынша шығыстарды есепке алу үшін арналған;</w:t>
      </w:r>
    </w:p>
    <w:bookmarkEnd w:id="458"/>
    <w:bookmarkStart w:name="z469" w:id="459"/>
    <w:p>
      <w:pPr>
        <w:spacing w:after="0"/>
        <w:ind w:left="0"/>
        <w:jc w:val="both"/>
      </w:pPr>
      <w:r>
        <w:rPr>
          <w:rFonts w:ascii="Times New Roman"/>
          <w:b w:val="false"/>
          <w:i w:val="false"/>
          <w:color w:val="000000"/>
          <w:sz w:val="28"/>
        </w:rPr>
        <w:t>
      7 74 1 7450 – "Резервтерді құру жөніндегі шығыстар" күмәнді борыштар жөніндегі резервтерді құру бойынша шығыстарды есепке алуға арналған;</w:t>
      </w:r>
    </w:p>
    <w:bookmarkEnd w:id="459"/>
    <w:bookmarkStart w:name="z470" w:id="460"/>
    <w:p>
      <w:pPr>
        <w:spacing w:after="0"/>
        <w:ind w:left="0"/>
        <w:jc w:val="both"/>
      </w:pPr>
      <w:r>
        <w:rPr>
          <w:rFonts w:ascii="Times New Roman"/>
          <w:b w:val="false"/>
          <w:i w:val="false"/>
          <w:color w:val="000000"/>
          <w:sz w:val="28"/>
        </w:rPr>
        <w:t>
      7 74 1 7460 – "Өзге шығыстар", мұнда алдыңғы шоттар топтарында көрсетімеген шығыстарды есепке алуға арналған;</w:t>
      </w:r>
    </w:p>
    <w:bookmarkEnd w:id="460"/>
    <w:bookmarkStart w:name="z471" w:id="461"/>
    <w:p>
      <w:pPr>
        <w:spacing w:after="0"/>
        <w:ind w:left="0"/>
        <w:jc w:val="both"/>
      </w:pPr>
      <w:r>
        <w:rPr>
          <w:rFonts w:ascii="Times New Roman"/>
          <w:b w:val="false"/>
          <w:i w:val="false"/>
          <w:color w:val="000000"/>
          <w:sz w:val="28"/>
        </w:rPr>
        <w:t>
      7 74 1 7470 – "Республикалық бюджетің ҚБШ бойынша шығыстар", республикалық бюджетің жүргізілген шығыстарды есепке алуға арналған;</w:t>
      </w:r>
    </w:p>
    <w:bookmarkEnd w:id="461"/>
    <w:bookmarkStart w:name="z472" w:id="462"/>
    <w:p>
      <w:pPr>
        <w:spacing w:after="0"/>
        <w:ind w:left="0"/>
        <w:jc w:val="both"/>
      </w:pPr>
      <w:r>
        <w:rPr>
          <w:rFonts w:ascii="Times New Roman"/>
          <w:b w:val="false"/>
          <w:i w:val="false"/>
          <w:color w:val="000000"/>
          <w:sz w:val="28"/>
        </w:rPr>
        <w:t>
      7 74 2 7471 – "Жергілікті бюджетің ҚБШ бойынша шығыстар", жергілікті бюджетің жүргізілген шығыстарды есепке алуға арналған;</w:t>
      </w:r>
    </w:p>
    <w:bookmarkEnd w:id="462"/>
    <w:bookmarkStart w:name="z473" w:id="463"/>
    <w:p>
      <w:pPr>
        <w:spacing w:after="0"/>
        <w:ind w:left="0"/>
        <w:jc w:val="both"/>
      </w:pPr>
      <w:r>
        <w:rPr>
          <w:rFonts w:ascii="Times New Roman"/>
          <w:b w:val="false"/>
          <w:i w:val="false"/>
          <w:color w:val="000000"/>
          <w:sz w:val="28"/>
        </w:rPr>
        <w:t>
      7 74 1 7480 – "Бағалы қағаздарды орналастырудан шығыстар", бағалы қағаздардың номинал құны мен оларды іс жүзіндегі орналастыру құны арасындағы теріс айырманы есепке алуға арналған;</w:t>
      </w:r>
    </w:p>
    <w:bookmarkEnd w:id="463"/>
    <w:bookmarkStart w:name="z474" w:id="464"/>
    <w:p>
      <w:pPr>
        <w:spacing w:after="0"/>
        <w:ind w:left="0"/>
        <w:jc w:val="both"/>
      </w:pPr>
      <w:r>
        <w:rPr>
          <w:rFonts w:ascii="Times New Roman"/>
          <w:b w:val="false"/>
          <w:i w:val="false"/>
          <w:color w:val="000000"/>
          <w:sz w:val="28"/>
        </w:rPr>
        <w:t>
      7 74 1 7490 – "Қорлар бойынша шығыстар", қорлар бойынша шығыстарды тануға арналға:</w:t>
      </w:r>
    </w:p>
    <w:bookmarkEnd w:id="464"/>
    <w:bookmarkStart w:name="z475" w:id="465"/>
    <w:p>
      <w:pPr>
        <w:spacing w:after="0"/>
        <w:ind w:left="0"/>
        <w:jc w:val="both"/>
      </w:pPr>
      <w:r>
        <w:rPr>
          <w:rFonts w:ascii="Times New Roman"/>
          <w:b w:val="false"/>
          <w:i w:val="false"/>
          <w:color w:val="000000"/>
          <w:sz w:val="28"/>
        </w:rPr>
        <w:t>
      7 74 1 7491 – "Жәбірленушілерге өтемақы қоры бойынша шығыстар" Жәбірленушілерге өтемақы қорынан өтемақы төлеу бойынша шығыстарды есепке алуға арналған;</w:t>
      </w:r>
    </w:p>
    <w:bookmarkEnd w:id="465"/>
    <w:bookmarkStart w:name="z476" w:id="466"/>
    <w:p>
      <w:pPr>
        <w:spacing w:after="0"/>
        <w:ind w:left="0"/>
        <w:jc w:val="both"/>
      </w:pPr>
      <w:r>
        <w:rPr>
          <w:rFonts w:ascii="Times New Roman"/>
          <w:b w:val="false"/>
          <w:i w:val="false"/>
          <w:color w:val="000000"/>
          <w:sz w:val="28"/>
        </w:rPr>
        <w:t>
      7 74 1 7492 – "Білім беру инфрақұрылымын қолдау қорының шығыстары" Білім беру инфрақұрылымын қолдау қорының шығыстарын есепке алуға арналған (РБ);</w:t>
      </w:r>
    </w:p>
    <w:bookmarkEnd w:id="466"/>
    <w:bookmarkStart w:name="z477" w:id="467"/>
    <w:p>
      <w:pPr>
        <w:spacing w:after="0"/>
        <w:ind w:left="0"/>
        <w:jc w:val="both"/>
      </w:pPr>
      <w:r>
        <w:rPr>
          <w:rFonts w:ascii="Times New Roman"/>
          <w:b w:val="false"/>
          <w:i w:val="false"/>
          <w:color w:val="000000"/>
          <w:sz w:val="28"/>
        </w:rPr>
        <w:t>
      7 74 2 7493 – "Білім беру инфрақұрылымын қолдау қорының шығыстары" Білім беру инфрақұрылымын қолдау қорының шығыстарын есепке алуға арналған (ЖБ);</w:t>
      </w:r>
    </w:p>
    <w:bookmarkEnd w:id="467"/>
    <w:bookmarkStart w:name="z478" w:id="468"/>
    <w:p>
      <w:pPr>
        <w:spacing w:after="0"/>
        <w:ind w:left="0"/>
        <w:jc w:val="both"/>
      </w:pPr>
      <w:r>
        <w:rPr>
          <w:rFonts w:ascii="Times New Roman"/>
          <w:b w:val="false"/>
          <w:i w:val="false"/>
          <w:color w:val="000000"/>
          <w:sz w:val="28"/>
        </w:rPr>
        <w:t>
      7 74 1 7494 – "Арнаулы мемлекеттік қорының шығыстары" Арнаулы мемлекеттік қордың шығыстарын есепке алуға арналған;</w:t>
      </w:r>
    </w:p>
    <w:bookmarkEnd w:id="468"/>
    <w:bookmarkStart w:name="z479" w:id="469"/>
    <w:p>
      <w:pPr>
        <w:spacing w:after="0"/>
        <w:ind w:left="0"/>
        <w:jc w:val="both"/>
      </w:pPr>
      <w:r>
        <w:rPr>
          <w:rFonts w:ascii="Times New Roman"/>
          <w:b w:val="false"/>
          <w:i w:val="false"/>
          <w:color w:val="000000"/>
          <w:sz w:val="28"/>
        </w:rPr>
        <w:t>
      7 74 1 7495 – "Орталық уәкілетті органның арнаулы мемлекеттік қорының шығыстары" Арнаулы мемлекеттік қор қорының шығыстарын есепке алуға арналған (тиісті саланың орталық уәкілетті органының арнаулы шоты);</w:t>
      </w:r>
    </w:p>
    <w:bookmarkEnd w:id="469"/>
    <w:bookmarkStart w:name="z480" w:id="470"/>
    <w:p>
      <w:pPr>
        <w:spacing w:after="0"/>
        <w:ind w:left="0"/>
        <w:jc w:val="both"/>
      </w:pPr>
      <w:r>
        <w:rPr>
          <w:rFonts w:ascii="Times New Roman"/>
          <w:b w:val="false"/>
          <w:i w:val="false"/>
          <w:color w:val="000000"/>
          <w:sz w:val="28"/>
        </w:rPr>
        <w:t>
      7 74 2 7496 – "Жергілікті уәкілетті органның арнаулы мемлекеттік қорының шығыстары" Арнаулы мемлекеттік қор қорының шығыстарын есепке алуға арналған (тиісті саланың жергілікті уәкілетті органының арнаулы шоты).</w:t>
      </w:r>
    </w:p>
    <w:bookmarkEnd w:id="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шоттар жоспарына</w:t>
            </w:r>
            <w:r>
              <w:br/>
            </w:r>
            <w:r>
              <w:rPr>
                <w:rFonts w:ascii="Times New Roman"/>
                <w:b w:val="false"/>
                <w:i w:val="false"/>
                <w:color w:val="000000"/>
                <w:sz w:val="20"/>
              </w:rPr>
              <w:t>1 – қосымша</w:t>
            </w:r>
          </w:p>
        </w:tc>
      </w:tr>
    </w:tbl>
    <w:bookmarkStart w:name="z482" w:id="471"/>
    <w:p>
      <w:pPr>
        <w:spacing w:after="0"/>
        <w:ind w:left="0"/>
        <w:jc w:val="left"/>
      </w:pPr>
      <w:r>
        <w:rPr>
          <w:rFonts w:ascii="Times New Roman"/>
          <w:b/>
          <w:i w:val="false"/>
          <w:color w:val="000000"/>
        </w:rPr>
        <w:t xml:space="preserve"> Шоттардың бірыңғай жоспары</w:t>
      </w:r>
    </w:p>
    <w:bookmarkEnd w:id="471"/>
    <w:bookmarkStart w:name="z483" w:id="472"/>
    <w:p>
      <w:pPr>
        <w:spacing w:after="0"/>
        <w:ind w:left="0"/>
        <w:jc w:val="left"/>
      </w:pPr>
      <w:r>
        <w:rPr>
          <w:rFonts w:ascii="Times New Roman"/>
          <w:b/>
          <w:i w:val="false"/>
          <w:color w:val="000000"/>
        </w:rPr>
        <w:t xml:space="preserve"> 1–бөлім "Қысқа мерзімді активтер"</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 жоспары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активтер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Ақша қаражаты және олардың баламалары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шот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мен есеп айырысуларды есепке алу үшін қол ақшаны бақылау шоты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қайырымдылық көмек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қайырымдылық көмектің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ақылы қызметтерінің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ақылы қызметтерінің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ақшасын уақытша орналастыру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ақшасын уақытша орналастыру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уәкілетті органның арнайы мемлекеттік қорының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уәкілетті органның арнайы мемлекеттік қорының ҚБШ</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ағымдағы шоты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арнайы шоты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 қаражаты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құжаттары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 қаражаты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міндеттемелері бойынша жеке қаржыландыру жоспарына сәйкес міндеттемелерін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жоспары бойынша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бюджеттердің есебінен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тауарлардың (жұмыстардың, қызметтердің) құны түрінде түсетін түсімдермен байланысты операциялар бойынша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қарыздардың және байланысты гранттардың есебінен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жоспарына сәйкес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қабылдауға арналған жоспарлы тағайындаулар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Қысқа мерзімді қаржы инвестициялары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берілген қарыздар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инвестицияларының құнсыздануына арналған резерв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берілетін субсидиялар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төлеуге трансферттер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трансферттері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арнайы түрлері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ведомстволық есеп айырысулар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есеп айырысулар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сомалар бойынша қызметкерлердің қысқа мерзімді дебиторлық берешегі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басқа есеп айырысу түрлері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 беретін тұлғалардың қысқа мерзімді дебиторлық берешегі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 резерв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 бойынша төлеушілермен есеп айырысу жөнінде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төлеушілермен есеп айырысу жөнінде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есеп айырысулар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есеп айырысулар бойынша қысқа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Қорлар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ғылыми және басқа мақсаттарға арналған материалдар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байлап-таңу құралдары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 және жағар майлар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материалдары және кеңсе жарақтары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 және өзге де жеке қолдану заттары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өндiрiс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айналдырылған (түскен) мүлік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қорлар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құнсыздануына резерв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Өзге қысқа мерзімді активтер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r>
    </w:tbl>
    <w:bookmarkStart w:name="z484" w:id="473"/>
    <w:p>
      <w:pPr>
        <w:spacing w:after="0"/>
        <w:ind w:left="0"/>
        <w:jc w:val="left"/>
      </w:pPr>
      <w:r>
        <w:rPr>
          <w:rFonts w:ascii="Times New Roman"/>
          <w:b/>
          <w:i w:val="false"/>
          <w:color w:val="000000"/>
        </w:rPr>
        <w:t xml:space="preserve"> 2–бөлім "Ұзақ мерзімді активтер"</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 мерзімді активтер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Ұзақ мерзімді қаржы инвестициялары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берілген қарыздар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инвестицияларының құнсыздануына арналған резерв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Ұзақ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мерзімді дебиторлық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Негізгі құралдар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 ғимараттары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мүкәммалы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Кітапханалық қор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жинақталған амортизациясы мен құнсыздануы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жинақталған амортизациясы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құнсыздануына резерв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Аяқталмаған құрылыс және күрделі салымдар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күрделі салымдар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Инвестициялық жылжымайтын мүлік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жинақталған амортизациясы мен құнсыздануы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жинақталған амортизациясы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құнсыздануына резерв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Биологиялық активтер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жинақталған амортизациясы мен құнсыздануы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жинақталған амортизациясы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құнсыздануына резерв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Материалдық емес активтер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материалдық емес активтер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жинақталған амортизациясы мен құнсыздануы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жинақталған амортизациясы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құнсыздануына резерв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Өзге ұзақ мерзімді активтер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r>
    </w:tbl>
    <w:bookmarkStart w:name="z485" w:id="474"/>
    <w:p>
      <w:pPr>
        <w:spacing w:after="0"/>
        <w:ind w:left="0"/>
        <w:jc w:val="left"/>
      </w:pPr>
      <w:r>
        <w:rPr>
          <w:rFonts w:ascii="Times New Roman"/>
          <w:b/>
          <w:i w:val="false"/>
          <w:color w:val="000000"/>
        </w:rPr>
        <w:t xml:space="preserve"> 3–бөлім "Қысқа мерзімді міндеттемелер"</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Қысқа мерзімді міндеттемелер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Қысқа мерзімді қаржылық міндеттемелер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алынған сыртқы қарыздар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алынған ішкі қарыздар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қаржылық міндеттемелер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Салық және өзге төлемдер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төленетін төлемдер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ластағаны үшін төлем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салықтар және басқа да міндеттемелер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түсетін кіріс бойынша бюджет алдындағы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көрсетілген қызметтер) өткізуден түсетін кіріс бойынша бюджет алдындағы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 бойынша бюджет алдындағы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міндетті әлеуметтік аударымдар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төленетін зейнетақы жарналары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міндетті және ерікті төлемдер бойынша өзге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мен жарналар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Ведомствоішілік есеп айырысулар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есеп айырысулар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Стипендиаттарға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тұғалардың алдындағы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қызметкерлерге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құжаттары бойынша қызметкерлерге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Депоненттелген сома бойынша қызметкерлерге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жарамсыздығы бойынша әлеуметтік жәрдемақы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Кәсіподақтық мүшелік жарна сомаларын қолма-қол емес аударымдар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демалыс бойынша қызметкерлерге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салымдар бойынша шоттарға аударылған қолма-қол ақшасыз аударымдар бойынша қызметкерлерге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өзге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 берілетін сомалар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айналымынан қолма-қол тиындардың алынуына байланысты есеп айырысу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Қорлардан төлемдер бойынша қысқа мерзімді кредиторлық берешектер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 бойынша төлеушілермен есеп айырысу жөнінде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төлеу жөнінде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жөнінде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төлеушілермен есеп айырысу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мүше-мемлекеттер алдындағы бөлінетін кеден баждары бойынша қысқа мерзімді кредиторлық берешек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Қысқа мерзімді бағалау және кепілдік міндеттемелері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міндеттемелері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кепілдік міндеттемелері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Өзге қысқа мерзімді міндеттемелер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қысқа мерзімді аванстар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міндеттемелері</w:t>
            </w:r>
          </w:p>
        </w:tc>
      </w:tr>
    </w:tbl>
    <w:bookmarkStart w:name="z486" w:id="475"/>
    <w:p>
      <w:pPr>
        <w:spacing w:after="0"/>
        <w:ind w:left="0"/>
        <w:jc w:val="left"/>
      </w:pPr>
      <w:r>
        <w:rPr>
          <w:rFonts w:ascii="Times New Roman"/>
          <w:b/>
          <w:i w:val="false"/>
          <w:color w:val="000000"/>
        </w:rPr>
        <w:t xml:space="preserve"> 4–бөлім "Ұзақ мерзімді міндеттемелер"</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Ұзақ мерзімді міндеттемелер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Ұзақ мерзімді қаржылық міндеттемелер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алынған сыртқы қарыздар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алынған ішкі қарыздар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қаржылық міндеттемелер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ұзақ мерзімді міндеттемелер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Ұзақ мерзімді кредиторлық берешек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мерзімді кредиторлық берешек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мерзiмдi кредиторлық берешек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Ұзақ мерзімді бағалау және кепілдік міндеттемелері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кепілдік міндеттемелері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кірістері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міндеттемелері</w:t>
            </w:r>
          </w:p>
        </w:tc>
      </w:tr>
    </w:tbl>
    <w:bookmarkStart w:name="z487" w:id="476"/>
    <w:p>
      <w:pPr>
        <w:spacing w:after="0"/>
        <w:ind w:left="0"/>
        <w:jc w:val="left"/>
      </w:pPr>
      <w:r>
        <w:rPr>
          <w:rFonts w:ascii="Times New Roman"/>
          <w:b/>
          <w:i w:val="false"/>
          <w:color w:val="000000"/>
        </w:rPr>
        <w:t xml:space="preserve"> 5–бөлім "Таза активтер/капитал"</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Таза активтер/капитал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Қаржыландыру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 салу және қолдағы объектілерді реконструкциялау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салу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 енгізу және дамыту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жаңа объектілерін салу және қолдағы бар объектілерін реконструкциялау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Резервтер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бағалауға арналған резерв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қайта бағалауға арналған резерв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инвестицияларын қайта бағалауға арналған резерв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 бойынша шетел валютасын қайта есептеуге арналған резерв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Қаржылық нәтиже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қаржылық нәтижесі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қаржылық нәтижесі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есепті кезеңдегі қаржылық нәтижесі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алдыңғы жылдардың қаржылық нәтижесі</w:t>
            </w:r>
          </w:p>
        </w:tc>
      </w:tr>
    </w:tbl>
    <w:bookmarkStart w:name="z488" w:id="477"/>
    <w:p>
      <w:pPr>
        <w:spacing w:after="0"/>
        <w:ind w:left="0"/>
        <w:jc w:val="left"/>
      </w:pPr>
      <w:r>
        <w:rPr>
          <w:rFonts w:ascii="Times New Roman"/>
          <w:b/>
          <w:i w:val="false"/>
          <w:color w:val="000000"/>
        </w:rPr>
        <w:t xml:space="preserve"> 6–бөлім "Кірістер"</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Айырбас емес операциялардан алынатын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қаржыландырудан алынатын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қаржыландырудан алынатын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бюджеттерінен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трансферттерді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облыстық бюджетiнен алынатын бюджеттік 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облыстық бюджетiнен алынатын бюджеттік 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бюджетiнен алынатын бюджеттік 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бюджетiнен алынатын бюджеттік 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бюджеттерiнен републикалық бюджеттің шығындарына өтемақыға берілетін трансферттердің түсімдері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мақсатқа сай пайдаланылмаған нысаналы трансферттерді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 бойынша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 бойынша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 бойынша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 бойынша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бюджеттен бөлінген мақсатқа сай пайдаланылмаған нысаналы трансферттерді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Мақсатына сай пайдаланылмаған нысаналы трансферттерді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заңнамамен белгіленген жағдайда жалпы сипаттағы трансферттерді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аудандық (облыстық маңызы бар қалалардың) бюджетінен бөлінген мақсатқа сай пайдаланылмаған нысаналы трансферттерді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шығынды өтеуге арналған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шығынды өтеуге арналған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республикалық бюджетке кепілдік берілген трансферт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бюджетке өткен жылы аударылмаған кепiлдендірілген трансферт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бюджеткe берiлетiн нысаналы трансферт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көздері есебінен республикалық бюджеттен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есебінен республикалық бюджеттен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әкімдерінің аппараттарына ауданның (облыстық маңызы бар қаланың) бюджетінен берілген бюджеттік кредиттерді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облыстық бюджеттерінен, республикалық маңызы бар қалалардың, астананың бюджеттерінен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облыстардың, республикалық маңызы бар қаланың, астананың жергілікті атқару органдарының қайтаруы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нысаналы мақсаты бойынша пайдаланылмаған кредиттерді ауданның (облыстық маңызы бар қаланың) жергілікті атқару органдарының қайтаруы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жеке және заңды тұлғаларлың қайтаруы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берілген нысаналы мақсаты бойынша пайдаланылмаған кредиттерді аудандық маңызы бар қалалардың, ауылдардың, кенттердің, ауылдық округтердің бюджеттерінен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берілген пайдаланылмаған бюджеттік кредиттерді облыстық бюджеттерден, республикалық маңызы бар қалалардың, астананың бюджеттерінен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берілген пайдаланылмаған бюджеттік кредиттерді аудандық (облыстық маңызы бар қалалардың) бюджеттерінен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орындауға бағытталған қаражатты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сондай-ақ мемлекеттік кепілдіктер бойынша міндеттемелерді орындауға бағытталған бюджеттік қаражат бойынша берешекті өтеу есебіне мемлекет пайдасына алынған не өндіріп алынған мүлікті сатудан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 бойынша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төлеу жөніндегі қаржыландырудан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бойынша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тартатын гранттар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тарататын гранттар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түсімдерінен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шарттары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алатын қарыздар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қалаланың, ауылдың, кенттің, ауылдық округінің әкімінің аппараты алған қарыздар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түсімдерінен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кредиттер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мемлекеттерден кредиттер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коммерциялық банктер мен фирмалардан кредиттер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капитал рыноктарында орналыстырылған мемлекеттік борыштық міндеттемелер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түсімдерінен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ұзақ мерзімді қазынашылық міндеттемелер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мерзімді қазынашылық міндеттемелер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қысқа мерзімді қазынашылық міндеттемелер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қағаздарды ұйымдастырылған бағалы қағаздар рыногында сатудан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жергiлiктi атқарушы органдарының республикалық маңызы бар қаланың, астананың бюджет тапшылығын қаржыландыру үшін iшкi нарықта айналысқа жiберуге шығарылатын мемлекеттiк бағалы қағаздардың шығарылымынан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өзге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 түсімдерінен алынатын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занды тұлғаларынан алынатын корпоративтік табыс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ірі кәсіпкерлік субъектілерінен-заңды тұлғалардан алынатын корпоративтік табыс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өндiрiлген тауарларға, орындалған жұмыстарға және көрсетілген қызметтерге салынатын қосылған құн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және Беларусь Республикасының аумағынан импортталатын тауарларға салынатын қосылған құн салығынан басқа, Қазақстан Республикасының аумағына импортталатын тауарларға салынатын қосылған құн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үшін қосылған құн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бұрын бюджеттен қайтарылған және салықтық тексеру жүргізу барысында қайтарылуы расталмаған қосылған құн салығының асып кеткен сомасын аударуы (қайтаруы), өсімпұл сомасын аударуы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мүше мемлекеттер аумағынан импортталған тауарларға қосылған құн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электрондық сауданы жүзеге асыру, жеке тұлғаларға электрондық нысанда қызметтер көрсету кезінде шетелдік компаниялардан түсетін қосылған құн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шикі мұнай, газ конденсаты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спирттiң және (немесе) шарап материалының, алкоголь өнімдерінің барлық түрлерi</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мүгедектігі бар адамдарға арналған, қолмен басқарылатын немесе қолмен басқару бейімдегіші бар автомобильдерден басқа)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темекі өнімдері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спирттiң және (немесе) шарап материалының, алкоголь өнімдерінің барлық түрлерi</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акцизделетін өнімнің өзге түрлері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аумағына Кеден одағына мүше мемлекеттердің аумағынан әкелінетін бензин (авиациялықты қоспағанда) және дизель отыны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спирттің және (немесе) шарап материалының, алкоголь өнімдерінің барлық түрлері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темекі өнімдері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акцизделетін өнімдердің өзге түрлері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 аумағынан әкелінетін, Қазақстан Республикасының аумағына импортталатын бензин (авиациялықты қоспағанда) және дизель отыны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телефон байланысын көрсеткені үшін төлем, тағыда ұялы байланыс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 мұнай секторы ұйымдарынан түсетін түсімдерден басқа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 мұнай секторы ұйымдарынан түсетін түсімдерден басқа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 мұнай секторы ұйымдарынан түсетін түсімдерден басқа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экспортқа салынатын рента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келiсiмшарттар бойынша өнiмді бөлгендегі Қазақстан Республикасының үлесi, мұнай секторы ұйымдарынан түсетін түсімдерден басқа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пайдаланғаны үшін төлем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ерекше қорғалатын табиғи аумақтарды пайдаланғаны үшін төлем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аумақтарды пайдаланғаны үшін төлем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жағымсыз әсер еткені үшін төлемақы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үшін төлемақы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алынатын үстеме пайдаға салынатын салық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бонустар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пайдалы қазбаларды өндіруге салынатын салық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салынатын экспортқа рента салығы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жасалған келісімшарттар бойынша өнімді бөлгендегі Қазақстан Республикасының үлесі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өнімді бөлу туралы келісімшарт бойынша жүзеге асыратын жер қойнауын пайдаланушының қосымша төлемі және мұнай секторы ұйымдарынан түсетін жер қойнауын пайдалануға салынатын баламалы салық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алым (жекелеген қызмет түрлерімен айналысуға арналған лицензияларды бергені үшін алым)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Қазақстан Республикасының аумағы арқылы өткені үшін алынатын алым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және радио хабарын тарататын ұйымдарға радиожиілік өрісін пайдалануға рұқсат бергені үшін алынатын алым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республикалық маңызы бар қаладағы, астанадағы үй-жайлардың шегінен тыс ашық кеңістікте орналастырғаны үшін төлемақы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орналастырғаны үшін төлемақыны қоспағанда, сыртқы (көрнекі) жарнаманы облыстық маңызы бар қаладағы үй-жайлардың шегінен тыс ашық кеңістікте орналастырғаны үшін төлемақы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тіркелгені үшін алым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 есептік тіркеуден өткізгені және оларды микроқаржы ұйымдарының тізіліміне енгізгені үшін алым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нарықтарына қатысушылар үшін рұқсат беру құжаттарын, келісім бергені үшін алым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шетелдік жұмыс күшін тартуға рұқсатты бергені немесе ұзартқаны үшін алым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 Қазақстан Республикасының әуе кеңістігін пайдалануды және авиация қызметін реттейтін Қазақстан Республикасының заңнамасында белгіленген сертификаттау талаптарына сәйкестігіне беретін сертификаттарды бергені үшін алым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құжаттың берілгені үшін алым республикалық бюджетке түсетiн салықтық түсiмдер болып табылады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әкелінетін кедендік баждары (баламалы қолданылатын өзге де баждар, салықтар мен алымдар)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Әкетілетін тауарларға салынатын кедендік баждар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бажының бірыңғай ставкасын қолданумен жеке тұлғалардан өндіріп алынатын жеке пайдалануына әкелінетін тауарларға салынатын кеден баждары, салықтары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тауарларға жиынтық кедендік төлем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Федерациясымен бөлінген кедендік баж</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Республикасымен бөлінген кедендік баж</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аудару тоқтатыла тұрған Қазақстан Республика аумағына импортталатын, әкелінетін тауарларға арналған кедендік баж</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кедендік баждың аударылу сомалары бойынша орындалмаған, толық емес және (немесе) уақытылы орындалмаған міндеттемелердің өсім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салынатын кедендік әкету бажы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Мұнайдан өндірілген тауарларға салынатын кедендік әкету бажы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одағында кедендік әкелу баждарын (баламалы қолданысы бар өзге де баждарды, салықтар мен алымдарды) есепке жатқызу және бөлу тәртібін белгілеу және қолдану туралы келісім күшіне енгенге дейін төлеу жөніндегі міндеті туындаған әкелінетін тауарларға және (немесе) әкелінетін кедендік баждарға арналған кедендік баждар, сондай-ақ жер қойнауын пайдалану саласындағы келісімшарттар шеңберінде, оның ішінде Қазақстан Республикасы 2010 жылғы 1 шілдеге дейін жасасқан, кедендік әкелу баждарын босату және (немесе) өтеу көзделген өнімді бөлу туралы келісімдер бойынша әкелінетін тауарларға кедендік баждар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Республикасымен бөлінген кедендік баждар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Федерацисынан түскен кедендік баждарды, салықтарды төлеуді қамтамасыз етудің өндіріп алынған сомалары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түскен кедендік баждарды, салықтарды төлеуді қамтамасыз етудің өндіріп алынған сомалары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түскен кедендік баждарды, салықтарды төлеуді қамтамасыз етудің өндіріп алынған сомалар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бөлген кедендік баждар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түсетін кедендік баждарды, салықтарды төлеуді қамтамасыз етудің өндіріп алынған сомалары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кедендік баждарды, кедендік алымдарды, салықтарды, арнайы, демпингке қарсы, өтемақы баждарын төлеу есебіне, сондай-ақ кедендік баждарды, салықтарды арнайы, демпингке қарсы, өтемақы баждарын төлеу жөніндегі міндеттің орындалуын қамтамасыз ету ретінде Еуразиялық экономикалық одақтың және Қазақстан Республикасының кеден заңнамасына сәйкес енгізілетін аванстық төлемдер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 заңнамасына сәйкес төленетін кедендік алымдар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арнайы, демпингке қарсы, өтемақы баждары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түсетін арнайы, демпингке қарсы, өтемақы баждары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түсетін арнайы, демпингке қарсы, өтемақы баждары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және өтемақы баждарды қайта бөлуден түсетін соманы аудару бойынша міндеттемелерді орындамағаны немесе (жартылай) уақтылы орындамағы үшін мерзімін өткізу пайыздарының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 жатпайтын арнайы, демпингке қарсы, өтемақы баждары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түсетін арнайы, демпингке қарсы, өтемақы баждары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Аударуы тоқтатылған, бөлуден түсетін арнайы, демпингке қарсы, өтемақы баждарының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түскен арнайы, демпингке қарсы, өтемақы баждары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өзге де салық түсiмдері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мемлекеттік баж</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түсімдерден алынатын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мекемелердің тауарларды (жұмыстарды, көрсетілетін қызметтерді) өткізуінен түсетін түсiмдер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көрсетілетін қызметтерді) өткізуінен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 ұйымдастыратын мемлекеттiк сатып алуды өткiзуден түсетiн ақша түсімі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алынған мүлiктi еркiмен тапсырудан немесе өндіріп алудан немесе мемлекеттiк функцияларды орындауға уәкiлеттiк берiлген тұлғаларға немесе оларға теңестiрiлген тұлғаларға заңсыз көрсетiлген қызметтердiң құнынан алынатын сомалардың түсiмi</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түсетін түсімдерден басқа залалдың орнын толтыру туралы өтініштер бойынша алынатын қаражат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Денсаулық сақтау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Оқу-ағарту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бюджеттен қаржыландырылатын Қазақстан Республикасы Ғылым және жоғары білім министрлігі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Қорғаныс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Ауыл шаруашылығы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Еңбек және халықты әлеуметтiк қорғау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Iшкi iстер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Төтенше жағдайлар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Әдiлет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Банкi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Жоғары аудиторлық палатасының тапсырмасы бойынша және/немесе шешімдерін орындау үшін төленуге тиіс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Ұлттық қауіпсіздік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Ішкі мемлекеттік аудит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экономика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Мәдениет және спорт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Индустрия жəне инфрақұрылымдық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Энергетика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Мемлекеттік кірістер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қызмет істері агенттігі, республикалық бюджеттен қаржыландырылатын оның аумақтық бөлімшелері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күзет қызмет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қылмыстық құқық бұзушылықтар жасағаны үшін тағайындалған айыппұлдар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Ақпарат жəне қоғамдық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Цифрлық даму, инновациялар және аэроғарыш өнеркәсібі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аппараттарына аудандардың (облыстық маңызы бар қалалардың) бюджеттерінен берілген бюджеттік кредиттер бойынша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Сауда және интеграция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Экология және табиғи ресурстар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каржы нарығын реттеу және дамыту Агенттігі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Стратегиялық жоспарлау және реформалар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Бәсекелестікті қорғау және дамыту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Бас прокуратурасы, оның республикалық бюджеттен қаржыландырылатын оның аумақтық бөлімшелері салатын әкімшілік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сот ісін жүргізу шеңберінде сот салған ақшалай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мекемелердің мұнай секторы ұйымдарына салатын айыппұлдары, өсімпұлдары, санкциялары, өндіріп алулары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әкiмшiлiк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келтірілген зиянның орнын толтыру туралы талаптар бойынша табиғатты пайдаланушылардан алынған қаражат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іс жүргізу барысында сот отырысында процестік міндеттерді орындамағаны және тәртіпті бұзғаны үшін сот салған ақшалай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қатысты соттың айыптау үкімі заңды күшіне енген және түзеу жұмыстары түрінде жаза тағайындалған сотталған адамнан ақшалай өндіріп алулар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өндіріп алатын мәжбүрлі төлемдер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дебиторлық, депоненттік берешегінің түсімдері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республикалық бюджеттен алынған, пайдаланылмаған қаражатты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республикалық бюджетке түсетін басқа да салықтық емес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қорынан түсетін түсімдерді қоспағанда, жергіліктік бюджетке түсетін салықтық емес басқа да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жария еткенi үшiн алым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сәйкестендіру үшін ветеринариялық паспорттың, жапсырмалардың (чиптердің) құнын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Қазақстан Республикасының Ұлттық қорынан берілетін нысаналы трансферт есебінен республикалық бюджеттен алынған, пайдаланылмаған (түгел пайдаланылмаған) қаражатты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регрестік талаптар тәртібінде өндіріп алынған ақша түсiмдері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басқа да салықтық емес түсiмдер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үшін туристік жарналар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 түсетін басқа да салықтық емес түсiмдер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мақсаттарына жеке және (немесе) заңды тұлғалардан мемлекеттік меншікке өтеусіз берілетін ақша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бойынша шығарылған сот актісі негізінде оларды тәркілеу нәтижесінде мемлекеттік меншікке түскен ақша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бойынша шығарылған сот актісі негізінде тәркіленген мүлікті өткізуден мемлекеттік меншікке түскен ақша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(немесе) заңды тұлғалардан мемлекеттік меншікке өтеусіз берілген ақша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немесе қылмыстық құқық бұзушылықтардың жиынтығы бойынша, егер олардың кем дегенде біреуі сыбайлас жемқорлық құқық бұзушылық болып табылса, сондай-ақ сыбайлас жемқорлыққа қарсы іс-қимыл жөніндегі уәкілетті орган тергеп-тексеретін қылмыстық құқық бұзушылықтар бойынша мемлекетке келтірілген залалды өтеу нәтижесінде мемлекет кірісіне, оның ішінде мүлікті өткізуден түсетін ақша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басқарудан алынатын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басқа да кірістері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бюджетке түсуі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жобаларын қаржыландырудан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Айырбас операциялардан алынатын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алынатын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Активтерді басқарудан алынатын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кiрiстер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Активтердi басқарудан алынатын өзге де кiрiстер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кәсіпорындардың таза кірісінің бір бөлігінің түсімдері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таза табысы бөлігінің түсімдері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акциялардың мемлекеттік пакетіне дивидендтер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заңды тұлғаларға қатысу үлесіне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мүлікті жалға алудан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полигондарды пайдаланғаны үшін жалгерлік төлемнен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"Байқоныр" кешенін пайдаланғаны үшін жалгерлік төлемнен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мүлікті жалға беруден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тұрғын үй қорынан үйлердi жалға беруден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банкіндегі депозиттері бойынша және бірыңғай қазынашылық шоттағы ақшаның күн сайынғы қалдығына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уақытша бос бюджеттік ақшаны орналастырудан алынған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шоттарында мемлекеттік сыртқы қарыздар қаражатын орналастырғаны үшін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қаражаты есебінен республикалық бюджеттен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Қазақстан Республикасының Үкіметі төлеген талаптар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аппараттарына аудандық (облыстық маңызы бар қаланың) бюджетінен берілген кредиттер бойынша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алқаптарын ауыл және орман шаруашылықтарын жүргізуге байланысты емес мақсаттарға пайдалану үшін алған кезде ауыл шаруашылығы және орман шаруашылығы өндірістерінің шығасыларын өтеуден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ақпаратты пайдалануға берілгені үшін 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өткізілетін мемлекеттік лотереялардан түсетін кірістердің түсімі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және әскери техниканы сатудан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қорынан түсетін түсімдерді қоспағанда, 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тәркіленген жылжымайтын мүлік объектілері, заттай дәлелдемелер, иесіз қалған мүлік,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бағалы қағаздар рыногында сатып алынған мемлекеттік эмиссиялық бағалы қағаздардан түсетін сыйақылар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меншігіне жататын жер учаскелері бойынша сервитут үшін төлемақы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Өзге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құнның өзгеруінен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Акциялардан басқа бағалы қағаздар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алынатын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құрылғылары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өндірістік және шаруашылық мүкәммал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негізгі құралдар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машиналар мен жабдықтар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қоры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өтеусіз алудан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өтеуден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түсетін түсімдерден алынатын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түсімдерінен түсетін кірістер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түсімдерінен түсетін кірістер (ЖБ)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қорына түсімдерден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қорға орталық уәкілетті органның түсімдерінен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қорға жергілікті уәкілетті органның түсімдерінен түсетін кірістер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орналастырудан түсетін кірістер</w:t>
            </w:r>
          </w:p>
        </w:tc>
      </w:tr>
    </w:tbl>
    <w:bookmarkStart w:name="z489" w:id="478"/>
    <w:p>
      <w:pPr>
        <w:spacing w:after="0"/>
        <w:ind w:left="0"/>
        <w:jc w:val="left"/>
      </w:pPr>
      <w:r>
        <w:rPr>
          <w:rFonts w:ascii="Times New Roman"/>
          <w:b/>
          <w:i w:val="false"/>
          <w:color w:val="000000"/>
        </w:rPr>
        <w:t xml:space="preserve"> 7–бөлім "Шығыстар"</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 Операциялық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арналған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азаматтардың жекелеген санаттарына және шетелдік жұмыскерлерге жалақы төлеу, сондай-ақ жарналар аудару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билерге сыйақылар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 бойынша жұмыс берушілердің жарналары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төлеу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Шетелдегi стипендиаттардың оқуына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жарналарына арналған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салыққа арналған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сақтандыру қорына әлеуметтiк аударымдар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сақтандыру жарналары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өнiмдерiн сатып 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тiгу және жөндеу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 және жағар майлар материалдарын сатып 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Іссапарларға арналған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iшiндегi iссапарлары мен қызметтiк жол жүрулері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іссапарлық шығыстары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iссапарлар мен қызметтiк сапарлар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iссапарлар мен қызметтiк сапарлар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төлемдер мен өзге қызметтер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қызметтерiне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тапсырыс шеңберiнде қызметтерге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арналған қызметтерге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 арналған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Жайларды, ғимараттарды, құрылыстарды, беру қондырғыларын күрделі жөндеу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күрделі жөндеу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жайларын, ғимараттарын, құрылыстарын күрделі жөндеу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қаражатты күрделі жөндеу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амортизациясы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Бюджеттік төлемдер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берiлетiн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мен жәрдемақы төлеу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(фермерлік) қожалықтарына берілетін субсидиялар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сыбайлас жемқорлыққа қарсы іс-қимыл органының, ішкі істер органдарының қызметкерлеріне және әскери қызметшілерге тұрғын үй төлемдері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Шетелдегi ұйымдарға ағымдағы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жөніндегі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жарна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Активтерді басқару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 төлемдері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нарықта орналастырылған мемлекеттiк эмиссиялық бағалы қағаздар бойынша негiзгi борышты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шарттары бойынша негiзгi борышты өтеу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инвестициялық шығындарды өтеу бойынша мемлекеттік міндеттемелерді орындау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операциялық (пайдалану) шығындарды өтеу бойынша мемлекеттік міндеттемелерді орындау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 басқаруды жүзеге асырғаны үшін сыйақы төлемі бойынша мемлекеттік міндеттемелерді орындау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өзге де төлемдер бойынша мемлекеттік міндеттемелерді орындау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Өзге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қатардан шығару жөніндегі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құру жөніндегі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ҚБШ-лары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ҚБШ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орналастырудан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бойынша шығыстар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шығыстары (республикалық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шығыстары (жергілікті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қорының шығыстары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уәкілетті органның Арнаулы мемлекеттік қорының шығыстары (тиісті саланың орталық уәкілетті органының арнаулы шоты)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уәкілетті органның Арнаулы мемлекеттік қорының шығыстары (тиісті саланың жергілікті уәкілетті органының арнаулы шоты).</w:t>
            </w:r>
          </w:p>
        </w:tc>
      </w:tr>
    </w:tbl>
    <w:bookmarkStart w:name="z490" w:id="479"/>
    <w:p>
      <w:pPr>
        <w:spacing w:after="0"/>
        <w:ind w:left="0"/>
        <w:jc w:val="both"/>
      </w:pPr>
      <w:r>
        <w:rPr>
          <w:rFonts w:ascii="Times New Roman"/>
          <w:b w:val="false"/>
          <w:i w:val="false"/>
          <w:color w:val="000000"/>
          <w:sz w:val="28"/>
        </w:rPr>
        <w:t>
      Ескертпе:</w:t>
      </w:r>
    </w:p>
    <w:bookmarkEnd w:id="479"/>
    <w:bookmarkStart w:name="z491" w:id="480"/>
    <w:p>
      <w:pPr>
        <w:spacing w:after="0"/>
        <w:ind w:left="0"/>
        <w:jc w:val="both"/>
      </w:pPr>
      <w:r>
        <w:rPr>
          <w:rFonts w:ascii="Times New Roman"/>
          <w:b w:val="false"/>
          <w:i w:val="false"/>
          <w:color w:val="000000"/>
          <w:sz w:val="28"/>
        </w:rPr>
        <w:t>
      Аббревиатураларды таратып жазу:</w:t>
      </w:r>
    </w:p>
    <w:bookmarkEnd w:id="480"/>
    <w:bookmarkStart w:name="z492" w:id="481"/>
    <w:p>
      <w:pPr>
        <w:spacing w:after="0"/>
        <w:ind w:left="0"/>
        <w:jc w:val="both"/>
      </w:pPr>
      <w:r>
        <w:rPr>
          <w:rFonts w:ascii="Times New Roman"/>
          <w:b w:val="false"/>
          <w:i w:val="false"/>
          <w:color w:val="000000"/>
          <w:sz w:val="28"/>
        </w:rPr>
        <w:t>
      ҚБШ – Колма-қол ақшаны бақылау шоты;</w:t>
      </w:r>
    </w:p>
    <w:bookmarkEnd w:id="481"/>
    <w:bookmarkStart w:name="z493" w:id="482"/>
    <w:p>
      <w:pPr>
        <w:spacing w:after="0"/>
        <w:ind w:left="0"/>
        <w:jc w:val="both"/>
      </w:pPr>
      <w:r>
        <w:rPr>
          <w:rFonts w:ascii="Times New Roman"/>
          <w:b w:val="false"/>
          <w:i w:val="false"/>
          <w:color w:val="000000"/>
          <w:sz w:val="28"/>
        </w:rPr>
        <w:t>
      ҚҚС – Қосылған құн салығы</w:t>
      </w:r>
    </w:p>
    <w:bookmarkEnd w:id="482"/>
    <w:bookmarkStart w:name="z494" w:id="483"/>
    <w:p>
      <w:pPr>
        <w:spacing w:after="0"/>
        <w:ind w:left="0"/>
        <w:jc w:val="both"/>
      </w:pPr>
      <w:r>
        <w:rPr>
          <w:rFonts w:ascii="Times New Roman"/>
          <w:b w:val="false"/>
          <w:i w:val="false"/>
          <w:color w:val="000000"/>
          <w:sz w:val="28"/>
        </w:rPr>
        <w:t>
      "Азаматтарға арналған үкімет" Мемлекеттік корпорациясы" КЕ АҚ – Коммерциялық емес акционерлық қоғамы "Азаматтарға арналған үкімет" Мемлекеттік корпорациясы".</w:t>
      </w:r>
    </w:p>
    <w:bookmarkEnd w:id="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шоттар жоспарына</w:t>
            </w:r>
            <w:r>
              <w:br/>
            </w:r>
            <w:r>
              <w:rPr>
                <w:rFonts w:ascii="Times New Roman"/>
                <w:b w:val="false"/>
                <w:i w:val="false"/>
                <w:color w:val="000000"/>
                <w:sz w:val="20"/>
              </w:rPr>
              <w:t>2 – қосымша</w:t>
            </w:r>
          </w:p>
        </w:tc>
      </w:tr>
    </w:tbl>
    <w:bookmarkStart w:name="z496" w:id="484"/>
    <w:p>
      <w:pPr>
        <w:spacing w:after="0"/>
        <w:ind w:left="0"/>
        <w:jc w:val="left"/>
      </w:pPr>
      <w:r>
        <w:rPr>
          <w:rFonts w:ascii="Times New Roman"/>
          <w:b/>
          <w:i w:val="false"/>
          <w:color w:val="000000"/>
        </w:rPr>
        <w:t xml:space="preserve"> Бірыңғай бюджеттік сыныптама, бюджеттік және бухгалтерлік есеп кодтарының  Шоттардың бірыңғай жоспарының кодтарына көшу кестесі</w:t>
      </w:r>
    </w:p>
    <w:bookmarkEnd w:id="484"/>
    <w:bookmarkStart w:name="z497" w:id="485"/>
    <w:p>
      <w:pPr>
        <w:spacing w:after="0"/>
        <w:ind w:left="0"/>
        <w:jc w:val="left"/>
      </w:pPr>
      <w:r>
        <w:rPr>
          <w:rFonts w:ascii="Times New Roman"/>
          <w:b/>
          <w:i w:val="false"/>
          <w:color w:val="000000"/>
        </w:rPr>
        <w:t xml:space="preserve"> 1-бөлім "Қысқа мерзімді активтер"</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86"/>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Қаржы министрінің 2014 жылғы 18 қыркүйектегі № 403 </w:t>
            </w:r>
            <w:r>
              <w:rPr>
                <w:rFonts w:ascii="Times New Roman"/>
                <w:b w:val="false"/>
                <w:i w:val="false"/>
                <w:color w:val="000000"/>
                <w:sz w:val="20"/>
              </w:rPr>
              <w:t>бұйрығы</w:t>
            </w:r>
            <w:r>
              <w:rPr>
                <w:rFonts w:ascii="Times New Roman"/>
                <w:b/>
                <w:i w:val="false"/>
                <w:color w:val="000000"/>
                <w:sz w:val="20"/>
              </w:rPr>
              <w:t xml:space="preserve"> "Қазақстан Республикасының Бірыңғай бюджеттік сыныптамасының кейбір мәселелері"</w:t>
            </w:r>
          </w:p>
          <w:bookmarkEnd w:id="486"/>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9756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87"/>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Қаржы министрінің 2009 жылғы 16 қарашадағы № 495 </w:t>
            </w:r>
            <w:r>
              <w:rPr>
                <w:rFonts w:ascii="Times New Roman"/>
                <w:b w:val="false"/>
                <w:i w:val="false"/>
                <w:color w:val="000000"/>
                <w:sz w:val="20"/>
              </w:rPr>
              <w:t>бұйрығы</w:t>
            </w:r>
            <w:r>
              <w:rPr>
                <w:rFonts w:ascii="Times New Roman"/>
                <w:b/>
                <w:i w:val="false"/>
                <w:color w:val="000000"/>
                <w:sz w:val="20"/>
              </w:rPr>
              <w:t xml:space="preserve"> "Бюджеттік есепке алуды жүргізу қағидаларын бекіту туралы"</w:t>
            </w:r>
          </w:p>
          <w:bookmarkEnd w:id="487"/>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5962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8"/>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Қаржы министрінің 2010 жылғы 15 маусымдағы № 281 </w:t>
            </w:r>
            <w:r>
              <w:rPr>
                <w:rFonts w:ascii="Times New Roman"/>
                <w:b w:val="false"/>
                <w:i w:val="false"/>
                <w:color w:val="000000"/>
                <w:sz w:val="20"/>
              </w:rPr>
              <w:t>бұйрығы</w:t>
            </w:r>
            <w:r>
              <w:rPr>
                <w:rFonts w:ascii="Times New Roman"/>
                <w:b/>
                <w:i w:val="false"/>
                <w:color w:val="000000"/>
                <w:sz w:val="20"/>
              </w:rPr>
              <w:t xml:space="preserve"> "Мемлекеттік мекемелердің бухгалтерлік есепке алу шоттарының жоспарын бекіту туралы"</w:t>
            </w:r>
          </w:p>
          <w:bookmarkEnd w:id="488"/>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6314 болып тіркелген)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 жоспары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Ақша қаражаты және олардың баламалары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шот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мен есеп айырысуларды есепке алу үшін қол ақшаны бақылау шоты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қайырымдылық көмек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қайырымдылық көмектің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ақылы қызметтерінің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ақылы қызметтерінің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ақшасын уақытша орналастыру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ақшасын уақытша орналастыру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уәкілетті органның арнайы мемлекеттік қорының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уәкілетті органның арнайы мемлекеттік қорының ҚБШ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ағымдағы шоты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арнайы шоты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 қаражаты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құжаттары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 қаражаты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міндеттемелері бойынша жеке қаржыландыру жоспарына сәйкес міндеттемелерін қабылдауға арналған жоспарлы тағайындаулары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жоспары бойынша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бюджеттердің есебінен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тауарлардың (жұмыстардың, қызметтердің) құны түрінде түсетін түсімдермен байланысты операциялар бойынша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қарыздардың және байланысты гранттардың есебінен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жоспарына сәйкес міндеттемелер қабылдауға арналған жоспарлы тағайындаулары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қабылдауға арналған жоспарлы тағайындаулар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Қысқа мерзімді қаржы инвестициялары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берілген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611, 612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инвестицияларының құнсыздануына арналған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311, 321, 322, 323, 351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321, 322, 324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330, 338, 339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берілетін субсидиялар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төлеуге трансферттер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трансферттері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111, 112, 113, 121, 122, 123, 124, 131, 134, 135, 149, 167, 169, 159, 414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арнайы түрлері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ведомстволық есеп айырысулар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111, 112, 159, 170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есеп айырысулар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111, 112, 159, 171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111, 112, 113, 114, 121, 131, 135, 136, 141, 142, 143, 144, 149, 151,158, 159, 161, 162, 167, 169, 321, 324, 414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сомалар бойынша қызметкерлердің қысқа мерзімді дебиторлық берешегі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161, 162, 159, 169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басқа есеп айырысу түрлері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 беретін тұлғалардың қысқа мерзімді дебиторлық берешегі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111, 112, 131, 121, 131, 135, 136, 161, 162, 167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111, 112, 113, 114,121, 122, 123, 124, 131, 134, 135, 136, 137, 141, 142, 143, 144, 149, 151, 152, 153, 154, 155, 156, 157, 158, 159, 161, 162, 164, 165, 167, 169,171, 221, 321, 322, 324, 412, 413, 414, 416, 418, 419, 421,422, 423, 429, 431, 432, 434, 435, 621, 722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 бойынша төлеушілермен есеп айырысу жөнінде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төлеушілермен есеп айырысу жөнінде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есеп айырысулар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есеп айырысулар бойынша қысқа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ғылыми және басқа мақсаттарға арналған материалдар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байлап-таңу құралдары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 және жағармай материалдары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материалдары және кеңсе жарақтары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 және өзге де жеке қолдану заттары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өндiрiс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айналдырылған (түскен) мүлік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қорлар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құнсыздануына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Өзге қысқа мерзімді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141, 142, 143, 144, 149, 152, 153, 154, 155, 156, 157, 158, 159, 167,169, 412, 413, 414, 416, 419, 421, 422, 423, 429, 431, 432, 434, 435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153, 159, 416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bl>
    <w:bookmarkStart w:name="z501" w:id="489"/>
    <w:p>
      <w:pPr>
        <w:spacing w:after="0"/>
        <w:ind w:left="0"/>
        <w:jc w:val="left"/>
      </w:pPr>
      <w:r>
        <w:rPr>
          <w:rFonts w:ascii="Times New Roman"/>
          <w:b/>
          <w:i w:val="false"/>
          <w:color w:val="000000"/>
        </w:rPr>
        <w:t xml:space="preserve"> 2-бөлім "Ұзақ мерзімді активтер"</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90"/>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Қаржы министрінің 2014 жылғы 18 қыркүйектегі № 403 </w:t>
            </w:r>
            <w:r>
              <w:rPr>
                <w:rFonts w:ascii="Times New Roman"/>
                <w:b w:val="false"/>
                <w:i w:val="false"/>
                <w:color w:val="000000"/>
                <w:sz w:val="20"/>
              </w:rPr>
              <w:t>бұйрығы</w:t>
            </w:r>
            <w:r>
              <w:rPr>
                <w:rFonts w:ascii="Times New Roman"/>
                <w:b/>
                <w:i w:val="false"/>
                <w:color w:val="000000"/>
                <w:sz w:val="20"/>
              </w:rPr>
              <w:t xml:space="preserve"> "Қазақстан Республикасының Бірыңғай бюджеттік сыныптамасының кейбір мәселелері"</w:t>
            </w:r>
          </w:p>
          <w:bookmarkEnd w:id="490"/>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9756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91"/>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2009 жылғы</w:t>
            </w:r>
          </w:p>
          <w:bookmarkEnd w:id="491"/>
          <w:p>
            <w:pPr>
              <w:spacing w:after="20"/>
              <w:ind w:left="20"/>
              <w:jc w:val="both"/>
            </w:pPr>
            <w:r>
              <w:rPr>
                <w:rFonts w:ascii="Times New Roman"/>
                <w:b w:val="false"/>
                <w:i w:val="false"/>
                <w:color w:val="000000"/>
                <w:sz w:val="20"/>
              </w:rPr>
              <w:t>
</w:t>
            </w:r>
            <w:r>
              <w:rPr>
                <w:rFonts w:ascii="Times New Roman"/>
                <w:b/>
                <w:i w:val="false"/>
                <w:color w:val="000000"/>
                <w:sz w:val="20"/>
              </w:rPr>
              <w:t xml:space="preserve">16 қарашадағы № 495 </w:t>
            </w:r>
            <w:r>
              <w:rPr>
                <w:rFonts w:ascii="Times New Roman"/>
                <w:b w:val="false"/>
                <w:i w:val="false"/>
                <w:color w:val="000000"/>
                <w:sz w:val="20"/>
              </w:rPr>
              <w:t>бұйрығы</w:t>
            </w:r>
            <w:r>
              <w:rPr>
                <w:rFonts w:ascii="Times New Roman"/>
                <w:b/>
                <w:i w:val="false"/>
                <w:color w:val="000000"/>
                <w:sz w:val="20"/>
              </w:rPr>
              <w:t xml:space="preserve"> "Бюджеттік есепке алуды жүргізу қағидаларын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5962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92"/>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2010 жылғы</w:t>
            </w:r>
          </w:p>
          <w:bookmarkEnd w:id="492"/>
          <w:p>
            <w:pPr>
              <w:spacing w:after="20"/>
              <w:ind w:left="20"/>
              <w:jc w:val="both"/>
            </w:pPr>
            <w:r>
              <w:rPr>
                <w:rFonts w:ascii="Times New Roman"/>
                <w:b w:val="false"/>
                <w:i w:val="false"/>
                <w:color w:val="000000"/>
                <w:sz w:val="20"/>
              </w:rPr>
              <w:t>
</w:t>
            </w:r>
            <w:r>
              <w:rPr>
                <w:rFonts w:ascii="Times New Roman"/>
                <w:b/>
                <w:i w:val="false"/>
                <w:color w:val="000000"/>
                <w:sz w:val="20"/>
              </w:rPr>
              <w:t>15 маусымдағы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281 </w:t>
            </w:r>
            <w:r>
              <w:rPr>
                <w:rFonts w:ascii="Times New Roman"/>
                <w:b w:val="false"/>
                <w:i w:val="false"/>
                <w:color w:val="000000"/>
                <w:sz w:val="20"/>
              </w:rPr>
              <w:t>бұйрығы</w:t>
            </w:r>
            <w:r>
              <w:rPr>
                <w:rFonts w:ascii="Times New Roman"/>
                <w:b/>
                <w:i w:val="false"/>
                <w:color w:val="000000"/>
                <w:sz w:val="20"/>
              </w:rPr>
              <w:t xml:space="preserve"> "Мемлекеттік мекемелердің бухгалтерлік есепке алу шоттарының жоспарын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6314 болып тіркелген)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 жоспары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 мерзімді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Ұзақ мерзімді қаржы инвестициялары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берілген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159, 341, 621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инвестицияларының құнсыздануына арналған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Ұзақ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мерзімді дебиторлық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Негізгі құралдар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 ғимараттары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мүкәммалы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Кітапханалық қор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жинақталған амортизациясы мен құнсыздануы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жинақталған амортизациясы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құнсыздануына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Аяқталмаған құрылыс және күрделі салымдар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күрделі салымдар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Инвестициялық жылжымайтын мүлік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жинақталған амортизациясы мен құнсыздануы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жинақталған амортизациясы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құнсыздануына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Биологиялық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жинақталған амортизациясы мен құнсыздануы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жинақталған амортизациясы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құнсыздануына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Материалдық емес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материалдық емес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жинақталған амортизациясы мен құнсыздануы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жинақталған амортизациясы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құнсыздануына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Өзге ұзақ мерзімді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bl>
    <w:bookmarkStart w:name="z508" w:id="493"/>
    <w:p>
      <w:pPr>
        <w:spacing w:after="0"/>
        <w:ind w:left="0"/>
        <w:jc w:val="left"/>
      </w:pPr>
      <w:r>
        <w:rPr>
          <w:rFonts w:ascii="Times New Roman"/>
          <w:b/>
          <w:i w:val="false"/>
          <w:color w:val="000000"/>
        </w:rPr>
        <w:t xml:space="preserve"> 3-бөлім "Қысқа мерзімді міндеттемелер"</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94"/>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Қаржы министрінің 2014 жылғы 18 қыркүйектегі № 403 </w:t>
            </w:r>
            <w:r>
              <w:rPr>
                <w:rFonts w:ascii="Times New Roman"/>
                <w:b w:val="false"/>
                <w:i w:val="false"/>
                <w:color w:val="000000"/>
                <w:sz w:val="20"/>
              </w:rPr>
              <w:t>бұйрығы</w:t>
            </w:r>
            <w:r>
              <w:rPr>
                <w:rFonts w:ascii="Times New Roman"/>
                <w:b/>
                <w:i w:val="false"/>
                <w:color w:val="000000"/>
                <w:sz w:val="20"/>
              </w:rPr>
              <w:t xml:space="preserve"> "Қазақстан Республикасының Бірыңғай бюджеттік сыныптамасының кейбір мәселелері"</w:t>
            </w:r>
          </w:p>
          <w:bookmarkEnd w:id="494"/>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9756 болып тіркелген)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95"/>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Қаржы министрінің 2009 жылғы 16 қарашадағы № 495 </w:t>
            </w:r>
            <w:r>
              <w:rPr>
                <w:rFonts w:ascii="Times New Roman"/>
                <w:b w:val="false"/>
                <w:i w:val="false"/>
                <w:color w:val="000000"/>
                <w:sz w:val="20"/>
              </w:rPr>
              <w:t>бұйрығы</w:t>
            </w:r>
            <w:r>
              <w:rPr>
                <w:rFonts w:ascii="Times New Roman"/>
                <w:b/>
                <w:i w:val="false"/>
                <w:color w:val="000000"/>
                <w:sz w:val="20"/>
              </w:rPr>
              <w:t xml:space="preserve"> "Бюджеттік есепке алуды жүргізу қағидаларын бекіту туралы"</w:t>
            </w:r>
          </w:p>
          <w:bookmarkEnd w:id="495"/>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5962 болып тіркелген)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96"/>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Қаржы министрінің 2010 жылғы 15 маусымдағы № 281 </w:t>
            </w:r>
            <w:r>
              <w:rPr>
                <w:rFonts w:ascii="Times New Roman"/>
                <w:b w:val="false"/>
                <w:i w:val="false"/>
                <w:color w:val="000000"/>
                <w:sz w:val="20"/>
              </w:rPr>
              <w:t>бұйрығы</w:t>
            </w:r>
            <w:r>
              <w:rPr>
                <w:rFonts w:ascii="Times New Roman"/>
                <w:b/>
                <w:i w:val="false"/>
                <w:color w:val="000000"/>
                <w:sz w:val="20"/>
              </w:rPr>
              <w:t xml:space="preserve"> "Мемлекеттік мекемелердің бухгалтерлік есепке алу шоттарының жоспарын бекіту туралы"</w:t>
            </w:r>
          </w:p>
          <w:bookmarkEnd w:id="496"/>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6314 болып тіркелген)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 жоспары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Қысқа мерзімді міндеттемелер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Қысқа мерзімді қаржылық міндеттемелер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алынған сыртқы қарыздар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111, 113, 722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алынған ішкі қарыздар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111, 113, 712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қаржылық міндеттемелер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810, 812, 813, 814, 815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Салық және өзге төлемдер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төленетін төлемдер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167, 311, 322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111, 112, 113, 121, 124, 131, 135, 169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111, 112, 113, 131, 159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ластағаны үшін төлем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салықтар және басқа да міндеттемелер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түсетін кіріс бойынша бюджет алдындағы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көрсетілген қызметтер) өткізуден түсетін кіріс бойынша бюджет алдындағы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 бойынша бюджет алдындағы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149, 159, 169, 414, 416, 421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міндетті әлеуметтік аударымдар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төленетін зейнетақы жарналары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міндетті және ерікті төлемдер бойынша өзге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мен жарналар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111, 112, 113, 124, 131, 135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111, 112, 113, 124, 131, 135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111, 112, 113, 124, 131, 135, 159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141, 144, 149, 151, 152, 153, 159, 167, 414, 416, 434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Ведомствоішілік есеп айырысулар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есеп айырысулар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Стипендиаттарға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тұғалардың алдындағы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111, 112, 131, 121, 131, 135, 136, 161, 162, 167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қызметкерлерге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111, 112, 121, 131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құжаттары бойынша қызметкерлерге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111, 112, 113, 131, 165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Депоненттелген сома бойынша қызметкерлерге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жарамсыздығы бойынша әлеуметтік жәрдемақы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Кәсіподақтық мүшелік жарна сомаларын қолма-қол емес аударымдар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демалыс бойынша қызметкерлерге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салымдар бойынша шоттарға аударылған қолма-қол ақшасыз аударымдар бойынша қызметкерлерге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111, 112, 325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өзге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 берілетін сомалар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111, 131, 159, 167, 321, 421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111, 112, 113, 165, 323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айналымынан қолма-қол тиындардың алынуына байланысты есеп айырысу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Қорлардан төлемдер бойынша қысқа мерзімді кредиторлық берешектер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 бойынша төлеушілермен есеп айырысу жөнінде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төлеу жөнінде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жөнінде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төлеушілермен есеп айырысу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мүше-мемлекеттер алдындағы бөлінетін кеден баждары бойынша қысқа мерзімді кредиторлық берешек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Қысқа мерзімді бағалау және кепілдік міндеттемелері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міндеттемелері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кепілдік міндеттемелері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Өзге қысқа мерзімді міндеттемелер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қысқа мерзімді аванстар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bl>
    <w:bookmarkStart w:name="z512" w:id="497"/>
    <w:p>
      <w:pPr>
        <w:spacing w:after="0"/>
        <w:ind w:left="0"/>
        <w:jc w:val="left"/>
      </w:pPr>
      <w:r>
        <w:rPr>
          <w:rFonts w:ascii="Times New Roman"/>
          <w:b/>
          <w:i w:val="false"/>
          <w:color w:val="000000"/>
        </w:rPr>
        <w:t xml:space="preserve"> 4-бөлім "Ұзақ мерзімді міндеттемелер"</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98"/>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2014 жылғы 18 қыркүйектегі</w:t>
            </w:r>
          </w:p>
          <w:bookmarkEnd w:id="498"/>
          <w:p>
            <w:pPr>
              <w:spacing w:after="20"/>
              <w:ind w:left="20"/>
              <w:jc w:val="both"/>
            </w:pPr>
            <w:r>
              <w:rPr>
                <w:rFonts w:ascii="Times New Roman"/>
                <w:b w:val="false"/>
                <w:i w:val="false"/>
                <w:color w:val="000000"/>
                <w:sz w:val="20"/>
              </w:rPr>
              <w:t>
</w:t>
            </w:r>
            <w:r>
              <w:rPr>
                <w:rFonts w:ascii="Times New Roman"/>
                <w:b/>
                <w:i w:val="false"/>
                <w:color w:val="000000"/>
                <w:sz w:val="20"/>
              </w:rPr>
              <w:t xml:space="preserve">№ 403 </w:t>
            </w:r>
            <w:r>
              <w:rPr>
                <w:rFonts w:ascii="Times New Roman"/>
                <w:b w:val="false"/>
                <w:i w:val="false"/>
                <w:color w:val="000000"/>
                <w:sz w:val="20"/>
              </w:rPr>
              <w:t>бұйрығы</w:t>
            </w:r>
            <w:r>
              <w:rPr>
                <w:rFonts w:ascii="Times New Roman"/>
                <w:b/>
                <w:i w:val="false"/>
                <w:color w:val="000000"/>
                <w:sz w:val="20"/>
              </w:rPr>
              <w:t xml:space="preserve"> "Қазақстан Республикасының Бірыңғай бюджеттік сыныптамасының кейбір мәселелері"</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9756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99"/>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2009 жылғы</w:t>
            </w:r>
          </w:p>
          <w:bookmarkEnd w:id="499"/>
          <w:p>
            <w:pPr>
              <w:spacing w:after="20"/>
              <w:ind w:left="20"/>
              <w:jc w:val="both"/>
            </w:pPr>
            <w:r>
              <w:rPr>
                <w:rFonts w:ascii="Times New Roman"/>
                <w:b w:val="false"/>
                <w:i w:val="false"/>
                <w:color w:val="000000"/>
                <w:sz w:val="20"/>
              </w:rPr>
              <w:t>
</w:t>
            </w:r>
            <w:r>
              <w:rPr>
                <w:rFonts w:ascii="Times New Roman"/>
                <w:b/>
                <w:i w:val="false"/>
                <w:color w:val="000000"/>
                <w:sz w:val="20"/>
              </w:rPr>
              <w:t xml:space="preserve">16 қарашадағы № 495 </w:t>
            </w:r>
            <w:r>
              <w:rPr>
                <w:rFonts w:ascii="Times New Roman"/>
                <w:b w:val="false"/>
                <w:i w:val="false"/>
                <w:color w:val="000000"/>
                <w:sz w:val="20"/>
              </w:rPr>
              <w:t>бұйрығы</w:t>
            </w:r>
            <w:r>
              <w:rPr>
                <w:rFonts w:ascii="Times New Roman"/>
                <w:b/>
                <w:i w:val="false"/>
                <w:color w:val="000000"/>
                <w:sz w:val="20"/>
              </w:rPr>
              <w:t xml:space="preserve"> "Бюджеттік есепке алуды жүргізу қағидаларын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5962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00"/>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2010 жылғы</w:t>
            </w:r>
          </w:p>
          <w:bookmarkEnd w:id="500"/>
          <w:p>
            <w:pPr>
              <w:spacing w:after="20"/>
              <w:ind w:left="20"/>
              <w:jc w:val="both"/>
            </w:pPr>
            <w:r>
              <w:rPr>
                <w:rFonts w:ascii="Times New Roman"/>
                <w:b w:val="false"/>
                <w:i w:val="false"/>
                <w:color w:val="000000"/>
                <w:sz w:val="20"/>
              </w:rPr>
              <w:t>
</w:t>
            </w:r>
            <w:r>
              <w:rPr>
                <w:rFonts w:ascii="Times New Roman"/>
                <w:b/>
                <w:i w:val="false"/>
                <w:color w:val="000000"/>
                <w:sz w:val="20"/>
              </w:rPr>
              <w:t>15 маусымдағы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281 </w:t>
            </w:r>
            <w:r>
              <w:rPr>
                <w:rFonts w:ascii="Times New Roman"/>
                <w:b w:val="false"/>
                <w:i w:val="false"/>
                <w:color w:val="000000"/>
                <w:sz w:val="20"/>
              </w:rPr>
              <w:t>бұйрығы</w:t>
            </w:r>
            <w:r>
              <w:rPr>
                <w:rFonts w:ascii="Times New Roman"/>
                <w:b/>
                <w:i w:val="false"/>
                <w:color w:val="000000"/>
                <w:sz w:val="20"/>
              </w:rPr>
              <w:t xml:space="preserve"> "Мемлекеттік мекемелердің бухгалтерлік есепке алу шоттарының </w:t>
            </w:r>
            <w:r>
              <w:rPr>
                <w:rFonts w:ascii="Times New Roman"/>
                <w:b/>
                <w:i w:val="false"/>
                <w:color w:val="000000"/>
                <w:sz w:val="20"/>
              </w:rPr>
              <w:t>жоспарын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6314 болып тіркелген)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 жоспары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Ұзақ мерзімді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Ұзақ мерзімді қаржылық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алынған сыртқы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алынған ішкі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қаржылық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ұзақ мерзімді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810, 812, 813, 814, 815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Ұзақ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мерзiмдi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Ұзақ мерзімді бағалау және кепілдік міндеттемелері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кепілдік міндеттемелері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кірістері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bl>
    <w:bookmarkStart w:name="z520" w:id="501"/>
    <w:p>
      <w:pPr>
        <w:spacing w:after="0"/>
        <w:ind w:left="0"/>
        <w:jc w:val="left"/>
      </w:pPr>
      <w:r>
        <w:rPr>
          <w:rFonts w:ascii="Times New Roman"/>
          <w:b/>
          <w:i w:val="false"/>
          <w:color w:val="000000"/>
        </w:rPr>
        <w:t xml:space="preserve"> 5-бөлім "Таза активтер/капитал"</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кодтары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02"/>
          <w:p>
            <w:pPr>
              <w:spacing w:after="20"/>
              <w:ind w:left="20"/>
              <w:jc w:val="both"/>
            </w:pPr>
            <w:r>
              <w:rPr>
                <w:rFonts w:ascii="Times New Roman"/>
                <w:b w:val="false"/>
                <w:i w:val="false"/>
                <w:color w:val="000000"/>
                <w:sz w:val="20"/>
              </w:rPr>
              <w:t xml:space="preserve">
Қазақстан Республикасы Қаржы министрінің 2014 жылғы 18 қыркүйектегі № 403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Бірыңғай бюджеттік сыныптамасының кейбір мәселелері"</w:t>
            </w:r>
          </w:p>
          <w:bookmarkEnd w:id="502"/>
          <w:p>
            <w:pPr>
              <w:spacing w:after="20"/>
              <w:ind w:left="20"/>
              <w:jc w:val="both"/>
            </w:pPr>
            <w:r>
              <w:rPr>
                <w:rFonts w:ascii="Times New Roman"/>
                <w:b w:val="false"/>
                <w:i w:val="false"/>
                <w:color w:val="000000"/>
                <w:sz w:val="20"/>
              </w:rPr>
              <w:t>
(нормативтік құқықтық актілерді мемлекеттік тіркеу тізілімінде № 9756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03"/>
          <w:p>
            <w:pPr>
              <w:spacing w:after="20"/>
              <w:ind w:left="20"/>
              <w:jc w:val="both"/>
            </w:pPr>
            <w:r>
              <w:rPr>
                <w:rFonts w:ascii="Times New Roman"/>
                <w:b w:val="false"/>
                <w:i w:val="false"/>
                <w:color w:val="000000"/>
                <w:sz w:val="20"/>
              </w:rPr>
              <w:t xml:space="preserve">
Қазақстан Республикасы Қаржы министрінің 2009 жылғы 16 қарашадағы № 495 </w:t>
            </w:r>
            <w:r>
              <w:rPr>
                <w:rFonts w:ascii="Times New Roman"/>
                <w:b w:val="false"/>
                <w:i w:val="false"/>
                <w:color w:val="000000"/>
                <w:sz w:val="20"/>
              </w:rPr>
              <w:t>бұйрығы</w:t>
            </w:r>
            <w:r>
              <w:rPr>
                <w:rFonts w:ascii="Times New Roman"/>
                <w:b w:val="false"/>
                <w:i w:val="false"/>
                <w:color w:val="000000"/>
                <w:sz w:val="20"/>
              </w:rPr>
              <w:t xml:space="preserve"> "Бюджеттік есепке алуды жүргізу қағидаларын бекіту туралы"</w:t>
            </w:r>
          </w:p>
          <w:bookmarkEnd w:id="503"/>
          <w:p>
            <w:pPr>
              <w:spacing w:after="20"/>
              <w:ind w:left="20"/>
              <w:jc w:val="both"/>
            </w:pPr>
            <w:r>
              <w:rPr>
                <w:rFonts w:ascii="Times New Roman"/>
                <w:b w:val="false"/>
                <w:i w:val="false"/>
                <w:color w:val="000000"/>
                <w:sz w:val="20"/>
              </w:rPr>
              <w:t>
(нормативтік құқықтық актілерді мемлекеттік тіркеу тізілімінде № 5962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04"/>
          <w:p>
            <w:pPr>
              <w:spacing w:after="20"/>
              <w:ind w:left="20"/>
              <w:jc w:val="both"/>
            </w:pPr>
            <w:r>
              <w:rPr>
                <w:rFonts w:ascii="Times New Roman"/>
                <w:b w:val="false"/>
                <w:i w:val="false"/>
                <w:color w:val="000000"/>
                <w:sz w:val="20"/>
              </w:rPr>
              <w:t xml:space="preserve">
Қазақстан Республикасы Қаржы министрінің 2010 жылғы 15 маусымдағы № 281 </w:t>
            </w:r>
            <w:r>
              <w:rPr>
                <w:rFonts w:ascii="Times New Roman"/>
                <w:b w:val="false"/>
                <w:i w:val="false"/>
                <w:color w:val="000000"/>
                <w:sz w:val="20"/>
              </w:rPr>
              <w:t>бұйрығы</w:t>
            </w:r>
            <w:r>
              <w:rPr>
                <w:rFonts w:ascii="Times New Roman"/>
                <w:b w:val="false"/>
                <w:i w:val="false"/>
                <w:color w:val="000000"/>
                <w:sz w:val="20"/>
              </w:rPr>
              <w:t xml:space="preserve"> "Мемлекеттік мекемелердің бухгалтерлік есепке алу шоттарының жоспарын бекіту туралы"</w:t>
            </w:r>
          </w:p>
          <w:bookmarkEnd w:id="504"/>
          <w:p>
            <w:pPr>
              <w:spacing w:after="20"/>
              <w:ind w:left="20"/>
              <w:jc w:val="both"/>
            </w:pPr>
            <w:r>
              <w:rPr>
                <w:rFonts w:ascii="Times New Roman"/>
                <w:b w:val="false"/>
                <w:i w:val="false"/>
                <w:color w:val="000000"/>
                <w:sz w:val="20"/>
              </w:rPr>
              <w:t>
(нормативтік құқықтық актілерді мемлекеттік тіркеу тізілімінде № 6314 болып тіркелген)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 жоспары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Таза активтер/капитал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Қаржыландыру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 және қолдағы объектілерді реконструкциялау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 енгізу және дамыту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жаңа объектілерін салу және қолдағы бар объектілерін реконструкциялау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Резервтер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бағалауға арналған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қайта бағалауға арналған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инвестицияларын қайта бағалауға арналған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 бойынша шетел валютасын қайта есептеуге арналған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Қаржылық нәтиже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қаржылық нәтижесі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қаржылық нәтижесі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есепті кезеңдегі қаржылық нәтижесі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алдыңғы жылдардың қаржылық нәтижесі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bl>
    <w:bookmarkStart w:name="z524" w:id="505"/>
    <w:p>
      <w:pPr>
        <w:spacing w:after="0"/>
        <w:ind w:left="0"/>
        <w:jc w:val="left"/>
      </w:pPr>
      <w:r>
        <w:rPr>
          <w:rFonts w:ascii="Times New Roman"/>
          <w:b/>
          <w:i w:val="false"/>
          <w:color w:val="000000"/>
        </w:rPr>
        <w:t xml:space="preserve"> 6-бөлім "Кірістер"</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кодтары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06"/>
          <w:p>
            <w:pPr>
              <w:spacing w:after="20"/>
              <w:ind w:left="20"/>
              <w:jc w:val="both"/>
            </w:pPr>
            <w:r>
              <w:rPr>
                <w:rFonts w:ascii="Times New Roman"/>
                <w:b w:val="false"/>
                <w:i w:val="false"/>
                <w:color w:val="000000"/>
                <w:sz w:val="20"/>
              </w:rPr>
              <w:t>
Қазақстан Республикасы Қаржы министрінің 2014 жылғы 18 қыркүйектегі</w:t>
            </w:r>
          </w:p>
          <w:bookmarkEnd w:id="5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403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Бірыңғай бюджеттік сыныптамасының кейбір мәселелері"</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9756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07"/>
          <w:p>
            <w:pPr>
              <w:spacing w:after="20"/>
              <w:ind w:left="20"/>
              <w:jc w:val="both"/>
            </w:pPr>
            <w:r>
              <w:rPr>
                <w:rFonts w:ascii="Times New Roman"/>
                <w:b w:val="false"/>
                <w:i w:val="false"/>
                <w:color w:val="000000"/>
                <w:sz w:val="20"/>
              </w:rPr>
              <w:t>
Қазақстан Республикасы Қаржы министрінің 2009 жылғы</w:t>
            </w:r>
          </w:p>
          <w:bookmarkEnd w:id="5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16 қарашадағы № 495 </w:t>
            </w:r>
            <w:r>
              <w:rPr>
                <w:rFonts w:ascii="Times New Roman"/>
                <w:b w:val="false"/>
                <w:i w:val="false"/>
                <w:color w:val="000000"/>
                <w:sz w:val="20"/>
              </w:rPr>
              <w:t>бұйрығы</w:t>
            </w:r>
            <w:r>
              <w:rPr>
                <w:rFonts w:ascii="Times New Roman"/>
                <w:b w:val="false"/>
                <w:i w:val="false"/>
                <w:color w:val="000000"/>
                <w:sz w:val="20"/>
              </w:rPr>
              <w:t xml:space="preserve"> "Бюджеттік есепке алуды жүргізу қағидаларын бекіту туралы"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5962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08"/>
          <w:p>
            <w:pPr>
              <w:spacing w:after="20"/>
              <w:ind w:left="20"/>
              <w:jc w:val="both"/>
            </w:pPr>
            <w:r>
              <w:rPr>
                <w:rFonts w:ascii="Times New Roman"/>
                <w:b w:val="false"/>
                <w:i w:val="false"/>
                <w:color w:val="000000"/>
                <w:sz w:val="20"/>
              </w:rPr>
              <w:t>
Қазақстан Республикасы Қаржы министрінің 2010 жылғы</w:t>
            </w:r>
          </w:p>
          <w:bookmarkEnd w:id="508"/>
          <w:p>
            <w:pPr>
              <w:spacing w:after="20"/>
              <w:ind w:left="20"/>
              <w:jc w:val="both"/>
            </w:pPr>
            <w:r>
              <w:rPr>
                <w:rFonts w:ascii="Times New Roman"/>
                <w:b w:val="false"/>
                <w:i w:val="false"/>
                <w:color w:val="000000"/>
                <w:sz w:val="20"/>
              </w:rPr>
              <w:t>
</w:t>
            </w:r>
            <w:r>
              <w:rPr>
                <w:rFonts w:ascii="Times New Roman"/>
                <w:b w:val="false"/>
                <w:i w:val="false"/>
                <w:color w:val="000000"/>
                <w:sz w:val="20"/>
              </w:rPr>
              <w:t>15 маусымдағы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281 </w:t>
            </w:r>
            <w:r>
              <w:rPr>
                <w:rFonts w:ascii="Times New Roman"/>
                <w:b w:val="false"/>
                <w:i w:val="false"/>
                <w:color w:val="000000"/>
                <w:sz w:val="20"/>
              </w:rPr>
              <w:t>бұйрығы</w:t>
            </w:r>
            <w:r>
              <w:rPr>
                <w:rFonts w:ascii="Times New Roman"/>
                <w:b w:val="false"/>
                <w:i w:val="false"/>
                <w:color w:val="000000"/>
                <w:sz w:val="20"/>
              </w:rPr>
              <w:t xml:space="preserve"> "Мемлекеттік мекемелердің бухгалтерлік есепке алу шоттарының жоспарын бекіту туралы"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6314 болып тіркелген)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Айырбас емес операциялардан алынатын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қаржыландырудан алынатын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қаржыландырудан алынатын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бюджеттерінен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бюджеттерінен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облыстық бюджетiнен алынатын бюджеттік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облыстық бюджетiнен алынатын бюджеттік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бюджетiнен алынатын бюджеттік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бюджетiнен алынатын бюджеттік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бюджеттерiнен републикалық бюджеттің шығындарына өтемақыға берілетін трансферттердің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заңнамасында көзделген жағдайларда жалпы сипаттағы трансферттерды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мақсатқа сай пайдаланылмаған нысаналы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 бойынша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 бойынша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 бойынша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 бойынша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заңнамасында көзделген жағдайларда жалпы сипаттағы трансферттерды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бюджеттен бөлінген мақсатқа сай пайдаланылмаған нысаналы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Мақсатына сай пайдаланылмаған нысаналы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заңнамамен белгіленген жағдайда жалпы сипаттағы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аудандық (облыстық маңызы бар қалалардың) бюджетінен бөлінген мақсатқа сай пайдаланылмаған нысаналы трансферттерді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республикалық бюджетке кепілдік берілген трансферт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бюджетке өткен жылы аударылмаған кепiлдендірілген трансферт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бюджеткe берiлетiн нысаналы трансферт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көздері есебінен республикалық бюджеттен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есебінен республикалық бюджеттен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әкімдерінің аппараттарына ауданның (облыстық маңызы бар қаланың) бюджетінен берілген бюджеттік кредиттерді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облыстық бюджеттерінен, республикалық маңызы бар қалалардың, астананың бюджеттерінен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облыстардың, республикалық маңызы бар қаланың, астананың жергілікті атқару органдарының қайтаруы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нысаналы мақсаты бойынша пайдаланылмаған кредиттерді ауданның (облыстық маңызы бар қаланың) жергілікті атқару органдарының қайтаруы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жеке және заңды тұлғаларлың қайтаруы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берілген нысаналы мақсаты бойынша пайдаланылмаған кредиттерді аудандық маңызы бар қалалардың, ауылдардың, кенттердің, ауылдық округтердің бюджеттерінен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берілген пайдаланылмаған бюджеттік кредиттерді облыстық бюджеттерден, республикалық маңызы бар қалалардың, астананың бюджеттерінен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берілген пайдаланылмаған бюджеттік кредиттерді аудандық (облыстық маңызы бар қалалардың) бюджеттерінен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орындауға бағытталған қаражатты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сондай-ақ мемлекеттік кепілдіктер бойынша міндеттемелерді орындауға бағытталған бюджеттік қаражат бойынша берешекті өтеу есебіне мемлекет пайдасына алынған не өндіріп алынған мүлікті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 бойынша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төлеу жөніндегі қаржыландырудан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бойынша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тартатын гранттар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тарататын гранттар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түсімдерінен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алатын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қалаланың, ауылдың, кенттің, ауылдық округінің әкімінің аппараты алған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түсімдерінен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кредиттер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мемлекеттерден кредиттер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коммерциялық банктер мен фирмалардан кредиттер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капитал рыноктарында орналыстырылған мемлекеттік борыштық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түсімдерінен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ұзақ мерзімді қазынашылық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мерзімді қазынашылық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қысқа мерзімді қазынашылық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қағаздарды ұйымдастырылған бағалы қағаздар рыногында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жергiлiктi атқарушы органдарының республикалық маңызы бар қаланың, астананың бюджет тапшылығын қаржыландыру үшін iшкi нарықта айналысқа жiберуге шығарылатын мемлекеттiк бағалы қағаздардың шығарылымынан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өзге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 түсімдерінен алынатын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занды тұлғаларынан алынатын корпоративтік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ірі кәсіпкерлік субъектілерінен-заңды тұлғалардан алынатын корпоративтік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өндiрiлген тауарларға, орындалған жұмыстарға және көрсетілген қызметтерге салынатын қосылған құн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және Беларусь Республикасының аумағынан импортталатын тауарларға салынатын қосылған құн салығынан басқа, Қазақстан Республикасының аумағына импортталатын тауарларға салынатын қосылған құн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үшін қосылған құн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бұрын бюджеттен қайтарылған және салықтық тексеру жүргізу барысында қайтарылуы расталмаған қосылған құн салығының асып кеткен сомасын аударуы (қайтаруы), өсімпұл сомасын аударуы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мүше мемлекеттер аумағынан импортталған тауарларға қосылған құн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электрондық сауданы жүзеге асыру, жеке тұлғаларға электрондық нысанда қызметтер көрсету кезінде шетелдік компаниялардан түсетін қосылған құн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шикі мұнай, газ конденсаты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спирттiң және (немесе) шарап материалының, алкоголь өнімдерінің барлық түрлерi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мүгедектігі бар адамдарға арналған, қолмен басқарылатын немесе қолмен басқару бейімдегіші бар автомобильдерден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темекі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спирттiң және (немесе) шарап материалының, алкоголь өнімдерінің барлық түрлерi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акцизделетін өнімнің өзге түрлері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аумағына Кеден одағына мүше мемлекеттердің аумағынан әкелінетін бензин (авиациялықты қоспағанда) және дизель отыны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спирттің және (немесе) шарап материалының, алкоголь өнімдерінің барлық түрлері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темекі өнімдері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акцизделетін өнімдердің өзге түрлері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 аумағынан әкелінетін, Қазақстан Республикасының аумағына импортталатын бензин (авиациялықты қоспағанда) және дизель отыны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телефон байланысын көрсеткені үшін төлем, тағыда ұялы байланыс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 мұнай секторы ұйымдарынан түсетін түсімдерден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 мұнай секторы ұйымдарынан түсетін түсімдерден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 мұнай секторы ұйымдарынан түсетін түсімдерден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экспортқа салынатын рента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келiсiмшарттар бойынша өнiмді бөлгендегі Қазақстан Республикасының үлесi, мұнай секторы ұйымдарынан түсетін түсімдерден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пайдаланғаны үшін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ерекше қорғалатын табиғи аумақтарды пайдаланғаны үшін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аумақтарды пайдаланғаны үшін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жағымсыз әсер еткені үшін төлемақы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үшін төлемақы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алынатын үстеме пайдаға салынатын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бонустар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пайдалы қазбаларды өндіруге салынатын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салынатын экспортқа рента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жасалған келісімшарттар бойынша өнімді бөлгендегі Қазақстан Республикасының үлесі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өнімді бөлу туралы келісімшарт бойынша жүзеге асыратын жер қойнауын пайдаланушының қосымша төлемі және мұнай секторы ұйымдарынан түсетін жер қойнауын пайдалануға салынатын баламалы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алым (жекелеген қызмет түрлерімен айналысуға арналған лицензияларды бергені үшін алым)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Қазақстан Республикасының аумағы арқылы өткені үшін алынатын алым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және радио хабарын тарататын ұйымдарға радиожиілік өрісін пайдалануға рұқсат бергені үшін алынатын алым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республикалық маңызы бар қаладағы, астанадағы үй-жайлардың шегінен тыс ашық кеңістікте орналастырғаны үшін төлемақы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орналастырғаны үшін төлемақыны қоспағанда, сыртқы (көрнекі) жарнаманы облыстық маңызы бар қаладағы үй-жайлардың шегінен тыс ашық кеңістікте орналастырғаны үшін төлемақы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тіркелгені үшін алым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 есептік тіркеуден өткізгені және оларды микроқаржы ұйымдарының тізіліміне енгізгені үшін алым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нарықтарына қатысушылар үшін рұқсат беру құжаттарын, келісім бергені үшін алым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шетелдік жұмыс күшін тартуға рұқсатты бергені немесе ұзартқаны үшін алым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 Қазақстан Республикасының әуе кеңістігін пайдалануды және авиация қызметін реттейтін Қазақстан Республикасының заңнамасында белгіленген сертификаттау талаптарына сәйкестігіне беретін сертификаттарды бергені үшін алым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құжаттың берілгені үшін алым республикалық бюджетке түсетiн салықтық түсiмдер болып табылады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әкелінетін кеден баждары (баламалы қолданылатын өзге де баждар, салықтар мен алымдар)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Әкетілетін тауарларға салынатын кеден баждар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бажының бірыңғай ставкасын қолданумен жеке тұлғалардан өндіріп алынатын жеке пайдалануына әкелінетін тауарларға салынатын кеден баждары, салықтары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тауарларға жиынтық кедендік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Федерациясымен бөлінген кеден баж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Республикасымен бөлінген кеден баж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аудару тоқтатыла тұрған Қазақстан Республика аумағына импортталатын, әкелінетін тауарларға арналған кеден бажы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кеден баждың аударылу сомалары бойынша орындалмаған, толық емес және (немесе) уақытылы орындалмаған міндеттемелердің өсім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салынатын кедендік әкету бажы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Мұнайдан өндірілген тауарларға салынатын кедендік әкету бажы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одағында кедендік әкелу баждарын (баламалы қолданысы бар өзге де баждарды, салықтар мен алымдарды) есепке жатқызу және бөлу тәртібін белгілеу және қолдану туралы келісім күшіне енгенге дейін төлеу жөніндегі міндеті туындаған әкелінетін тауарларға және (немесе) әкелінетін кеден баждарға арналған кеден баждар, сондай-ақ жер қойнауын пайдалану саласындағы келісімшарттар шеңберінде, оның ішінде Қазақстан Республикасы 2010 жылғы 1 шілдеге дейін жасасқан, кедендік әкелу баждарын босату және (немесе) өтеу көзделген өнімді бөлу туралы келісімдер бойынша әкелінетін тауарларға кеден баждар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Республикасымен бөлінген кеден баждар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Федерацисынан түскен кеден баждарды, салықтарды төлеуді қамтамасыз етудің өндіріп алынған сомалары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түскен кеден баждарды, салықтарды төлеуді қамтамасыз етудің өндіріп алынған сомалары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түскен кеден баждарды, салықтарды төлеуді қамтамасыз етудің өндіріп алынған сомалар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бөлген кеден баждар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түсетін кеден баждарды, салықтарды төлеуді қамтамасыз етудің өндіріп алынған сомалары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кеден баждарды, кедендік алымдарды, салықтарды, арнайы, демпингке қарсы, өтемақы баждарын төлеу есебіне, сондай-ақ кеден баждарды, салықтарды арнайы, демпингке қарсы, өтемақы баждарын төлеу жөніндегі міндеттің орындалуын қамтамасыз ету ретінде Еуразиялық экономикалық одақтың және Қазақстан Республикасының кеден заңнамасына сәйкес енгізілетін аванстық төлемдер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 заңнамасына сәйкес төленетін кедендік алымдар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арнайы, демпингке қарсы, өтемақы баждары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түсетін арнайы, демпингке қарсы, өтемақы баждары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түсетін арнайы, демпингке қарсы, өтемақы баждары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және өтемақы баждарды қайта бөлуден түсетін соманы аудару бойынша міндеттемелерді орындамағаны немесе (жартылай) уақтылы орындамағы үшін мерзімін өткізу пайыздарының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 жатпайтын арнайы, демпингке қарсы, өтемақы баждары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түсетін арнайы, демпингке қарсы, өтемақы баждары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Аударуы тоқтатылған, бөлуден түсетін арнайы, демпингке қарсы, өтемақы баждарының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түскен арнайы, демпингке қарсы, өтемақы баждары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өзге де салық түсiмдері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мемлекеттік баж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түсімдерден алынатын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мекемелердің тауарларды (жұмыстарды, көрсетілетін қызметтерді) өткізуінен түсетін түсiмдер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көрсетілетін қызметтерді) өткізуінен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 ұйымдастыратын мемлекеттiк сатып алуды өткiзуден түсетiн ақша түсімі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алынған мүлiктi еркiмен тапсырудан немесе өндіріп алудан немесе мемлекеттiк функцияларды орындауға уәкiлеттiк берiлген тұлғаларға немесе оларға теңестiрiлген тұлғаларға заңсыз көрсетiлген қызметтердiң құнынан алынатын сомалардың түсiмi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түсетін түсімдерден басқа залалдың орнын толтыру туралы өтініштер бойынша алынатын қаражат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Денсаулық сақтау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Оқу-ағарту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бюджеттен қаржыландырылатын Қазақстан Республикасы Ғылым және жоғары білім министрлігі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Қорғаныс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Ауыл шаруашылығы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Еңбек және халықты әлеуметтiк қорғау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Iшкi iстер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Төтенше жағдайлар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Әдiлет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Банкi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Жоғары аудиторлық палатасының тапсырмасы бойынша және/немесе шешімдерін орындау үшін төленуге тиіс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Ұлттық қауіпсіздік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Ішкі мемлекеттік аудит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экономика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Мәдениет және спорт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Индустрия жəне инфрақұрылымдық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Энергетика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Мемлекеттік кірістер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қызмет істері агенттігі,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күзет қызмет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қылмыстық құқық бұзушылықтар жасағаны үшін тағайындалған айыппұлдар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Ақпарат жəне қоғамдық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Цифрлық даму, инновациялар және аэроғарыш өнеркәсібі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аппараттарына аудандардың (облыстық маңызы бар қалалардың) бюджеттерінен берілген бюджеттік кредиттер бойынша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Сауда және интеграция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Экология және табиғи ресурстар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каржы нарығын реттеу және дамыту Агенттігі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Стратегиялық жоспарлау және реформалар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Бәсекелестікті қорғау және дамыту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Бас прокуратурасы,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сот ісін жүргізу шеңберінде сот салған ақшалай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әкiмшiлiк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келтірілген зиянның орнын толтыру туралы талаптар бойынша табиғатты пайдаланушылардан алынған қаражат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іс жүргізу барысында сот отырысында процестік міндеттерді орындамағаны және тәртіпті бұзғаны үшін сот салған ақшалай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қатысты соттың айыптау үкімі заңды күшіне енген және түзеу жұмыстары түрінде жаза тағайындалған сотталған адамнан ақшалай өндіріп алулар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өндіріп алатын мәжбүрлі төлемдер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дебиторлық, депоненттік берешегінің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республикалық бюджеттен алынған, пайдаланылмаған қаражатты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республикалық бюджетке түсетін басқа да салықтық емес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қорынан түсетін түсімдерді қоспағанда, жергіліктік бюджетке түсетін салықтық емес басқа да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жария еткенi үшiн алым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сәйкестендіру үшін ветеринариялық паспорттың, жапсырмалардың (чиптердің) құнын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Қазақстан Республикасының Ұлттық қорынан берілетін нысаналы трансферт есебінен республикалық бюджеттен алынған, пайдаланылмаған (толық пайдаланылмаған) қаражатты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регрестік талаптар тәртібінде өндіріп алынған ақша түсiмдері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басқа да салықтық емес түсiмдер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үшін туристік жарналар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 және Арнаулы мемлекеттік қорға түсетін басқа да салықтық емес түсiмдер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мақсаттарына жеке және (немесе) заңды тұлғалардан мемлекеттік меншікке өтеусіз берілетін ақша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бойынша шығарылған сот актісі негізінде оларды тәркілеу нәтижесінде мемлекеттік меншікке түскен ақша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бойынша шығарылған сот актісі негізінде тәркіленген мүлікті өткізуден мемлекеттік меншікке түскен ақша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(немесе) заңды тұлғалардан мемлекеттік меншікке өтеусіз берілген ақша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немесе қылмыстық құқық бұзушылықтардың жиынтығы бойынша, егер олардың кем дегенде біреуі сыбайлас жемқорлық құқық бұзушылық болып табылса, сондай-ақ сыбайлас жемқорлыққа қарсы іс-қимыл жөніндегі уәкілетті орган тергеп-тексеретін қылмыстық құқық бұзушылықтар бойынша мемлекетке келтірілген залалды өтеу нәтижесінде мемлекет кірісіне, оның ішінде мүлікті өткізуден түсетін ақша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басқарудан алынатын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басқа да кірістері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бюджетке түсуі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жобаларын қаржыландырудан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Айырбас операциялардан алынатын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алынатын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Активтерді басқарудан алынатын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кiрiстер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Активтердi басқарудан алынатын өзге де кiрiстер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кәсіпорындардың таза кірісінің бір бөлігінің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таза табысы бөлігінің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акциялардың мемлекеттік пакетіне дивидендтер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заңды тұлғаларға қатысу үлесіне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мүлікті жалға алудан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полигондарды пайдаланғаны үшін жалгерлік төлемнен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"Байқоныр" кешенін пайдаланғаны үшін жалгерлік төлемнен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мүлікті жалға беруден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тұрғын үй қорынан үйлердi жалға беруден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банкіндегі депозиттері бойынша және бірыңғай қазынашылық шоттағы ақшаның күн сайынғы қалдығына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уақытша бос бюджеттік ақшаны орналастырудан алынған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шоттарында мемлекеттік сыртқы қарыздар қаражатын орналастырғаны үшін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қаражаты есебінен республикалық бюджеттен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Қазақстан Республикасының Үкіметі төлеген талаптар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аппараттарына аудандық (облыстық маңызы бар қаланың) бюджетінен берілген кредиттер бойынша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алқаптарын ауыл және орман шаруашылықтарын жүргізуге байланысты емес мақсаттарға пайдалану үшін алған кезде ауыл шаруашылығы және орман шаруашылығы өндірістерінің шығасыларын өтеуден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ақпаратты пайдалануға берілгені үшін 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өткізілетін мемлекеттік лотереялардан түсетін кірістердің түсімі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және әскери техниканы сатудан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қорынан түсетін түсімдерді қоспағанда, 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тәркіленген жылжымайтын мүлік объектілері, заттай дәлелдемелер, иесіз қалған мүлік,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бағалы қағаздар рыногында сатып алынған мемлекеттік эмиссиялық бағалы қағаздардан түсетін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меншігіне жататын жер учаскелері бойынша сервитут үшін төлемақы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Өзге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құнның өзгеруінен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Акциялардан басқа бағалы қағаздар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алынатын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құрылғылары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өндірістік және шаруашылық мүкәммал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негізгі құралдар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машиналар мен жабдықтар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өтеусіз алудан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өтеуден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түсетін түсімдерден алынатын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түсімдерінен түсетін кірістер (республикалық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түсімдерінен түсетін кірістер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қорына түсімдерден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қорға орталық уәкілетті органның түсімдерінен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қорға жергілікті уәкілетті органның түсімдерінен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орналастырудан түсетін 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bl>
    <w:bookmarkStart w:name="z532" w:id="509"/>
    <w:p>
      <w:pPr>
        <w:spacing w:after="0"/>
        <w:ind w:left="0"/>
        <w:jc w:val="left"/>
      </w:pPr>
      <w:r>
        <w:rPr>
          <w:rFonts w:ascii="Times New Roman"/>
          <w:b/>
          <w:i w:val="false"/>
          <w:color w:val="000000"/>
        </w:rPr>
        <w:t xml:space="preserve"> 7-бөлім "Шығыстар"</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10"/>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Қаржы министрінің 2014 жылғы 18 қыркүйектегі № 403 </w:t>
            </w:r>
            <w:r>
              <w:rPr>
                <w:rFonts w:ascii="Times New Roman"/>
                <w:b w:val="false"/>
                <w:i w:val="false"/>
                <w:color w:val="000000"/>
                <w:sz w:val="20"/>
              </w:rPr>
              <w:t>бұйрығы</w:t>
            </w:r>
            <w:r>
              <w:rPr>
                <w:rFonts w:ascii="Times New Roman"/>
                <w:b/>
                <w:i w:val="false"/>
                <w:color w:val="000000"/>
                <w:sz w:val="20"/>
              </w:rPr>
              <w:t xml:space="preserve"> "Қазақстан Республикасының Бірыңғай бюджеттік сыныптамасының кейбір мәселелері"</w:t>
            </w:r>
          </w:p>
          <w:bookmarkEnd w:id="510"/>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9756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11"/>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2009 жылғы</w:t>
            </w:r>
          </w:p>
          <w:bookmarkEnd w:id="511"/>
          <w:p>
            <w:pPr>
              <w:spacing w:after="20"/>
              <w:ind w:left="20"/>
              <w:jc w:val="both"/>
            </w:pPr>
            <w:r>
              <w:rPr>
                <w:rFonts w:ascii="Times New Roman"/>
                <w:b w:val="false"/>
                <w:i w:val="false"/>
                <w:color w:val="000000"/>
                <w:sz w:val="20"/>
              </w:rPr>
              <w:t>
</w:t>
            </w:r>
            <w:r>
              <w:rPr>
                <w:rFonts w:ascii="Times New Roman"/>
                <w:b/>
                <w:i w:val="false"/>
                <w:color w:val="000000"/>
                <w:sz w:val="20"/>
              </w:rPr>
              <w:t xml:space="preserve">16 қарашадағы № 495 </w:t>
            </w:r>
            <w:r>
              <w:rPr>
                <w:rFonts w:ascii="Times New Roman"/>
                <w:b w:val="false"/>
                <w:i w:val="false"/>
                <w:color w:val="000000"/>
                <w:sz w:val="20"/>
              </w:rPr>
              <w:t>бұйрығы</w:t>
            </w:r>
            <w:r>
              <w:rPr>
                <w:rFonts w:ascii="Times New Roman"/>
                <w:b/>
                <w:i w:val="false"/>
                <w:color w:val="000000"/>
                <w:sz w:val="20"/>
              </w:rPr>
              <w:t xml:space="preserve"> "Бюджеттік есепке алуды жүргізу қағидаларын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5962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12"/>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Қаржы министрінің 2010 жылғы 15 маусымдағы № 281 </w:t>
            </w:r>
            <w:r>
              <w:rPr>
                <w:rFonts w:ascii="Times New Roman"/>
                <w:b w:val="false"/>
                <w:i w:val="false"/>
                <w:color w:val="000000"/>
                <w:sz w:val="20"/>
              </w:rPr>
              <w:t>бұйрығы</w:t>
            </w:r>
            <w:r>
              <w:rPr>
                <w:rFonts w:ascii="Times New Roman"/>
                <w:b/>
                <w:i w:val="false"/>
                <w:color w:val="000000"/>
                <w:sz w:val="20"/>
              </w:rPr>
              <w:t xml:space="preserve"> "Мемлекеттік мекемелердің бухгалтерлік есепке алу шоттарының жоспарын бекіту туралы"</w:t>
            </w:r>
          </w:p>
          <w:bookmarkEnd w:id="512"/>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6314 болып тіркелген)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 Операциялық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арналған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азаматтардың жекелеген санаттарына және шетелдік жұмыскерлерге жалақы төлеу, сондай-ақ жарналар аудару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билерге сыйақылар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 бойынша жұмыс берушілердің жарналары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төлеу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Шетелдегi стипендиаттардың оқуына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жарналарына арналған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салыққа арналған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сақтандыру қорына әлеуметтiк аударымдар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сақтандыру жарналары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өнiмдерiн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тiгу және жөндеу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 және жағар май материалдарын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Іссапарларға арналған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iшiндегi iссапарлары мен қызметтiк жол жүрулері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іссапарлық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iссапарлар мен қызметтiк сапарлар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iссапарлар мен қызметтiк сапарлар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төлемдер мен өзге қызметтер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қызметтерiне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тапсырыс шеңберiнде қызметтерге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арналған қызметтерге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 арналған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Жайларды, ғимараттарды, құрылыстарды, беру қондырғыларын күрделі жөндеу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күрделі жөндеу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жайларын, ғимараттарын, құрылыстарын күрделі жөндеу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қаражатты күрделі жөндеу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амортизациясы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Бюджеттік төлемдер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берiлетiн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мен жәрдемақы төлеу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(фермерлік) қожалықтарына берілетін субсидиялар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сыбайлас жемқорлыққа қарсы іс-қимыл органының, ішкі істер органдарының қызметкерлеріне және әскери қызметшілерге тұрғын үй төлемдері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Шетелдегi ұйымдарға ағымдағы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жөніндегі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жарна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Активтерді басқару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510, 521, 522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 төлемдері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нарықта орналастырылған мемлекеттiк эмиссиялық бағалы қағаздар бойынша негiзгi борышты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шарттары бойынша негiзгi борышты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инвестициялық шығындарды өтеу бойынша мемлекеттік міндеттемелерді орындау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операциялық (пайдалану) шығындарды өтеу бойынша мемлекеттік міндеттемелерді орындау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өзге де төлемдер бойынша мемлекеттік міндеттемелерді орындау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Өзге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қатардан шығару жөніндегі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құру жөніндегі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ҚБШ-лары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ҚБШ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орналастырудан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бойынша шығыстар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шығыстары (республикалық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шығыстары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қорының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уәкілетті органның Арнаулы мемлекеттік қорының шығыстары (тиісті саланың орталық уәкілетті органының арнаулы шоты)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уәкілетті органның Арнаулы мемлекеттік қорының шығыстары (тиісті саланың жергілікті уәкілетті органының арнаулы шоты).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w:t>
            </w:r>
          </w:p>
        </w:tc>
      </w:tr>
    </w:tbl>
    <w:bookmarkStart w:name="z537" w:id="513"/>
    <w:p>
      <w:pPr>
        <w:spacing w:after="0"/>
        <w:ind w:left="0"/>
        <w:jc w:val="both"/>
      </w:pPr>
      <w:r>
        <w:rPr>
          <w:rFonts w:ascii="Times New Roman"/>
          <w:b w:val="false"/>
          <w:i w:val="false"/>
          <w:color w:val="000000"/>
          <w:sz w:val="28"/>
        </w:rPr>
        <w:t>
      Ескертпе:</w:t>
      </w:r>
    </w:p>
    <w:bookmarkEnd w:id="513"/>
    <w:bookmarkStart w:name="z538" w:id="514"/>
    <w:p>
      <w:pPr>
        <w:spacing w:after="0"/>
        <w:ind w:left="0"/>
        <w:jc w:val="both"/>
      </w:pPr>
      <w:r>
        <w:rPr>
          <w:rFonts w:ascii="Times New Roman"/>
          <w:b w:val="false"/>
          <w:i w:val="false"/>
          <w:color w:val="000000"/>
          <w:sz w:val="28"/>
        </w:rPr>
        <w:t>
      Аббревиатураларды таратып жазу:</w:t>
      </w:r>
    </w:p>
    <w:bookmarkEnd w:id="514"/>
    <w:bookmarkStart w:name="z539" w:id="515"/>
    <w:p>
      <w:pPr>
        <w:spacing w:after="0"/>
        <w:ind w:left="0"/>
        <w:jc w:val="both"/>
      </w:pPr>
      <w:r>
        <w:rPr>
          <w:rFonts w:ascii="Times New Roman"/>
          <w:b w:val="false"/>
          <w:i w:val="false"/>
          <w:color w:val="000000"/>
          <w:sz w:val="28"/>
        </w:rPr>
        <w:t>
      ҚБШ – Колма-қол ақшаны бақылау шоты;</w:t>
      </w:r>
    </w:p>
    <w:bookmarkEnd w:id="515"/>
    <w:bookmarkStart w:name="z540" w:id="516"/>
    <w:p>
      <w:pPr>
        <w:spacing w:after="0"/>
        <w:ind w:left="0"/>
        <w:jc w:val="both"/>
      </w:pPr>
      <w:r>
        <w:rPr>
          <w:rFonts w:ascii="Times New Roman"/>
          <w:b w:val="false"/>
          <w:i w:val="false"/>
          <w:color w:val="000000"/>
          <w:sz w:val="28"/>
        </w:rPr>
        <w:t>
      ҚҚС – Қосылған құн салығы</w:t>
      </w:r>
    </w:p>
    <w:bookmarkEnd w:id="516"/>
    <w:bookmarkStart w:name="z541" w:id="517"/>
    <w:p>
      <w:pPr>
        <w:spacing w:after="0"/>
        <w:ind w:left="0"/>
        <w:jc w:val="both"/>
      </w:pPr>
      <w:r>
        <w:rPr>
          <w:rFonts w:ascii="Times New Roman"/>
          <w:b w:val="false"/>
          <w:i w:val="false"/>
          <w:color w:val="000000"/>
          <w:sz w:val="28"/>
        </w:rPr>
        <w:t>
      "Азаматтарға арналған үкімет" Мемлекеттік корпорациясы" КЕ АҚ – Коммерциялық емес акционерлық қоғамы "Азаматтарға арналған үкімет" Мемлекеттік корпорациясы";</w:t>
      </w:r>
    </w:p>
    <w:bookmarkEnd w:id="517"/>
    <w:bookmarkStart w:name="z542" w:id="518"/>
    <w:p>
      <w:pPr>
        <w:spacing w:after="0"/>
        <w:ind w:left="0"/>
        <w:jc w:val="both"/>
      </w:pPr>
      <w:r>
        <w:rPr>
          <w:rFonts w:ascii="Times New Roman"/>
          <w:b w:val="false"/>
          <w:i w:val="false"/>
          <w:color w:val="000000"/>
          <w:sz w:val="28"/>
        </w:rPr>
        <w:t>
      ЕАЭО – Еуразиялық экономикалық одақ.</w:t>
      </w:r>
    </w:p>
    <w:bookmarkEnd w:id="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шоттар жоспарына</w:t>
            </w:r>
            <w:r>
              <w:br/>
            </w:r>
            <w:r>
              <w:rPr>
                <w:rFonts w:ascii="Times New Roman"/>
                <w:b w:val="false"/>
                <w:i w:val="false"/>
                <w:color w:val="000000"/>
                <w:sz w:val="20"/>
              </w:rPr>
              <w:t>3 – қосымша</w:t>
            </w:r>
          </w:p>
        </w:tc>
      </w:tr>
    </w:tbl>
    <w:bookmarkStart w:name="z544" w:id="519"/>
    <w:p>
      <w:pPr>
        <w:spacing w:after="0"/>
        <w:ind w:left="0"/>
        <w:jc w:val="left"/>
      </w:pPr>
      <w:r>
        <w:rPr>
          <w:rFonts w:ascii="Times New Roman"/>
          <w:b/>
          <w:i w:val="false"/>
          <w:color w:val="000000"/>
        </w:rPr>
        <w:t xml:space="preserve"> Бірыңғай бюджеттік сыныптама, бухгалтерлік есеп кодтарының Шоттардың бірыңғай жоспарының кодтарына көшу кестесі</w:t>
      </w:r>
    </w:p>
    <w:bookmarkEnd w:id="519"/>
    <w:bookmarkStart w:name="z545" w:id="520"/>
    <w:p>
      <w:pPr>
        <w:spacing w:after="0"/>
        <w:ind w:left="0"/>
        <w:jc w:val="left"/>
      </w:pPr>
      <w:r>
        <w:rPr>
          <w:rFonts w:ascii="Times New Roman"/>
          <w:b/>
          <w:i w:val="false"/>
          <w:color w:val="000000"/>
        </w:rPr>
        <w:t xml:space="preserve"> 1-бөлім "Қысқа мерзімді активтер"</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21"/>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w:t>
            </w:r>
          </w:p>
          <w:bookmarkEnd w:id="521"/>
          <w:p>
            <w:pPr>
              <w:spacing w:after="20"/>
              <w:ind w:left="20"/>
              <w:jc w:val="both"/>
            </w:pPr>
            <w:r>
              <w:rPr>
                <w:rFonts w:ascii="Times New Roman"/>
                <w:b w:val="false"/>
                <w:i w:val="false"/>
                <w:color w:val="000000"/>
                <w:sz w:val="20"/>
              </w:rPr>
              <w:t>
</w:t>
            </w:r>
            <w:r>
              <w:rPr>
                <w:rFonts w:ascii="Times New Roman"/>
                <w:b/>
                <w:i w:val="false"/>
                <w:color w:val="000000"/>
                <w:sz w:val="20"/>
              </w:rPr>
              <w:t xml:space="preserve">2014 жылғы 18 қыркүйектегі № 403 </w:t>
            </w:r>
            <w:r>
              <w:rPr>
                <w:rFonts w:ascii="Times New Roman"/>
                <w:b w:val="false"/>
                <w:i w:val="false"/>
                <w:color w:val="000000"/>
                <w:sz w:val="20"/>
              </w:rPr>
              <w:t>бұйрығы</w:t>
            </w:r>
            <w:r>
              <w:rPr>
                <w:rFonts w:ascii="Times New Roman"/>
                <w:b/>
                <w:i w:val="false"/>
                <w:color w:val="000000"/>
                <w:sz w:val="20"/>
              </w:rPr>
              <w:t xml:space="preserve"> "Қазақстан Республикасының Бірыңғай бюджеттік сыныптамасының кейбір мәселелері"</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9756 болып тіркелген)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22"/>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w:t>
            </w:r>
            <w:r>
              <w:rPr>
                <w:rFonts w:ascii="Times New Roman"/>
                <w:b/>
                <w:i w:val="false"/>
                <w:color w:val="000000"/>
                <w:sz w:val="20"/>
              </w:rPr>
              <w:t xml:space="preserve">Қаржы министрінің 2010 жылғы 15 маусымдағы № 281 </w:t>
            </w:r>
            <w:r>
              <w:rPr>
                <w:rFonts w:ascii="Times New Roman"/>
                <w:b w:val="false"/>
                <w:i w:val="false"/>
                <w:color w:val="000000"/>
                <w:sz w:val="20"/>
              </w:rPr>
              <w:t>бұйрығы</w:t>
            </w:r>
            <w:r>
              <w:rPr>
                <w:rFonts w:ascii="Times New Roman"/>
                <w:b/>
                <w:i w:val="false"/>
                <w:color w:val="000000"/>
                <w:sz w:val="20"/>
              </w:rPr>
              <w:t xml:space="preserve"> "Мемлекеттік мекемелердің бухгалтерлік есепке алу шоттарының жоспарын бекіту туралы"</w:t>
            </w:r>
          </w:p>
          <w:bookmarkEnd w:id="522"/>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6314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 жоспары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Қысқа мерзімді активтер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Ақша қаражаты және олардың баламалары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қазынашылық шот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шот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мен есеп айырысуларды есепке алу үшін қол ақшаны бақылау шоты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қайырымдылық көмек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қайырымдылық көмектің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ақылы қызметтерінің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ақылы қызметтерінің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ақшасын уақытша орналастыру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ақшасын уақытша орналастыру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қаржыландыру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жөніндегі жергілікті атқарушы органның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уәкілетті органның арнайы мемлекеттік қорының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уәкілетті органның арнайы мемлекеттік қорының ҚБШ</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ағымдағы шоты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гранттың арнайы шоты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қарыздың арнайы шоты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 қаражаты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құжаттары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 қаражаты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міндеттемелері бойынша жеке қаржыландыру жоспарына сәйкес міндеттемелерін қабылдауға арналған жоспарлы тағайындаулары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жоспары бойынша міндеттемелер қабылдауға арналған жоспарлы тағайындаулары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міндеттемелер қабылдауға арналған жоспарлы тағайындаулар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бюджеттердің есебінен міндеттемелер қабылдауға арналған жоспарлы тағайындаулар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міндеттемелер қабылдауға арналған жоспарлы тағайындаулар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міндеттемелер қабылдауға арналған жоспарлы тағайындаулар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тауарлардың (жұмыстардың, қызметтердің) құны түрінде түсетін түсімдермен байланысты операциялар бойынша міндеттемелер қабылдауға арналған жоспарлы тағайындаулар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қарыздардың және байланысты гранттардың есебінен міндеттемелер қабылдауға арналған жоспарлы тағайындаулар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қабылдауға арналған жоспарлы тағайындаулар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қаржыландыру жоспарына сәйкес міндеттемелер қабылдауға арналған жоспарлы тағайындаулары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 бойынша міндеттемелер қабылдауға арналған жоспарлы тағайындаулар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міндеттемелер қабылдауға арналған жоспарлы тағайындаулар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міндеттемелер қабылдауға арналған жоспарлы тағайындаулар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міндеттемелер қабылдауға арналған жоспарлы тағайындаулар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Қысқа мерзімді қаржы инвестициялары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берілген қарыздар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611, 612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инвестицияларының құнсыздануына арналған резерв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311, 321, 322, 323, 351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321, 322, 324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330, 338, 339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берілетін субсидиялар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төлеуге трансферттер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трансферттері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111, 112, 113, 121, 122, 123, 124, 131, 134, 135, 149, 167, 169, 159, 414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қысқа мерзімді дебиторлық берешегі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арнайы түрлері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ведомстволық есеп айырысулар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111, 112, 159, 170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есеп айырысулар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111, 112, 159, 171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Алынуға тиісті қысқа мерзімді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тұлғалардың қысқа мерзімді дебиторлық берешегі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111, 112, 113, 114, 121, 131, 135, 136, 141, 142, 143, 144, 149, 151,158, 159, 161, 162, 167, 169, 321, 324, 414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сомалар бойынша қызметкерлердің қысқа мерзімді дебиторлық берешегі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161, 162, 159, 169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басқа есеп айырысу түрлері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 беретін тұлғалардың қысқа мерзімді дебиторлық берешегі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111, 112, 131, 121, 131, 135, 136, 161, 162, 167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дебиторлық берешектер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111, 112, 113, 114,121, 122, 123, 124, 131, 134, 135, 136, 137, 141, 142, 143, 144, 149, 151, 152, 153, 154, 155, 156, 157, 158, 159, 161, 162, 164, 165, 167, 169,171, 221, 321, 322, 324, 412, 413, 414, 416, 418, 419, 421,422, 423, 429, 431, 432, 434, 435, 621, 722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дебиторлық берешектер бойынша резерв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салықтық емес түсімдер бойынша бюджетпен есеп айырысу жөнінде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 бойынша төлеушілермен есеп айырысу жөнінде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төлеушілермен есеп айырысу жөнінде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есеп айырысулар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есеп айырысулар бойынша қысқа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ғылыми және басқа мақсаттарға арналған материалдар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байлап-таңу құралдары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 және жағармай материалдары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материалдары және кеңсе жарақтары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 және өзге де жеке қолдану заттары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өндiрiс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 айналдырылған (түскен) мүлік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қорлар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құнсыздануына резерв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Өзге қысқа мерзімді активтер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қысқа мерзімді аванстар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141, 142, 143, 144, 149, 152, 153, 154, 155, 156, 157, 158, 159, 167,169, 412, 413, 414, 416, 419, 421, 422, 423, 429, 431, 432, 434, 435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153, 159, 416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активтер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bl>
    <w:bookmarkStart w:name="z549" w:id="523"/>
    <w:p>
      <w:pPr>
        <w:spacing w:after="0"/>
        <w:ind w:left="0"/>
        <w:jc w:val="left"/>
      </w:pPr>
      <w:r>
        <w:rPr>
          <w:rFonts w:ascii="Times New Roman"/>
          <w:b/>
          <w:i w:val="false"/>
          <w:color w:val="000000"/>
        </w:rPr>
        <w:t xml:space="preserve"> 2-бөлім "Ұзақ мерзімді активтер"</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24"/>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2014 жылғы 18 қыркүйектегі</w:t>
            </w:r>
          </w:p>
          <w:bookmarkEnd w:id="524"/>
          <w:p>
            <w:pPr>
              <w:spacing w:after="20"/>
              <w:ind w:left="20"/>
              <w:jc w:val="both"/>
            </w:pPr>
            <w:r>
              <w:rPr>
                <w:rFonts w:ascii="Times New Roman"/>
                <w:b w:val="false"/>
                <w:i w:val="false"/>
                <w:color w:val="000000"/>
                <w:sz w:val="20"/>
              </w:rPr>
              <w:t>
</w:t>
            </w:r>
            <w:r>
              <w:rPr>
                <w:rFonts w:ascii="Times New Roman"/>
                <w:b/>
                <w:i w:val="false"/>
                <w:color w:val="000000"/>
                <w:sz w:val="20"/>
              </w:rPr>
              <w:t xml:space="preserve">№ 403 </w:t>
            </w:r>
            <w:r>
              <w:rPr>
                <w:rFonts w:ascii="Times New Roman"/>
                <w:b w:val="false"/>
                <w:i w:val="false"/>
                <w:color w:val="000000"/>
                <w:sz w:val="20"/>
              </w:rPr>
              <w:t>бұйрығы</w:t>
            </w:r>
            <w:r>
              <w:rPr>
                <w:rFonts w:ascii="Times New Roman"/>
                <w:b/>
                <w:i w:val="false"/>
                <w:color w:val="000000"/>
                <w:sz w:val="20"/>
              </w:rPr>
              <w:t xml:space="preserve"> "Қазақстан Республикасының Бірыңғай бюджеттік сыныптамасының кейбір мәселелері"</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9756 болып тіркелген)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25"/>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2010 жылғы</w:t>
            </w:r>
          </w:p>
          <w:bookmarkEnd w:id="525"/>
          <w:p>
            <w:pPr>
              <w:spacing w:after="20"/>
              <w:ind w:left="20"/>
              <w:jc w:val="both"/>
            </w:pPr>
            <w:r>
              <w:rPr>
                <w:rFonts w:ascii="Times New Roman"/>
                <w:b w:val="false"/>
                <w:i w:val="false"/>
                <w:color w:val="000000"/>
                <w:sz w:val="20"/>
              </w:rPr>
              <w:t>
</w:t>
            </w:r>
            <w:r>
              <w:rPr>
                <w:rFonts w:ascii="Times New Roman"/>
                <w:b/>
                <w:i w:val="false"/>
                <w:color w:val="000000"/>
                <w:sz w:val="20"/>
              </w:rPr>
              <w:t>15 маусымдағы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281 </w:t>
            </w:r>
            <w:r>
              <w:rPr>
                <w:rFonts w:ascii="Times New Roman"/>
                <w:b w:val="false"/>
                <w:i w:val="false"/>
                <w:color w:val="000000"/>
                <w:sz w:val="20"/>
              </w:rPr>
              <w:t>бұйрығы</w:t>
            </w:r>
            <w:r>
              <w:rPr>
                <w:rFonts w:ascii="Times New Roman"/>
                <w:b/>
                <w:i w:val="false"/>
                <w:color w:val="000000"/>
                <w:sz w:val="20"/>
              </w:rPr>
              <w:t xml:space="preserve"> "Мемлекеттік мекемелердің бухгалтерлік есепке алу шоттарының жоспарын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6314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 мерзімді активтер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Ұзақ мерзімді қаржы инвестициялары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берілген қарыздар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430, 541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159, 341, 621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инвестицияларының құнсыздануына арналған резерв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Ұзақ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ұзақ мерзімді дебиторлық берешегі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мерзімді дебиторлық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дебиторлық берешектер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Негізгі құралдар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 ғимараттары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құрылғылары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өндірістік және шаруашылық мүкәммалы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Кітапханалық қор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жинақталған амортизациясы мен құнсыздануы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жинақталған амортизациясы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құнсыздануына резерв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Аяқталмаған құрылыс және күрделі салымдар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күрделі салымдар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Инвестициялық жылжымайтын мүлік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жинақталған амортизациясы мен құнсыздануы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жинақталған амортизациясы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жылжымайтын мүліктің құнсыздануына резерв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Биологиялық активтер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жинақталған амортизациясы мен құнсыздануы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жинақталған амортизациясы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құнсыздануына резерв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Материалдық емес активтер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келісімдер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материалдық емес активтер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жинақталған амортизациясы мен құнсыздануы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жинақталған амортизациясы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құнсыздануына резерв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Өзге ұзақ мерзімді активтер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активтер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bl>
    <w:bookmarkStart w:name="z555" w:id="526"/>
    <w:p>
      <w:pPr>
        <w:spacing w:after="0"/>
        <w:ind w:left="0"/>
        <w:jc w:val="left"/>
      </w:pPr>
      <w:r>
        <w:rPr>
          <w:rFonts w:ascii="Times New Roman"/>
          <w:b/>
          <w:i w:val="false"/>
          <w:color w:val="000000"/>
        </w:rPr>
        <w:t xml:space="preserve"> 3-бөлім "Қысқа мерзімді міндеттемелер"</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27"/>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2014 жылғы 18 қыркүйектегі</w:t>
            </w:r>
          </w:p>
          <w:bookmarkEnd w:id="527"/>
          <w:p>
            <w:pPr>
              <w:spacing w:after="20"/>
              <w:ind w:left="20"/>
              <w:jc w:val="both"/>
            </w:pPr>
            <w:r>
              <w:rPr>
                <w:rFonts w:ascii="Times New Roman"/>
                <w:b w:val="false"/>
                <w:i w:val="false"/>
                <w:color w:val="000000"/>
                <w:sz w:val="20"/>
              </w:rPr>
              <w:t>
</w:t>
            </w:r>
            <w:r>
              <w:rPr>
                <w:rFonts w:ascii="Times New Roman"/>
                <w:b/>
                <w:i w:val="false"/>
                <w:color w:val="000000"/>
                <w:sz w:val="20"/>
              </w:rPr>
              <w:t xml:space="preserve">№ 403 </w:t>
            </w:r>
            <w:r>
              <w:rPr>
                <w:rFonts w:ascii="Times New Roman"/>
                <w:b w:val="false"/>
                <w:i w:val="false"/>
                <w:color w:val="000000"/>
                <w:sz w:val="20"/>
              </w:rPr>
              <w:t>бұйрығы</w:t>
            </w:r>
            <w:r>
              <w:rPr>
                <w:rFonts w:ascii="Times New Roman"/>
                <w:b/>
                <w:i w:val="false"/>
                <w:color w:val="000000"/>
                <w:sz w:val="20"/>
              </w:rPr>
              <w:t xml:space="preserve"> "Қазақстан Республикасының Бірыңғай бюджеттік сыныптамасының кейбір мәселелері"</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9756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28"/>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2010 жылғы</w:t>
            </w:r>
          </w:p>
          <w:bookmarkEnd w:id="528"/>
          <w:p>
            <w:pPr>
              <w:spacing w:after="20"/>
              <w:ind w:left="20"/>
              <w:jc w:val="both"/>
            </w:pPr>
            <w:r>
              <w:rPr>
                <w:rFonts w:ascii="Times New Roman"/>
                <w:b w:val="false"/>
                <w:i w:val="false"/>
                <w:color w:val="000000"/>
                <w:sz w:val="20"/>
              </w:rPr>
              <w:t>
</w:t>
            </w:r>
            <w:r>
              <w:rPr>
                <w:rFonts w:ascii="Times New Roman"/>
                <w:b/>
                <w:i w:val="false"/>
                <w:color w:val="000000"/>
                <w:sz w:val="20"/>
              </w:rPr>
              <w:t>15 маусымдағы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281 </w:t>
            </w:r>
            <w:r>
              <w:rPr>
                <w:rFonts w:ascii="Times New Roman"/>
                <w:b w:val="false"/>
                <w:i w:val="false"/>
                <w:color w:val="000000"/>
                <w:sz w:val="20"/>
              </w:rPr>
              <w:t>бұйрығы</w:t>
            </w:r>
            <w:r>
              <w:rPr>
                <w:rFonts w:ascii="Times New Roman"/>
                <w:b/>
                <w:i w:val="false"/>
                <w:color w:val="000000"/>
                <w:sz w:val="20"/>
              </w:rPr>
              <w:t xml:space="preserve"> "Мемлекеттік мекемелердің бухгалтерлік есепке алу шоттарының жоспарын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6314 болып тіркелген)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Қысқа мерзімді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Қысқа мерзімді қаржылық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алынған сыртқы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алынған ішкі қарыздар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қаржылық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810, 812, 813, 814, 815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Салық және өзге төлемдер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төленетін төлемдер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167, 311, 322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субсидиялар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субсидиялар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төлемдер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111, 112, 113, 121, 124, 131, 135, 169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111, 112, 113, 131, 159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ластағаны үшін төлем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салықтар және басқа да міндеттемелер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түсетін кіріс бойынша бюджет алдындағы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көрсетілген қызметтер) өткізуден түсетін кіріс бойынша бюджет алдындағы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операциялар бойынша бюджет алдындағы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149, 159, 169, 414, 416, 421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және ерікті төлемдер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міндетті әлеуметтік аударымдар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 төленетін зейнетақы жарналары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міндетті және ерікті төлемдер бойынша өзге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111, 112, 113, 114, 122, 131, 135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мен жарналар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111, 112, 113, 124, 131, 135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111, 112, 113, 124, 131, 135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111, 112, 113, 124, 131, 135, 159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141, 144, 149, 151, 152, 153, 159, 167, 414, 416, 434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Ведомствоішілік есеп айырысулар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есеп айырысулар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Стипендиаттарға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және өзге де есеп беретін тұғалардың алдындағы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111, 112, 131, 121, 131, 135, 136, 161, 162, 167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қызметкерлерге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111, 112, 121, 131, 135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құжаттары бойынша қызметкерлерге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111, 112, 113, 131, 165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Депоненттелген сома бойынша қызметкерлерге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жарамсыздығы бойынша әлеуметтік жәрдемақы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Кәсіподақтық мүшелік жарна сомаларын қолма-қол емес аударымдар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демалыс бойынша қызметкерлерге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салымдар бойынша шоттарға аударылған қолма-қол ақшасыз аударымдар бойынша қызметкерлерге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өзге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 берілетін сомалар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қысқа мерзімді сыйақылар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111, 131, 159, 167, 321, 421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уақытша орналастыру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111, 112, 113, 165, 323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айналымынан қолма-қол тиындардың алынуына байланысты есеп айырысу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кредиторлық берешектер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Қорлардан төлемдер бойынша қысқа мерзімді кредиторлық берешектер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және салықтық емес түсімдер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түсімдер бойынша төлеушілермен есеп айырысу жөнінде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төлеу жөнінде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жөнінде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 бойынша төлеушілермен есеп айырысу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мүше-мемлекеттер алдындағы бөлінетін кеден баждары бойынша қысқа мерзімді кредиторлық берешек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Қысқа мерзімді бағалау және кепілдік міндеттемелері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бағалау міндеттемелері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кепілдік міндеттемелері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Өзге қысқа мерзімді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қысқа мерзімді аванстар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мерзімді міндеттемелер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bl>
    <w:bookmarkStart w:name="z561" w:id="529"/>
    <w:p>
      <w:pPr>
        <w:spacing w:after="0"/>
        <w:ind w:left="0"/>
        <w:jc w:val="left"/>
      </w:pPr>
      <w:r>
        <w:rPr>
          <w:rFonts w:ascii="Times New Roman"/>
          <w:b/>
          <w:i w:val="false"/>
          <w:color w:val="000000"/>
        </w:rPr>
        <w:t xml:space="preserve"> 4-бөлім "Ұзақ мерзімді міндеттемелер"</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30"/>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2014 жылғы 18 қыркүйектегі</w:t>
            </w:r>
          </w:p>
          <w:bookmarkEnd w:id="530"/>
          <w:p>
            <w:pPr>
              <w:spacing w:after="20"/>
              <w:ind w:left="20"/>
              <w:jc w:val="both"/>
            </w:pPr>
            <w:r>
              <w:rPr>
                <w:rFonts w:ascii="Times New Roman"/>
                <w:b w:val="false"/>
                <w:i w:val="false"/>
                <w:color w:val="000000"/>
                <w:sz w:val="20"/>
              </w:rPr>
              <w:t>
</w:t>
            </w:r>
            <w:r>
              <w:rPr>
                <w:rFonts w:ascii="Times New Roman"/>
                <w:b/>
                <w:i w:val="false"/>
                <w:color w:val="000000"/>
                <w:sz w:val="20"/>
              </w:rPr>
              <w:t xml:space="preserve">№ 403 </w:t>
            </w:r>
            <w:r>
              <w:rPr>
                <w:rFonts w:ascii="Times New Roman"/>
                <w:b w:val="false"/>
                <w:i w:val="false"/>
                <w:color w:val="000000"/>
                <w:sz w:val="20"/>
              </w:rPr>
              <w:t>бұйрығы</w:t>
            </w:r>
            <w:r>
              <w:rPr>
                <w:rFonts w:ascii="Times New Roman"/>
                <w:b/>
                <w:i w:val="false"/>
                <w:color w:val="000000"/>
                <w:sz w:val="20"/>
              </w:rPr>
              <w:t xml:space="preserve"> "Қазақстан Республикасының Бірыңғай бюджеттік сыныптамасының кейбір мәселелері"</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9756 болып тіркелген)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31"/>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2010 жылғы</w:t>
            </w:r>
          </w:p>
          <w:bookmarkEnd w:id="531"/>
          <w:p>
            <w:pPr>
              <w:spacing w:after="20"/>
              <w:ind w:left="20"/>
              <w:jc w:val="both"/>
            </w:pPr>
            <w:r>
              <w:rPr>
                <w:rFonts w:ascii="Times New Roman"/>
                <w:b w:val="false"/>
                <w:i w:val="false"/>
                <w:color w:val="000000"/>
                <w:sz w:val="20"/>
              </w:rPr>
              <w:t>
</w:t>
            </w:r>
            <w:r>
              <w:rPr>
                <w:rFonts w:ascii="Times New Roman"/>
                <w:b/>
                <w:i w:val="false"/>
                <w:color w:val="000000"/>
                <w:sz w:val="20"/>
              </w:rPr>
              <w:t>15 маусымдағы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281 </w:t>
            </w:r>
            <w:r>
              <w:rPr>
                <w:rFonts w:ascii="Times New Roman"/>
                <w:b w:val="false"/>
                <w:i w:val="false"/>
                <w:color w:val="000000"/>
                <w:sz w:val="20"/>
              </w:rPr>
              <w:t>бұйрығы</w:t>
            </w:r>
            <w:r>
              <w:rPr>
                <w:rFonts w:ascii="Times New Roman"/>
                <w:b/>
                <w:i w:val="false"/>
                <w:color w:val="000000"/>
                <w:sz w:val="20"/>
              </w:rPr>
              <w:t xml:space="preserve"> "Мемлекеттік мекемелердің бухгалтерлік есепке алу шоттарының жоспарын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6314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Ұзақ мерзімді міндеттемелер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Ұзақ мерзімді қаржылық міндеттемелер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алынған сыртқы қарыздар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алынған ішкі қарыздар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қаржылық міндеттемелер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ұзақ мерзімді міндеттемелер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810, 812, 813, 814, 815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Ұзақ мерзімді кредиторлық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ұзақ мерзімді кредиторлық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ұзақ мерзімді кредиторлық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151, 153, 169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алдындағы ұзақ мерзiмдi кредиторлық берешек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Ұзақ мерзімді бағалау және кепілдік міндеттемелері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бағалау міндеттемелері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кепілдік міндеттемелері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кезеңдердің кірістері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ұзақ мерзімді міндеттемелер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bl>
    <w:bookmarkStart w:name="z567" w:id="532"/>
    <w:p>
      <w:pPr>
        <w:spacing w:after="0"/>
        <w:ind w:left="0"/>
        <w:jc w:val="left"/>
      </w:pPr>
      <w:r>
        <w:rPr>
          <w:rFonts w:ascii="Times New Roman"/>
          <w:b/>
          <w:i w:val="false"/>
          <w:color w:val="000000"/>
        </w:rPr>
        <w:t xml:space="preserve"> 5-бөлім "Таза активтер/капитал"</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33"/>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2014 жылғы 18 қыркүйектегі</w:t>
            </w:r>
          </w:p>
          <w:bookmarkEnd w:id="533"/>
          <w:p>
            <w:pPr>
              <w:spacing w:after="20"/>
              <w:ind w:left="20"/>
              <w:jc w:val="both"/>
            </w:pPr>
            <w:r>
              <w:rPr>
                <w:rFonts w:ascii="Times New Roman"/>
                <w:b w:val="false"/>
                <w:i w:val="false"/>
                <w:color w:val="000000"/>
                <w:sz w:val="20"/>
              </w:rPr>
              <w:t>
</w:t>
            </w:r>
            <w:r>
              <w:rPr>
                <w:rFonts w:ascii="Times New Roman"/>
                <w:b/>
                <w:i w:val="false"/>
                <w:color w:val="000000"/>
                <w:sz w:val="20"/>
              </w:rPr>
              <w:t xml:space="preserve">№ 403 </w:t>
            </w:r>
            <w:r>
              <w:rPr>
                <w:rFonts w:ascii="Times New Roman"/>
                <w:b w:val="false"/>
                <w:i w:val="false"/>
                <w:color w:val="000000"/>
                <w:sz w:val="20"/>
              </w:rPr>
              <w:t>бұйрығы</w:t>
            </w:r>
            <w:r>
              <w:rPr>
                <w:rFonts w:ascii="Times New Roman"/>
                <w:b/>
                <w:i w:val="false"/>
                <w:color w:val="000000"/>
                <w:sz w:val="20"/>
              </w:rPr>
              <w:t xml:space="preserve"> "Қазақстан Республикасының Бірыңғай бюджеттік сыныптамасының кейбір мәселелері"</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9756 болып тіркелген)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34"/>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2010 жылғы</w:t>
            </w:r>
          </w:p>
          <w:bookmarkEnd w:id="534"/>
          <w:p>
            <w:pPr>
              <w:spacing w:after="20"/>
              <w:ind w:left="20"/>
              <w:jc w:val="both"/>
            </w:pPr>
            <w:r>
              <w:rPr>
                <w:rFonts w:ascii="Times New Roman"/>
                <w:b w:val="false"/>
                <w:i w:val="false"/>
                <w:color w:val="000000"/>
                <w:sz w:val="20"/>
              </w:rPr>
              <w:t>
</w:t>
            </w:r>
            <w:r>
              <w:rPr>
                <w:rFonts w:ascii="Times New Roman"/>
                <w:b/>
                <w:i w:val="false"/>
                <w:color w:val="000000"/>
                <w:sz w:val="20"/>
              </w:rPr>
              <w:t>15 маусымдағы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281 </w:t>
            </w:r>
            <w:r>
              <w:rPr>
                <w:rFonts w:ascii="Times New Roman"/>
                <w:b w:val="false"/>
                <w:i w:val="false"/>
                <w:color w:val="000000"/>
                <w:sz w:val="20"/>
              </w:rPr>
              <w:t>бұйрығы</w:t>
            </w:r>
            <w:r>
              <w:rPr>
                <w:rFonts w:ascii="Times New Roman"/>
                <w:b/>
                <w:i w:val="false"/>
                <w:color w:val="000000"/>
                <w:sz w:val="20"/>
              </w:rPr>
              <w:t xml:space="preserve"> "Мемлекеттік мекемелердің бухгалтерлік есепке алу шоттарының жоспарын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6314 болып тіркелген)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есепке алу шоттарының жоспары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Таза активтер/капитал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Қаржыландыру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 және қолдағы объектілерді реконструкциялау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 енгізу және дамыту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жаңа объектілерін салу және қолдағы бар объектілерін реконструкциялау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сыртқы қарыздар мен байланысты гранттар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Резервтер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қайта бағалауға арналған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қайта бағалауға арналған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инвестицияларын қайта бағалауға арналған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 бойынша шетел валютасын қайта есептеуге арналған резерв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Қаржылық нәтиже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қаржылық нәтижесі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қаржылық нәтижесі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есепті кезеңдегі қаржылық нәтижесі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 бойынша алдыңғы жылдардың қаржылық нәтижесі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bl>
    <w:bookmarkStart w:name="z573" w:id="535"/>
    <w:p>
      <w:pPr>
        <w:spacing w:after="0"/>
        <w:ind w:left="0"/>
        <w:jc w:val="left"/>
      </w:pPr>
      <w:r>
        <w:rPr>
          <w:rFonts w:ascii="Times New Roman"/>
          <w:b/>
          <w:i w:val="false"/>
          <w:color w:val="000000"/>
        </w:rPr>
        <w:t xml:space="preserve"> 6-бөлім "Кірістер"</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36"/>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w:t>
            </w:r>
          </w:p>
          <w:bookmarkEnd w:id="536"/>
          <w:p>
            <w:pPr>
              <w:spacing w:after="20"/>
              <w:ind w:left="20"/>
              <w:jc w:val="both"/>
            </w:pPr>
            <w:r>
              <w:rPr>
                <w:rFonts w:ascii="Times New Roman"/>
                <w:b w:val="false"/>
                <w:i w:val="false"/>
                <w:color w:val="000000"/>
                <w:sz w:val="20"/>
              </w:rPr>
              <w:t>
</w:t>
            </w:r>
            <w:r>
              <w:rPr>
                <w:rFonts w:ascii="Times New Roman"/>
                <w:b/>
                <w:i w:val="false"/>
                <w:color w:val="000000"/>
                <w:sz w:val="20"/>
              </w:rPr>
              <w:t>2014 жылғы 18 қыркүйектегі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403 </w:t>
            </w:r>
            <w:r>
              <w:rPr>
                <w:rFonts w:ascii="Times New Roman"/>
                <w:b w:val="false"/>
                <w:i w:val="false"/>
                <w:color w:val="000000"/>
                <w:sz w:val="20"/>
              </w:rPr>
              <w:t>бұйрығы</w:t>
            </w:r>
            <w:r>
              <w:rPr>
                <w:rFonts w:ascii="Times New Roman"/>
                <w:b/>
                <w:i w:val="false"/>
                <w:color w:val="000000"/>
                <w:sz w:val="20"/>
              </w:rPr>
              <w:t xml:space="preserve"> "Қазақстан Республикасының Бірыңғай бюджеттік сыныптамасының кейбір мәселелері"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(нормативтік құқықтық актілерді мемлекеттік </w:t>
            </w:r>
            <w:r>
              <w:rPr>
                <w:rFonts w:ascii="Times New Roman"/>
                <w:b/>
                <w:i w:val="false"/>
                <w:color w:val="000000"/>
                <w:sz w:val="20"/>
              </w:rPr>
              <w:t>тіркеу тізілімінде № 9756 болып тіркелген)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37"/>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w:t>
            </w:r>
          </w:p>
          <w:bookmarkEnd w:id="537"/>
          <w:p>
            <w:pPr>
              <w:spacing w:after="20"/>
              <w:ind w:left="20"/>
              <w:jc w:val="both"/>
            </w:pPr>
            <w:r>
              <w:rPr>
                <w:rFonts w:ascii="Times New Roman"/>
                <w:b w:val="false"/>
                <w:i w:val="false"/>
                <w:color w:val="000000"/>
                <w:sz w:val="20"/>
              </w:rPr>
              <w:t>
</w:t>
            </w:r>
            <w:r>
              <w:rPr>
                <w:rFonts w:ascii="Times New Roman"/>
                <w:b/>
                <w:i w:val="false"/>
                <w:color w:val="000000"/>
                <w:sz w:val="20"/>
              </w:rPr>
              <w:t>2010 жылғы</w:t>
            </w:r>
          </w:p>
          <w:p>
            <w:pPr>
              <w:spacing w:after="20"/>
              <w:ind w:left="20"/>
              <w:jc w:val="both"/>
            </w:pPr>
            <w:r>
              <w:rPr>
                <w:rFonts w:ascii="Times New Roman"/>
                <w:b w:val="false"/>
                <w:i w:val="false"/>
                <w:color w:val="000000"/>
                <w:sz w:val="20"/>
              </w:rPr>
              <w:t>
</w:t>
            </w:r>
            <w:r>
              <w:rPr>
                <w:rFonts w:ascii="Times New Roman"/>
                <w:b/>
                <w:i w:val="false"/>
                <w:color w:val="000000"/>
                <w:sz w:val="20"/>
              </w:rPr>
              <w:t>15 маусымдағы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281 </w:t>
            </w:r>
            <w:r>
              <w:rPr>
                <w:rFonts w:ascii="Times New Roman"/>
                <w:b w:val="false"/>
                <w:i w:val="false"/>
                <w:color w:val="000000"/>
                <w:sz w:val="20"/>
              </w:rPr>
              <w:t>бұйрығы</w:t>
            </w:r>
            <w:r>
              <w:rPr>
                <w:rFonts w:ascii="Times New Roman"/>
                <w:b/>
                <w:i w:val="false"/>
                <w:color w:val="000000"/>
                <w:sz w:val="20"/>
              </w:rPr>
              <w:t xml:space="preserve"> "Мемлекеттік мекемелердің бухгалтерлік есепке алу шоттарының жоспарын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6314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Айырбас емес операциялардан алынатын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қызметті қаржыландырудан алынатын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қаржыландырудан алынатын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бюджеттерінен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бюджеттерінен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облыстық бюджетiнен алынатын бюджеттік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облыстық бюджетiнен алынатын бюджеттік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бюджетiнен алынатын бюджеттік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бюджетiнен алынатын бюджеттік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 бюджеттерiнен републикалық бюджеттің шығындарына өтемақыға берілетін трансферттердің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мақсатқа сай пайдаланылмаған нысаналы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 бойынша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 бойынша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бойынша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 бойынша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 бойынша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бюджеттен бөлінген мақсатқа сай пайдаланылмаған нысаналы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Мақсатына сай пайдаланылмаған нысаналы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заңнамамен белгіленген жағдайда жалпы сипаттағы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(толық пайдаланылмаған) нысаналы даму трансферттерінің сомасын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аудандық (облыстық маңызы бар қалалардың) бюджетінен бөлінген мақсатқа сай пайдаланылмаған нысаналы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 әкімшілік-аумақтық бірліктің саяси, экономикалық және әлеуметтік тұрақтылығына, адамдардың өмірі мен денсаулығына қауіп төндіретін әлеуметтік, табиғи және техногендік сипаттағы төтенше жағдайлар туындаған, жалпы республикалық не халықаралық маңызы бар іс-шаралар жүргізуге, сондай-ақ Қазақстан Республикасы Президентінің тапсырмасымен берілетін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республикалық бюджетке кепілдік берілген трансферт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бюджетке өткен жылы аударылмаған кепiлдендірілген трансферт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республикалық бюджеткe берiлетiн нысаналы трансферт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көздері есебінен республикалық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есебінен республикалық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әкімдерінің аппараттарына ауданның (облыстық маңызы бар қаланың) бюджетінен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облыстық бюджеттерінен, республикалық маңызы бар қалалардың, астананың бюджеттерінен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облыстардың, республикалық маңызы бар қаланың, астананың жергілікті атқару органдарының қайтаруы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нысаналы мақсаты бойынша пайдаланылмаған кредиттерді ауданның (облыстық маңызы бар қаланың) жергілікті атқару органдарының қайтаруы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мақсаты бойынша пайдаланылмаған кредиттерді жеке және заңды тұлғаларлың қайтаруы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нысаналы мақсаты бойынша пайдаланылмаған кредиттерді жеке және заңды тұлғалардың қайтаруы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берілген нысаналы мақсаты бойынша пайдаланылмаған кредиттерді аудандық маңызы бар қалалардың, ауылдардың, кенттердің, ауылдық округтердің бюджеттерінен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берілген пайдаланылмаған бюджеттік кредиттерді облыстық бюджеттерден, республикалық маңызы бар қалалардың, астананың бюджеттерінен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берілген пайдаланылмаған бюджеттік кредиттерді аудандық (облыстық маңызы бар қалалардың) бюджеттерінен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аудандардың (облыстық маңызы бар қалалардың) бюджеттерінен берілген пайдаланылмаған бюджеттік кредиттерді аудандық маңызы бар қаланың, ауылдың, кенттің, ауылдық округтің бюджеттерінен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орындауға бағытталған қаражатты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сондай-ақ мемлекеттік кепілдіктер бойынша міндеттемелерді орындауға бағытталған бюджеттік қаражат бойынша берешекті өтеу есебіне мемлекет пайдасына алынған не өндіріп алынған мүлікті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 бойынша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Субсидияларды төлеу жөніндегі қаржыландырудан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көмектен алынатын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бойынша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тартатын гранттар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тартатын гранттар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тарататын гранттар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түсімдерінен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алатын қарыздар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қалаланың, ауылдың, кенттің, ауылдық округінің әкімінің аппараты алған қарыздар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түсімдерінен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кредиттер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мемлекеттерден кредиттер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коммерциялық банктер мен фирмалардан кредиттер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капитал рыноктарында орналыстырылған мемлекеттік борыштық міндеттемелер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түсімдерінен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ұзақ мерзімді қазынашылық міндеттемелер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мерзімді қазынашылық міндеттемелер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қысқа мерзімді қазынашылық міндеттемелер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қағаздарды ұйымдастырылған бағалы қағаздар рыногында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 эмиссиялық бағалы қағаздар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жергiлiктi атқарушы органдарының республикалық маңызы бар қаланың, астананың бюджет тапшылығын қаржыландыру үшін iшкi нарықта айналысқа жiберуге шығарылатын мемлекеттiк бағалы қағаздардың шығарылымынан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өзге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 түсімдерінен алынатын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занды тұлғаларынан алынатын корпоративтік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ірі кәсіпкерлік субъектілерінен-заңды тұлғалардан алынатын корпоративтік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өндiрiлген тауарларға, орындалған жұмыстарға және көрсетілген қызметтерге салынатын қосылған құн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және Беларусь Республикасының аумағынан импортталатын тауарларға салынатын қосылған құн салығынан басқа, Қазақстан Республикасының аумағына импортталатын тауарларға салынатын қосылған құн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үшін қосылған құн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бұрын бюджеттен қайтарылған және салықтық тексеру жүргізу барысында қайтарылуы расталмаған қосылған құн салығының асып кеткен сомасын аударуы (қайтаруы), өсімпұл сомасын аударуы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мүше мемлекеттер аумағынан импортталған тауарларға қосылған құн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Тауарлармен электрондық сауданы жүзеге асыру, жеке тұлғаларға электрондық нысанда қызметтер көрсету кезінде шетелдік компаниялардан түсетін қосылған құн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шикі мұнай, газ конденсаты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спирттiң және (немесе) шарап материалының, алкоголь өнімдерінің барлық түрлерi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мүгедектігі бар адамдарға арналған, қолмен басқарылатын немесе қолмен басқару бейімдегіші бар автомобильдерден басқа)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темекі өнімдері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спирттiң және (немесе) шарап материалының, алкоголь өнімдерінің барлық түрлерi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Кеден одағына мүше мемлекеттердің аумағынан әкелінетін акцизделетін өнімнің өзге түрлері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аумағына Кеден одағына мүше мемлекеттердің аумағынан әкелінетін бензин (авиациялықты қоспағанда) және дизель отыны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спирттің және (немесе) шарап материалының, алкоголь өнімдерінің барлық түрлері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темекі өнімдері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акцизделетін өнімдердің өзге түрлері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 аумағынан әкелінетін, Қазақстан Республикасының аумағына импортталатын бензин (авиациялықты қоспағанда) және дизель отыны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телефон байланысын көрсеткені үшін төлем, тағыда ұялы байланыс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 мұнай секторы ұйымдарынан түсетін түсімдерден басқа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 мұнай секторы ұйымдарынан түсетін түсімдерден басқа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 мұнай секторы ұйымдарынан түсетін түсімдерден басқа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экспортқа салынатын рента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келiсiмшарттар бойынша өнiмді бөлгендегі Қазақстан Республикасының үлесi, мұнай секторы ұйымдарынан түсетін түсімдерден басқа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пайдаланғаны үшін төлем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 төлем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ерекше қорғалатын табиғи аумақтарды пайдаланғаны үшін төлем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ерекше қорғалатын табиғи аумақтарды пайдаланғаны үшін төлем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жағымсыз әсер еткені үшін төлемақы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үшін төлемақы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алынатын үстеме пайдаға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бонустар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кәсіпорындарынан түсетін пайдалы қазбаларды өндіруге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салынатын экспортқа рента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жасалған келісімшарттар бойынша өнімді бөлгендегі Қазақстан Республикасының үлесі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өнімді бөлу туралы келісімшарт бойынша жүзеге асыратын жер қойнауын пайдаланушының қосымша төлемі және мұнай секторы ұйымдарынан түсетін жер қойнауын пайдалануға салынатын баламалы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алым (жекелеген қызмет түрлерімен айналысуға арналған лицензияларды бергені үшін 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Қазақстан Республикасының аумағы арқылы өткені үшін алынатын 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және радио хабарын тарататын ұйымдарға радиожиілік өрісін пайдалануға рұқсат бергені үшін алынатын 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республикалық маңызы бар қаладағы, астанадағы үй-жайлардың шегінен тыс ашық кеңістікте орналастырғаны үшін төлемақы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қаладағы, ауылдағы, кенттегі үй-жайлардың шегінен тыс ашық кеңістікте орналастырғаны үшін төлемақыны қоспағанда, сыртқы (көрнекі) жарнаманы облыстық маңызы бар қаладағы үй-жайлардың шегінен тыс ашық кеңістікте орналастырғаны үшін төлемақы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тіркелгені үшін 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 есептік тіркеуден өткізгені және оларды микроқаржы ұйымдарының тізіліміне енгізгені үшін 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нарықтарына қатысушылар үшін рұқсат беру құжаттарын, келісім бергені үшін 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шетелдік жұмыс күшін тартуға рұқсатты бергені немесе ұзартқаны үшін 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 Қазақстан Республикасының әуе кеңістігін пайдалануды және авиация қызметін реттейтін Қазақстан Республикасының заңнамасында белгіленген сертификаттау талаптарына сәйкестігіне беретін сертификаттарды бергені үшін 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құжаттың берілгені үшін алым республикалық бюджетке түсетiн салықтық түсiмдер болып табылады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әкелінетін кедендік баждары (баламалы қолданылатын өзге де баждар, салықтар мен 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Әкетілетін тауарларға салынатын кедендік баждар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бажының бірыңғай ставкасын қолданумен жеке тұлғалардан өндіріп алынатын жеке пайдалануына әкелінетін тауарларға салынатын кеден баждары, салықтары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тауарларға жиынтық кедендік төлем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Федерациясымен бөлінген кедендік баж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Республикасымен бөлінген кедендік баж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аудару тоқтатыла тұрған Қазақстан Республика аумағына импортталатын, әкелінетін тауарларға арналған кедендік баж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кедендік баждың аударылу сомалары бойынша орындалмаған, толық емес және (немесе) уақытылы орындалмаған міндеттемелердің өсім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салынатын кедендік әкету бажы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Мұнайдан өндірілген тауарларға салынатын кедендік әкету бажы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одағында кедендік әкелу баждарын (баламалы қолданысы бар өзге де баждарды, салықтар мен алымдарды) есепке жатқызу және бөлу тәртібін белгілеу және қолдану туралы келісім күшіне енгенге дейін төлеу жөніндегі міндеті туындаған әкелінетін тауарларға және (немесе) әкелінетін кедендік баждарға арналған кедендік баждар, сондай-ақ жер қойнауын пайдалану саласындағы келісімшарттар шеңберінде, оның ішінде Қазақстан Республикасы 2010 жылғы 1 шілдеге дейін жасасқан, кедендік әкелу баждарын босату және (немесе) өтеу көзделген өнімді бөлу туралы келісімдер бойынша әкелінетін тауарларға кедендік баждар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Республикасымен бөлінген кедендік баждар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Федерацисынан түскен кедендік баждарды, салықтарды төлеуді қамтамасыз етудің өндіріп алынған сомалары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түскен кедендік баждарды, салықтарды төлеуді қамтамасыз етудің өндіріп алынған сомалары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түскен кедендік баждарды, салықтарды төлеуді қамтамасыз етудің өндіріп алынған сомалар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бөлген кедендік баждар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түсетін кедендік баждарды, салықтарды төлеуді қамтамасыз етудің өндіріп алынған сомалары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кедендік баждарды, кедендік алымдарды, салықтарды, арнайы, демпингке қарсы, өтемақы баждарын төлеу есебіне, сондай-ақ кедендік баждарды, салықтарды арнайы, демпингке қарсы, өтемақы баждарын төлеу жөніндегі міндеттің орындалуын қамтамасыз ету ретінде Еуразиялық экономикалық одақтың және Қазақстан Республикасының кеден заңнамасына сәйкес енгізілетін аванстық төлемдер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кеден заңнамасына сәйкес төленетін кедендік 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шартқа сәйкес төленген арнайы, демпингке қарсы, өтемақы баждары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түсетін арнайы, демпингке қарсы, өтемақы баждары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түсетін арнайы, демпингке қарсы, өтемақы баждары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демпингке қарсы және өтемақы баждарды қайта бөлуден түсетін соманы аудару бойынша міндеттемелерді орындамағаны немесе (жартылай) уақтылы орындамағы үшін мерзімін өткізу пайыздарының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Бөлуге жатпайтын арнайы, демпингке қарсы, өтемақы баждары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түсетін арнайы, демпингке қарсы, өтемақы баждары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Аударуы тоқтатылған, бөлуден түсетін арнайы, демпингке қарсы, өтемақы баждарының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түскен арнайы, демпингке қарсы, өтемақы баждары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өзге де салық түсiмдері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төленетін мемлекеттік баж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емес түсімдерден алынатын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мекемелердің тауарларды (жұмыстарды, көрсетілетін қызметтерді) өткізуінен түсетін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көрсетілетін қызметтерді) өткізуінен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 ұйымдастыратын мемлекеттiк сатып алуды өткiзуден түсетiн ақша түсімі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алынған мүлiктi еркiмен тапсырудан немесе өндіріп алудан немесе мемлекеттiк функцияларды орындауға уәкiлеттiк берiлген тұлғаларға немесе оларға теңестiрiлген тұлғаларға заңсыз көрсетiлген қызметтердiң құнынан алынатын сомалардың түсiмi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 ұйымдастырудан түсетін түсімдерден басқа залалдың орнын толтыру туралы өтініштер бойынша алынатын қаражат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жұмыстарына сотталғандардың еңбекақысынан ұсталатын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Денсаулық сақтау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Оқу-ағарту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бюджеттен қаржыландырылатын Қазақстан Республикасы Ғылым және жоғары білім министрлігі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Қорғаныс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Ауыл шаруашылығы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Еңбек және халықты әлеуметтiк қорғау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Iшкi iстер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Төтенше жағдайлар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Әдiлет министрлiгi,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және салық салу саласындағы құқық бұзушылықтарды қоспағанда, сот төрағасы немесе сот отырысында төрағалық етушi уәкiлдiк берген сот орындаушылары, сот приставтары және соттардың басқа да қызметкерлерi,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Банкi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Жоғары аудиторлық палатасының тапсырмасы бойынша және/немесе шешімдерін орындау үшін төленуге тиіс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Ұлттық қауіпсіздік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Ішкі мемлекеттік аудит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Ұлттық экономика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Мәдениет және спорт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Индустрия жəне инфрақұрылымдық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Энергетика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Қаржы министрлігінің Мемлекеттік кірістер комитеті, республикалық бюджеттен қаржыландырылатын оның аумақтық бөлімшелері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қызмет істері агенттігі,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күзет қызмет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қылмыстық құқық бұзушылықтар жасағаны үшін тағайындалған айыппұлдар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Ақпарат жəне қоғамдық даму министрлігі, оның республикалық бюджеттен қаржыландырылатын аумақтық бөлімшелері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Цифрлық даму, инновациялар және аэроғарыш өнеркәсібі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аппараттарына аудандардың (облыстық маңызы бар қалалардың) бюджеттерінен берілген бюджеттік кредиттер бойынша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Сауда және интеграция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Экология және табиғи ресурстар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Республикасының каржы нарығын реттеу және дамыту Агенттігі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Стратегиялық жоспарлау және реформалар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Бәсекелестікті қорғау және дамыту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Бас прокуратурасы,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сот ісін жүргізу шеңберінде сот салған ақшалай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әкiмшiлiк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 келтірілген зиянның орнын толтыру туралы талаптар бойынша табиғатты пайдаланушылардан алынған қаражат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іс жүргізу барысында сот отырысында процестік міндеттерді орындамағаны және тәртіпті бұзғаны үшін сот салған ақшалай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қатысты соттың айыптау үкімі заңды күшіне енген және түзеу жұмыстары түрінде жаза тағайындалған сотталған адамнан ақшалай өндіріп алулар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өндіріп алатын мәжбүрлі төлемдер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дебиторлық, депоненттік берешегінің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республикалық бюджеттен алынған, пайдаланылмаған қаражатты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республикалық бюджетке түсетін басқа да салықтық емес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қорынан түсетін түсімдерді қоспағанда, жергіліктік бюджетке түсетін салықтық емес басқа да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жария еткенi үшiн алым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сәйкестендіру үшін ветеринариялық паспорттың, жапсырмалардың (чиптердің) құнын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шығарындыларына квоталар бөлудің ұлттық жоспарының квота көлемі резервін басқарудан және белгіленген мөлшер бірліктерін беруден түскен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Қазақстан Республикасының Ұлттық қорынан берілетін нысаналы трансферт есебінен республикалық бюджеттен алынған, пайдаланылмаған (толық пайдаланылмаған) қаражатты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регрестік талаптар тәртібінде өндіріп алынған ақша түсiмдері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басқа да салықтық емес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үшін туристік жарналар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 және Арнаулы мемлекеттік қорға түсетін басқа да салықтық емес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мақсаттарына жеке және (немесе) заңды тұлғалардан мемлекеттік меншікке өтеусіз берілетін 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бойынша шығарылған сот актісі негізінде оларды тәркілеу нәтижесінде мемлекеттік меншікке түскен 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бойынша шығарылған сот актісі негізінде тәркіленген мүлікті өткізуден мемлекеттік меншікке түскен 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(немесе) заңды тұлғалардан мемлекеттік меншікке өтеусіз берілген 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немесе қылмыстық құқық бұзушылықтардың жиынтығы бойынша, егер олардың кем дегенде біреуі сыбайлас жемқорлық құқық бұзушылық болып табылса, сондай-ақ сыбайлас жемқорлыққа қарсы іс-қимыл жөніндегі уәкілетті орган тергеп-тексеретін қылмыстық құқық бұзушылықтар бойынша мемлекетке келтірілген залалды өтеу нәтижесінде мемлекет кірісіне, оның ішінде мүлікті өткізуден түсетін ақша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басқарудан алынатын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басқа да кірістері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бюджетке түсуі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жобаларын қаржыландырудан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Айырбас операциялардан алынатын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алынатын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Активтерді басқарудан алынатын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кiрiстер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Активтердi басқарудан алынатын өзге де кiрiстер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кәсіпорындардың таза кірісінің бір бөлігінің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таза табысы бөлігінің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акциялардың мемлекеттік пакетіне дивидендтер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заңды тұлғаларға қатысу үлесіне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меншігіндегі мүлікті жалға алудан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полигондарды пайдаланғаны үшін жалгерлік төлемнен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"Байқоныр" кешенін пайдаланғаны үшін жалгерлік төлемнен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мүлікті жалға беруден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тұрғын үй қорынан үйлердi жалға беруден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банкіндегі депозиттері бойынша және бірыңғай қазынашылық шоттағы ақшаның күн сайынғы қалдығына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Депозиттерге уақытша бос бюджеттік ақшаны орналастырудан алынған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шоттарында мемлекеттік сыртқы қарыздар қаражатын орналастырғаны үшін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ішкі көздер есебінен республикалық бюджеттен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қаланың, астананың жергілікті атқарушы органдарына үкіметтік сыртқы қарыздар қаражаты есебінен республикалық бюджеттен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қаражаты есебінен республикалық бюджеттен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республикалық бюджеттен 2005 жылға дейін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жергілікті бюджеттен 2005 жылға дейін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мемлекеттерге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Қазақстан Республикасының Үкіметі төлеген талаптар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ұйымдарды қоспағанда, жергілікті бюджеттен заңды тұлғаларға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аппараттарына аудандық (облыстық маңызы бар қаланың) бюджетінен берілген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алқаптарын ауыл және орман шаруашылықтарын жүргізуге байланысты емес мақсаттарға пайдалану үшін алған кезде ауыл шаруашылығы және орман шаруашылығы өндірістерінің шығасыларын өтеуден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туралы ақпаратты пайдалануға берілгені үшін 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өткізілетін мемлекеттік лотереялардан түсетін кірістердің түсімі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және әскери техниканы сатудан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қорынан түсетін түсімдерді қоспағанда, тәркіленген мүлікті, белгіленген тәртіппен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тәркіленген жылжымайтын мүлік объектілері, заттай дәлелдемелер, иесіз қалған мүлік,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бағалы қағаздар рыногында сатып алынған мемлекеттік эмиссиялық бағалы қағаздардан түсетін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меншігіне жататын жер учаскелері бойынша сервитут үшін төлемақы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меншігіне жататын жер учаскелері бойынша сервитут үшін төлемақы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Өзге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құнның өзгеруінен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Акциялардан басқа бағалы қағаздар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алынатын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құрылғылары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өндірістік және шаруашылық мүкәммал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негізгі құралдар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машиналар мен жабдықтар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қоры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өтеусіз алудан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түсетін түсімдерден алынатын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түсімдерінен түсетін кірістер (республикалық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түсімдерінен түсетін кірістер (жергілікті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қорына түсімдерден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қорға орталық уәкілетті органның түсімдерінен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қорға жергілікті уәкілетті органның түсімдерінен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орналастырудан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bl>
    <w:bookmarkStart w:name="z581" w:id="538"/>
    <w:p>
      <w:pPr>
        <w:spacing w:after="0"/>
        <w:ind w:left="0"/>
        <w:jc w:val="left"/>
      </w:pPr>
      <w:r>
        <w:rPr>
          <w:rFonts w:ascii="Times New Roman"/>
          <w:b/>
          <w:i w:val="false"/>
          <w:color w:val="000000"/>
        </w:rPr>
        <w:t xml:space="preserve"> 7-бөлім "Шығыстар"</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 кодтары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39"/>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министрінің 2014 жылғы 18 қыркүйектегі</w:t>
            </w:r>
          </w:p>
          <w:bookmarkEnd w:id="539"/>
          <w:p>
            <w:pPr>
              <w:spacing w:after="20"/>
              <w:ind w:left="20"/>
              <w:jc w:val="both"/>
            </w:pPr>
            <w:r>
              <w:rPr>
                <w:rFonts w:ascii="Times New Roman"/>
                <w:b w:val="false"/>
                <w:i w:val="false"/>
                <w:color w:val="000000"/>
                <w:sz w:val="20"/>
              </w:rPr>
              <w:t>
</w:t>
            </w:r>
            <w:r>
              <w:rPr>
                <w:rFonts w:ascii="Times New Roman"/>
                <w:b/>
                <w:i w:val="false"/>
                <w:color w:val="000000"/>
                <w:sz w:val="20"/>
              </w:rPr>
              <w:t xml:space="preserve">№ 403 </w:t>
            </w:r>
            <w:r>
              <w:rPr>
                <w:rFonts w:ascii="Times New Roman"/>
                <w:b w:val="false"/>
                <w:i w:val="false"/>
                <w:color w:val="000000"/>
                <w:sz w:val="20"/>
              </w:rPr>
              <w:t>бұйрығы</w:t>
            </w:r>
            <w:r>
              <w:rPr>
                <w:rFonts w:ascii="Times New Roman"/>
                <w:b/>
                <w:i w:val="false"/>
                <w:color w:val="000000"/>
                <w:sz w:val="20"/>
              </w:rPr>
              <w:t xml:space="preserve"> "Қазақстан Республикасының Бірыңғай бюджеттік сыныптамасының кейбір мәселелері"</w:t>
            </w:r>
          </w:p>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9756 болып тіркелген)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40"/>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Қаржы министрінің 2010 жылғы 15 маусымдағы № 281 </w:t>
            </w:r>
            <w:r>
              <w:rPr>
                <w:rFonts w:ascii="Times New Roman"/>
                <w:b w:val="false"/>
                <w:i w:val="false"/>
                <w:color w:val="000000"/>
                <w:sz w:val="20"/>
              </w:rPr>
              <w:t>бұйрығы</w:t>
            </w:r>
            <w:r>
              <w:rPr>
                <w:rFonts w:ascii="Times New Roman"/>
                <w:b/>
                <w:i w:val="false"/>
                <w:color w:val="000000"/>
                <w:sz w:val="20"/>
              </w:rPr>
              <w:t xml:space="preserve"> "Мемлекеттік мекемелердің бухгалтерлік есепке алу шоттарының жоспарын бекіту туралы"</w:t>
            </w:r>
          </w:p>
          <w:bookmarkEnd w:id="540"/>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актілерді мемлекеттік тіркеу тізілімінде № 6314 болып тіркелген)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уәкілетті органдардың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шоттарының жоспары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 Операциялық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арналған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азаматтардың жекелеген санаттарына және шетелдік жұмыскерлерге жалақы төлеу, сондай-ақ жарналар аудару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билерге сыйақылар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 бойынша жұмыс берушілердің жарналары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 төлеу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Шетелдегi стипендиаттардың оқуына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белгіленген зейнетақы жарналарына арналған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салыққа арналған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сақтандыруға арналған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сақтандыру қорына әлеуметтiк аударымдар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сақтандыру жарналары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өнiмдерiн сатып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тiгу және жөндеу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 және жағар май материалдарын сатып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Іссапарларға арналған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iшiндегi iссапарлары мен қызметтiк жол жүрулері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іссапарлық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iссапарлар мен қызметтiк сапарлар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iссапарлар мен қызметтiк сапарлар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төлемдер мен өзге қызметтер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қызметтерiне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тапсырыс шеңберiнде қызметтерге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арналған қызметтерге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Имидждік іс-шараларға арналған қызметтерге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 арналған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Жайларды, ғимараттарды, құрылыстарды, беру қондырғыларын күрделі жөндеу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күрделі жөндеу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жайларын, ғимараттарын, құрылыстарын күрделі жөндеу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қаражатты күрделі жөндеу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амортизациясы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төленетін төлем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ағымдағы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арналған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Бюджеттік төлемдер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берiлетiн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мен жәрдемақы төлеу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(фермерлік) қожалықтарына берілетін субсидиялар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сыбайлас жемқорлыққа қарсы іс-қимыл органының, ішкі істер органдарының қызметкерлеріне және әскери қызметшілерге тұрғын үй төлемдері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Шетелдегi ұйымдарға ағымдағы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трансферттері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түсімдерді азайту жөніндегі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жарна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Активтерді басқару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 төлемдері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нарықта орналастырылған мемлекеттiк эмиссиялық бағалы қағаздар бойынша негiзгi борышты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шарттары бойынша негiзгi борышты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 бойынша өзге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инвестициялық шығындарды өтеу бойынша мемлекеттік міндеттемелерді орындау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операциялық (пайдалану) шығындарды өтеу бойынша мемлекеттік міндеттемелерді орындау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өзге де төлемдер бойынша мемлекеттік міндеттемелерді орындау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Өзге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құнының өзгеруі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 қатардан шығару жөніндегі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құру жөніндегі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ҚБШ-лары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ҚБШ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орналастырудан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 бойынша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шығыстары (республикалық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шығыстары (жергілікті бюджет)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қорының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уәкілетті органның Арнаулы мемлекеттік қорының шығыстары (тиісті саланың орталық уәкілетті органының арнаулы шоты)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уәкілетті органның Арнаулы мемлекеттік қорының шығыстары (тиісті саланың жергілікті уәкілетті органының арнаулы шоты).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7496</w:t>
            </w:r>
          </w:p>
        </w:tc>
      </w:tr>
    </w:tbl>
    <w:bookmarkStart w:name="z585" w:id="541"/>
    <w:p>
      <w:pPr>
        <w:spacing w:after="0"/>
        <w:ind w:left="0"/>
        <w:jc w:val="both"/>
      </w:pPr>
      <w:r>
        <w:rPr>
          <w:rFonts w:ascii="Times New Roman"/>
          <w:b w:val="false"/>
          <w:i w:val="false"/>
          <w:color w:val="000000"/>
          <w:sz w:val="28"/>
        </w:rPr>
        <w:t>
      Ескертпе:</w:t>
      </w:r>
    </w:p>
    <w:bookmarkEnd w:id="541"/>
    <w:bookmarkStart w:name="z586" w:id="542"/>
    <w:p>
      <w:pPr>
        <w:spacing w:after="0"/>
        <w:ind w:left="0"/>
        <w:jc w:val="both"/>
      </w:pPr>
      <w:r>
        <w:rPr>
          <w:rFonts w:ascii="Times New Roman"/>
          <w:b w:val="false"/>
          <w:i w:val="false"/>
          <w:color w:val="000000"/>
          <w:sz w:val="28"/>
        </w:rPr>
        <w:t>
      Аббревиатураларды таратып жазу:</w:t>
      </w:r>
    </w:p>
    <w:bookmarkEnd w:id="542"/>
    <w:bookmarkStart w:name="z587" w:id="543"/>
    <w:p>
      <w:pPr>
        <w:spacing w:after="0"/>
        <w:ind w:left="0"/>
        <w:jc w:val="both"/>
      </w:pPr>
      <w:r>
        <w:rPr>
          <w:rFonts w:ascii="Times New Roman"/>
          <w:b w:val="false"/>
          <w:i w:val="false"/>
          <w:color w:val="000000"/>
          <w:sz w:val="28"/>
        </w:rPr>
        <w:t>
      ҚБШ – Колма-қол ақшаны бақылау шоты;</w:t>
      </w:r>
    </w:p>
    <w:bookmarkEnd w:id="543"/>
    <w:bookmarkStart w:name="z588" w:id="544"/>
    <w:p>
      <w:pPr>
        <w:spacing w:after="0"/>
        <w:ind w:left="0"/>
        <w:jc w:val="both"/>
      </w:pPr>
      <w:r>
        <w:rPr>
          <w:rFonts w:ascii="Times New Roman"/>
          <w:b w:val="false"/>
          <w:i w:val="false"/>
          <w:color w:val="000000"/>
          <w:sz w:val="28"/>
        </w:rPr>
        <w:t>
      ҚҚС – Қосылған құн салығы</w:t>
      </w:r>
    </w:p>
    <w:bookmarkEnd w:id="544"/>
    <w:bookmarkStart w:name="z589" w:id="545"/>
    <w:p>
      <w:pPr>
        <w:spacing w:after="0"/>
        <w:ind w:left="0"/>
        <w:jc w:val="both"/>
      </w:pPr>
      <w:r>
        <w:rPr>
          <w:rFonts w:ascii="Times New Roman"/>
          <w:b w:val="false"/>
          <w:i w:val="false"/>
          <w:color w:val="000000"/>
          <w:sz w:val="28"/>
        </w:rPr>
        <w:t>
      "Азаматтарға арналған үкімет" Мемлекеттік корпорациясы" КЕ АҚ – Коммерциялық емес акционерлық қоғамы "Азаматтарға арналған үкімет" Мемлекеттік корпорациясы";</w:t>
      </w:r>
    </w:p>
    <w:bookmarkEnd w:id="545"/>
    <w:bookmarkStart w:name="z590" w:id="546"/>
    <w:p>
      <w:pPr>
        <w:spacing w:after="0"/>
        <w:ind w:left="0"/>
        <w:jc w:val="both"/>
      </w:pPr>
      <w:r>
        <w:rPr>
          <w:rFonts w:ascii="Times New Roman"/>
          <w:b w:val="false"/>
          <w:i w:val="false"/>
          <w:color w:val="000000"/>
          <w:sz w:val="28"/>
        </w:rPr>
        <w:t>
      ЕАЭО – Еуразиялық экономикалық одақ.</w:t>
      </w:r>
    </w:p>
    <w:bookmarkEnd w:id="5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