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7260" w14:textId="dde7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"Шымкент қаласы әкімінің аппараты" мемлекеттік мекемесінің, Шымкент қаласының бюджетінен қаржыландырылатын атқарушы органдардың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Шымкент қаласы әкімдігінің 2023 жылғы 24 наурыздағы № 640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Республикасының Мемлекеттік қызмет істері агенттігі Төрағасының 2023 жылғы 8 ақпандағы № 34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"Шымкент қаласы әкімінің аппараты" мемлекеттік мекемесінің, Шымкент қаласының бюджетінен қаржыландырылатын атқарушы органдардың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 әкімі аппаратының бірыңғай персоналды басқару қызметінің басшысы Н.Әлтеев осы қаулыдан туындайтын шараларды қабылдасын.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 аппаратының басшысы Г.Мауленкуловқа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"24" наурыздағы</w:t>
            </w:r>
            <w:r>
              <w:br/>
            </w:r>
            <w:r>
              <w:rPr>
                <w:rFonts w:ascii="Times New Roman"/>
                <w:b w:val="false"/>
                <w:i w:val="false"/>
                <w:color w:val="000000"/>
                <w:sz w:val="20"/>
              </w:rPr>
              <w:t>№ 640 қаулысының қосымшасы</w:t>
            </w:r>
          </w:p>
        </w:tc>
      </w:tr>
    </w:tbl>
    <w:bookmarkStart w:name="z8" w:id="5"/>
    <w:p>
      <w:pPr>
        <w:spacing w:after="0"/>
        <w:ind w:left="0"/>
        <w:jc w:val="left"/>
      </w:pPr>
      <w:r>
        <w:rPr>
          <w:rFonts w:ascii="Times New Roman"/>
          <w:b/>
          <w:i w:val="false"/>
          <w:color w:val="000000"/>
        </w:rPr>
        <w:t xml:space="preserve"> "Б" корпусы мемлекеттік әкімшілік қызметшілерінің қызметін бағалаудың әдістемесі</w:t>
      </w:r>
    </w:p>
    <w:bookmarkEnd w:id="5"/>
    <w:p>
      <w:pPr>
        <w:spacing w:after="0"/>
        <w:ind w:left="0"/>
        <w:jc w:val="both"/>
      </w:pPr>
      <w:r>
        <w:rPr>
          <w:rFonts w:ascii="Times New Roman"/>
          <w:b w:val="false"/>
          <w:i w:val="false"/>
          <w:color w:val="ff0000"/>
          <w:sz w:val="28"/>
        </w:rPr>
        <w:t xml:space="preserve">
      Ескерту. Қосымша жаңа редакцияда - Шымкент қаласы әкімдігінің 29.06.2023 </w:t>
      </w:r>
      <w:r>
        <w:rPr>
          <w:rFonts w:ascii="Times New Roman"/>
          <w:b w:val="false"/>
          <w:i w:val="false"/>
          <w:color w:val="ff0000"/>
          <w:sz w:val="28"/>
        </w:rPr>
        <w:t>№ 1495</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(бұдан әрі – </w:t>
      </w:r>
      <w:r>
        <w:rPr>
          <w:rFonts w:ascii="Times New Roman"/>
          <w:b w:val="false"/>
          <w:i w:val="false"/>
          <w:color w:val="000000"/>
          <w:sz w:val="28"/>
        </w:rPr>
        <w:t>Заң</w:t>
      </w:r>
      <w:r>
        <w:rPr>
          <w:rFonts w:ascii="Times New Roman"/>
          <w:b w:val="false"/>
          <w:i w:val="false"/>
          <w:color w:val="000000"/>
          <w:sz w:val="28"/>
        </w:rPr>
        <w:t xml:space="preserve">)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"Б" корпусы мемлекеттік әкімшілік қызметшілерінің қызметін бағалаудың тәртібін айқындайды.</w:t>
      </w:r>
    </w:p>
    <w:bookmarkEnd w:id="7"/>
    <w:bookmarkStart w:name="z11"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D-3 (құрылымдық бөлімшелердің басшылары), D-O-1, Е-1, Е-2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12) тармақша 31.08.2023 дейін қолданыста болады – ҚР Мемлекеттік қызмет істері агенттігі Төрағасының 17.05.2023 № 113 бұйрығымен.</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Ескерту. 2-тармаққа өзгеріс енгізілді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12"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3"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both"/>
      </w:pPr>
      <w:r>
        <w:rPr>
          <w:rFonts w:ascii="Times New Roman"/>
          <w:b w:val="false"/>
          <w:i w:val="false"/>
          <w:color w:val="000000"/>
          <w:sz w:val="28"/>
        </w:rPr>
        <w:t>
      Ескерту. 3-тармақ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11"/>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5-тармақтың екінші абзацы 31.08.2023 дейін қолданыста болады – ҚР Мемлекеттік қызмет істері агенттігі Төрағасының 17.05.2023 № 113 бұйрығымен.</w:t>
      </w:r>
    </w:p>
    <w:bookmarkStart w:name="z15" w:id="12"/>
    <w:p>
      <w:pPr>
        <w:spacing w:after="0"/>
        <w:ind w:left="0"/>
        <w:jc w:val="both"/>
      </w:pPr>
      <w:r>
        <w:rPr>
          <w:rFonts w:ascii="Times New Roman"/>
          <w:b w:val="false"/>
          <w:i w:val="false"/>
          <w:color w:val="000000"/>
          <w:sz w:val="28"/>
        </w:rPr>
        <w:t>
      6.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12"/>
    <w:p>
      <w:pPr>
        <w:spacing w:after="0"/>
        <w:ind w:left="0"/>
        <w:jc w:val="both"/>
      </w:pPr>
      <w:r>
        <w:rPr>
          <w:rFonts w:ascii="Times New Roman"/>
          <w:b w:val="false"/>
          <w:i w:val="false"/>
          <w:color w:val="000000"/>
          <w:sz w:val="28"/>
        </w:rPr>
        <w:t>
      Ескерту. 6-тармақ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16"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4"/>
    <w:p>
      <w:pPr>
        <w:spacing w:after="0"/>
        <w:ind w:left="0"/>
        <w:jc w:val="both"/>
      </w:pPr>
      <w:r>
        <w:rPr>
          <w:rFonts w:ascii="Times New Roman"/>
          <w:b w:val="false"/>
          <w:i w:val="false"/>
          <w:color w:val="000000"/>
          <w:sz w:val="28"/>
        </w:rPr>
        <w:t>
      Ескерту. 8-тармақ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18"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9" w:id="16"/>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7"/>
    <w:p>
      <w:pPr>
        <w:spacing w:after="0"/>
        <w:ind w:left="0"/>
        <w:jc w:val="both"/>
      </w:pPr>
      <w:r>
        <w:rPr>
          <w:rFonts w:ascii="Times New Roman"/>
          <w:b w:val="false"/>
          <w:i w:val="false"/>
          <w:color w:val="000000"/>
          <w:sz w:val="28"/>
        </w:rPr>
        <w:t>
      11.Персоналды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7"/>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both"/>
      </w:pPr>
      <w:r>
        <w:rPr>
          <w:rFonts w:ascii="Times New Roman"/>
          <w:b w:val="false"/>
          <w:i w:val="false"/>
          <w:color w:val="000000"/>
          <w:sz w:val="28"/>
        </w:rPr>
        <w:t>
      Ескерту. 11-тармақ жаңа редакцияда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21"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2" w:id="19"/>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19"/>
    <w:bookmarkStart w:name="z23"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4"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5"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6"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6"/>
    <w:bookmarkStart w:name="z30" w:id="2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7"/>
    <w:bookmarkStart w:name="z31" w:id="2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8"/>
    <w:bookmarkStart w:name="z32" w:id="2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Қазақстан Республикасының Мемлекеттік қызмет істері және сыбайлас жемқорлыққа қарсы іс-қимыл агенттігі төрағасының 2018 жылғы16 қаңтардағы № 13 бұйрығымен бекітілген "Б" корпусы мемлекеттік әкімшілік қызметшілерінің қызметін бағалаудың үлгілік әдістемесінің (Нормативтік құқықтық актілерді мемлекеттік тіркеу тізілімінде № 152 болып тіркелген № 16299) (бұдан әрі – </w:t>
      </w:r>
      <w:r>
        <w:rPr>
          <w:rFonts w:ascii="Times New Roman"/>
          <w:b w:val="false"/>
          <w:i w:val="false"/>
          <w:color w:val="000000"/>
          <w:sz w:val="28"/>
        </w:rPr>
        <w:t>Үлгілік әдістеме</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29"/>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4"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2"/>
    <w:bookmarkStart w:name="z36"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3"/>
    <w:bookmarkStart w:name="z37"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Үлгілік әдістеменің 2- қосымшасына сәйкес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9"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40"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1"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2"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осы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5"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осы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9"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50"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7"/>
    <w:bookmarkStart w:name="z51"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2"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9"/>
    <w:bookmarkStart w:name="z53"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4"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2"/>
    <w:p>
      <w:pPr>
        <w:spacing w:after="0"/>
        <w:ind w:left="0"/>
        <w:jc w:val="both"/>
      </w:pPr>
      <w:r>
        <w:rPr>
          <w:rFonts w:ascii="Times New Roman"/>
          <w:b w:val="false"/>
          <w:i w:val="false"/>
          <w:color w:val="000000"/>
          <w:sz w:val="28"/>
        </w:rPr>
        <w:t>
      42.Калибрлеу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6-тарау 31.08.2023 дейін қолданыста болады – ҚР Мемлекеттік қызмет істері агенттігі Төрағасының 17.05.2023 № 113 бұйрығымен.</w:t>
      </w:r>
    </w:p>
    <w:bookmarkStart w:name="z56" w:id="5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3"/>
    <w:p>
      <w:pPr>
        <w:spacing w:after="0"/>
        <w:ind w:left="0"/>
        <w:jc w:val="both"/>
      </w:pPr>
      <w:r>
        <w:rPr>
          <w:rFonts w:ascii="Times New Roman"/>
          <w:b w:val="false"/>
          <w:i w:val="false"/>
          <w:color w:val="000000"/>
          <w:sz w:val="28"/>
        </w:rPr>
        <w:t>
      Ескерту. 6-тараумен толықтырылды – ҚР Мемлекеттік қызмет істері агенттігі Төрағасының 17.05.2023 № 113 (алғашқы ресми жарияланған күнінен бастап қолданысқа енгізіледі) бұйрығымен.</w:t>
      </w:r>
    </w:p>
    <w:bookmarkStart w:name="z57" w:id="54"/>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4"/>
    <w:bookmarkStart w:name="z58" w:id="55"/>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5"/>
    <w:bookmarkStart w:name="z59" w:id="56"/>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6"/>
    <w:bookmarkStart w:name="z60" w:id="57"/>
    <w:p>
      <w:pPr>
        <w:spacing w:after="0"/>
        <w:ind w:left="0"/>
        <w:jc w:val="both"/>
      </w:pPr>
      <w:r>
        <w:rPr>
          <w:rFonts w:ascii="Times New Roman"/>
          <w:b w:val="false"/>
          <w:i w:val="false"/>
          <w:color w:val="000000"/>
          <w:sz w:val="28"/>
        </w:rPr>
        <w:t>
      46.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8"/>
    <w:p>
      <w:pPr>
        <w:spacing w:after="0"/>
        <w:ind w:left="0"/>
        <w:jc w:val="both"/>
      </w:pPr>
      <w:r>
        <w:rPr>
          <w:rFonts w:ascii="Times New Roman"/>
          <w:b w:val="false"/>
          <w:i w:val="false"/>
          <w:color w:val="000000"/>
          <w:sz w:val="28"/>
        </w:rPr>
        <w:t>
      47. НМИ саны 5 құрайды.</w:t>
      </w:r>
    </w:p>
    <w:bookmarkEnd w:id="58"/>
    <w:bookmarkStart w:name="z62"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3" w:id="60"/>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4" w:id="6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2"/>
    <w:bookmarkStart w:name="z66" w:id="6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3"/>
    <w:bookmarkStart w:name="z67" w:id="6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4"/>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5"/>
    <w:bookmarkStart w:name="z69" w:id="6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6"/>
    <w:bookmarkStart w:name="z70" w:id="6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7"/>
    <w:bookmarkStart w:name="z71" w:id="6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8"/>
    <w:bookmarkStart w:name="z72" w:id="6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9"/>
    <w:bookmarkStart w:name="z73" w:id="7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0"/>
    <w:bookmarkStart w:name="z74" w:id="7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1"/>
    <w:bookmarkStart w:name="z75" w:id="7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2"/>
    <w:bookmarkStart w:name="z76" w:id="7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3"/>
    <w:bookmarkStart w:name="z77" w:id="7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4"/>
    <w:bookmarkStart w:name="z78" w:id="7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5"/>
    <w:bookmarkStart w:name="z79" w:id="7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Үлгілік Әдістеменің </w:t>
      </w:r>
      <w:r>
        <w:rPr>
          <w:rFonts w:ascii="Times New Roman"/>
          <w:b w:val="false"/>
          <w:i w:val="false"/>
          <w:color w:val="000000"/>
          <w:sz w:val="28"/>
        </w:rPr>
        <w:t>11 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7"/>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8"/>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2" w:id="79"/>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79"/>
    <w:bookmarkStart w:name="z83" w:id="80"/>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0"/>
    <w:bookmarkStart w:name="z84" w:id="81"/>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1"/>
    <w:bookmarkStart w:name="z85" w:id="82"/>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2"/>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3"/>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