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2c15" w14:textId="6db2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2023-2024 оқу жылына техникалық және кәсіптік, орта білімнен кейінгі білім беретін ұйымдарда мемлекеттік бiлiм беру тапсырысын орналастыру туралы</w:t>
      </w:r>
    </w:p>
    <w:p>
      <w:pPr>
        <w:spacing w:after="0"/>
        <w:ind w:left="0"/>
        <w:jc w:val="both"/>
      </w:pPr>
      <w:r>
        <w:rPr>
          <w:rFonts w:ascii="Times New Roman"/>
          <w:b w:val="false"/>
          <w:i w:val="false"/>
          <w:color w:val="000000"/>
          <w:sz w:val="28"/>
        </w:rPr>
        <w:t>Шымкент қаласы әкімдігінің 2023 жылғы 9 қарашадағы № 2525 қаулысы</w:t>
      </w:r>
    </w:p>
    <w:p>
      <w:pPr>
        <w:spacing w:after="0"/>
        <w:ind w:left="0"/>
        <w:jc w:val="both"/>
      </w:pPr>
      <w:bookmarkStart w:name="z1" w:id="0"/>
      <w:r>
        <w:rPr>
          <w:rFonts w:ascii="Times New Roman"/>
          <w:b w:val="false"/>
          <w:i w:val="false"/>
          <w:color w:val="000000"/>
          <w:sz w:val="28"/>
        </w:rPr>
        <w:t xml:space="preserve">
      Қазақстан Республикасы Оқу-ағарту министрінің 2022 жылғы 27 тамыздағы № 381 бұйрығымен бекітілген,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 мен оқытуға, орта білім беруге, балаларға қосымша білім беруге мемлекеттік білім беру тапсырысын орналастыру қағидаларының </w:t>
      </w:r>
      <w:r>
        <w:rPr>
          <w:rFonts w:ascii="Times New Roman"/>
          <w:b w:val="false"/>
          <w:i w:val="false"/>
          <w:color w:val="000000"/>
          <w:sz w:val="28"/>
        </w:rPr>
        <w:t>89-тармағына</w:t>
      </w:r>
      <w:r>
        <w:rPr>
          <w:rFonts w:ascii="Times New Roman"/>
          <w:b w:val="false"/>
          <w:i w:val="false"/>
          <w:color w:val="000000"/>
          <w:sz w:val="28"/>
        </w:rPr>
        <w:t xml:space="preserve"> (Қазақстан Республикасының Әділет министрлігінде № 29323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2023-2024 оқу жылына техникалық және кәсіптік, орта білімнен кейінгі білім беретін ұйымдарда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орналастырылсын.</w:t>
      </w:r>
    </w:p>
    <w:bookmarkEnd w:id="1"/>
    <w:bookmarkStart w:name="z3" w:id="2"/>
    <w:p>
      <w:pPr>
        <w:spacing w:after="0"/>
        <w:ind w:left="0"/>
        <w:jc w:val="both"/>
      </w:pPr>
      <w:r>
        <w:rPr>
          <w:rFonts w:ascii="Times New Roman"/>
          <w:b w:val="false"/>
          <w:i w:val="false"/>
          <w:color w:val="000000"/>
          <w:sz w:val="28"/>
        </w:rPr>
        <w:t>
      2. "Шымкент қаласының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қол қойылған күннен бастап бес жұмыс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цифрлық қолтаңбасымен куәландырылған қазақ және орыс тілдерінде электрондық түрде жіберсін;</w:t>
      </w:r>
    </w:p>
    <w:p>
      <w:pPr>
        <w:spacing w:after="0"/>
        <w:ind w:left="0"/>
        <w:jc w:val="both"/>
      </w:pPr>
      <w:r>
        <w:rPr>
          <w:rFonts w:ascii="Times New Roman"/>
          <w:b w:val="false"/>
          <w:i w:val="false"/>
          <w:color w:val="000000"/>
          <w:sz w:val="28"/>
        </w:rPr>
        <w:t>
      2) осы қаулыны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 "Шымкент қаласының білім басқармасы" мемлекеттік мекемесіне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 және 2023 жылғы 1 қыркүйектен бастап туындайтын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Ғ.Сыздықбеков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"___" __________</w:t>
            </w:r>
            <w:r>
              <w:br/>
            </w:r>
            <w:r>
              <w:rPr>
                <w:rFonts w:ascii="Times New Roman"/>
                <w:b w:val="false"/>
                <w:i w:val="false"/>
                <w:color w:val="000000"/>
                <w:sz w:val="20"/>
              </w:rPr>
              <w:t>№ ______қаулысына 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бағдарламаларын іске асыратын 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Абитуриенттің аты-жөні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9-сынып базасында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сынып база</w:t>
            </w:r>
            <w:r>
              <w:rPr>
                <w:rFonts w:ascii="Times New Roman"/>
                <w:b/>
                <w:i w:val="false"/>
                <w:color w:val="000000"/>
                <w:sz w:val="20"/>
              </w:rPr>
              <w:t>c</w:t>
            </w:r>
            <w:r>
              <w:rPr>
                <w:rFonts w:ascii="Times New Roman"/>
                <w:b/>
                <w:i w:val="false"/>
                <w:color w:val="000000"/>
                <w:sz w:val="20"/>
              </w:rPr>
              <w:t>ында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ТжКБ базасында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 басына шаққандағы нормативке сәйкес бір маманды даярла</w:t>
            </w:r>
            <w:r>
              <w:rPr>
                <w:rFonts w:ascii="Times New Roman"/>
                <w:b/>
                <w:i w:val="false"/>
                <w:color w:val="000000"/>
                <w:sz w:val="20"/>
              </w:rPr>
              <w:t>удың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бағдарламаның әкімшісі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Сабирова Фарида Бабиржановна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Назерке Асанқызы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Даулетбаева Мерей Талғатқызы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Абайхан Айкен Алтынханқызы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Жұлдызай Қанатжанқызы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Исхаков Расул Русланович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Касьянова Ангелина Юрьевна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Дуйсенбек Аблайхан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Абубакирова Амина Абдугаппаровна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Тойши Дінмухаммед Асанұлы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Калимулин Артемий Олегович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Қайырхан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Ляпин Даниил Алексеевич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Түзелбай Ерсултан Сейтұлы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Айбала Нұрланқызы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Аташбек Назерке Дүйсебайқызы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 Бекарыс Бахытұлы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Избасаров Қуаныш Нурдаулетұлы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Саятұлы Санжар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Қыдырқұл Елнұр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Азат Айдарұлы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Тулешов Алиасқар Қуанышбекұлы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Нұрқанат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 ЕРЖАН БАЯНҚҰЛҰЛЫ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 Әмина Нұрланқызы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 Мұхтар Серикұлы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Таңірберген Гүлнұр Арманқызы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Бексұлтан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Бердиярұлы Ернар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Багитжан Азамат Бауржанұлы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Ырыстай Гүлдана Мұратқызы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Тлеубек Балжан Ерболқызы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Зәйтін Ерасыл Мухиятұлы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АСЛАН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Полюдов Илья Александрович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Швырева Динара Дилшатовна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Абдугаппаров Куаныш Махсатович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 Жанболат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Саипов Зиябек МухамадиҰрович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Османтаева Севинч Гайратбековна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Ташполатов Шадияр Улугбекович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Нишонбой Ерлан Юсупұлы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Еркін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Жуматаева Алия Серикқызы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Бехруз Икрамжанович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Токтиева Аделя Илхомжоновна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Валиева Елена Сергеевна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Сагиндыкова Аделя Исломбековна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Мирзакаримов Сарвар Миржалолович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АРМАН РУСТАМ 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Елубаев Нурдаулет Рахатович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 Дәурен Нұрманұлы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Ешмаханбет Мирас Бақытжанұлы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Ақберді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Абдусаидов Айдос Джонибекович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Шапулатов ШахриҰр Махмудұлы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Мухаммедали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колледжі" МКҚК</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 Максим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Ишпулатов Розмат Рустамович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 Нурасыл Алматұлы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 ФҰдор Евгеньевич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Сәкенұлы Абубакир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Ергашева Әсел Сакенқызы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Көшкінбай Ердәулет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 Әлфараби Фархатұлы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Турсынкул Еркебұлан Ерболатұлы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Арман Таирұлы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Хамза Бейбарыс Досанұлы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Шаяхмет Мейіржан Естайұлы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СИРНЕБАЙ ӘДІЛЖАН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Талгатұлы Нұрғиса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Пчеменцев Вадим Евгеньевич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Маккамова Хилола Заффаржановна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Сатвалдиев Шерзодбек Толкинбекович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Асилханов Ернұр Еркинұлы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Абдирасилов Нұрасыл Муратұлы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Мылтыков Шахрухбек Бирадарович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Жарқынбай Айдана Сапарғалиқызы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Нұрдәулет Асетұлы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 Асылбек Ботирович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Баймуратов Атабек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Айтбаева Карина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Жұпарбек Арсен Нұржігітұлы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АБДУМУТАЛИП РАХАТ 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Дадакозыев Жахангир Акмалович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Пернехан Қайсар Алимханұлы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Ернұр Жорабекұлы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Касымхан Бақдәулет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Темірлан Бахытжанұлы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Жасұлан Бимаханұлы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Доспан Нұрасыл Дарханұлы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Нагуманов Наиль Русланович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Әкімжан Алдияр Ерболұлы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Абдусаттаров Арман Абдуалиұлы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Санжар Оразғалиұлы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 Дінмұхаммед Дәулетұлы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Джалал Мақсатұлы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БИХОЖАЕВ НҰРБОЛАТ НАУРЫЗБАЙҰЛЫ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Уалитханов Адилет Арсенович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 Мейржан Ермекович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АБДУВАЛИЕВ ЖАРКИНБЕК МИРЗА УГЛИ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ЖҰМАҒАЛИ ЕСІМХАН БАХЫТЖАНҰЛЫ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 Гүлсезім Лесбекқызы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Юлчиваев БахтиҰр Камолиддинович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 Олжас Нұрланұлы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Нұртас Жолбарысұлы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Сапарғали Санжар Бахытұлы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 Эльбек Ойбекович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Толымбек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Евгений Дмитриевич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Дилмуратов Бехруз Гафуржанович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Сейтжаппар Ерасыл Әділбекұлы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Абибуллаев Оралхан Жандосұлы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Шналиев Ерасыл Ерханұлы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Кочнев Никита Олегович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Марғұлан Нұрболұлы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Асылбекұлы Жанасыл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Диас Санжарұлы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 Александр Юрьевич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Ихтияр Бахтиярович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Өтепберген Мейрхан Ғалымжанұлы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Бәкірдінбек Марғұлан Бахтиярұлы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Ерсұлтан Талғатұлы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Рятбек Өркен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Мұхитұлы Уали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Жумабек Женгисбекуғли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Махұлбек Азамат Сержанұлы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Бердіғали Иманғали Шыңғысұлы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Максим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Хабибуллаев Шахназар Гуламжанович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Әділбек ДониҰрұлы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Ақжан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Надирхан Жармахан Нуржигитұлы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Цокур Захар АртҰмович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Капленко Кирилл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Жүрсінбек Әділет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Стамкулов Дінмухамбет Нариманұлы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Абдуллин Расул Русланович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 Эльяр Худаярович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Пьяных Артур Сергеевич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Турдыматов Аброрбек Ильхамжанович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Аябек Исмайл Бекнұрұлы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Козыбай Бекзат Миманбекұлы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Нұрғиса Дарханұлы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Калыбаев Әділ Манарбекұлы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Мақсат Рахымжанұлы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Садуақас Батырхан Шоқанұлы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Буркитбаев Тимур Нурбекұлы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Мухомеджан Ерасыл Муратұлы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Жахат Елдос Дәрібайұлы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Толғанай Мамыржанқызы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Айшабибі Умбетярқызы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САҒЫНБЕК АЙГЕРІМ ТӨЛЕШҚЫЗЫ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Набатова Жансезім Нұржанқызы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Анелия Нұржанқызы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Еркінбек Анэль Тоқтақызы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Муратбекова Самира Алишербековна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колледжі" МКҚК</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Баймаханова Зейнеп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Калижанов Исмайыл Максатұлы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Балнұр Нуралықызы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Тыныштыбай Несібелі Амангелдіқызы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Ярметова Чарос Фаруховна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Жібек Аскарбекқызы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Шолпан Бегжанқызы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Диана Ихтияровна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Кадырова Шохиста Пайзаматовна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Балахмет Мейіржан Досымұлы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 ЕЛНУР ОРЫНБАСАР УГЛИ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Түзубек Балнұр Алтайқызы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Куралбай Аяулым Бекбулатқызы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Аулбеков Нұрдаулет Бауржанұлы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Сахимбаева Индира Ихтияровна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Досалы Балауса Әлсейітқызы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Мерей Айтбекқызы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Самархан Есет Аруанұлы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Аяулым Толегенқызы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БАЛҒАБАЙ ДӘУРЕН СӘРСЕНҰЛЫ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Тұрдалы Аяулым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Пулат Ақбаян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Гүлмерей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Даулетбек Мақсат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Тилешова Нурилла Орисбаевна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Қайратқызы Айдана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Ержанұлы Ерназ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Бекмұрат Лунара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Нұрдәулет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Ниязәлі Әліби Мерейұлы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Хусаинова Райхона Сайдимурадқызы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Түрсынбек Ақерке Ерланқызы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АНАРА ҚАЛЖАНҚЫЗЫ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 Нұрсана Әмірбекқызы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 Әсел Керимбайқызы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Мухамедшарипова Мафтуна Икрамовна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Анламасов Евгений Николаевич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Мажитова Мадина Мадияровна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 ЕРНҰР НУРЖАНҰЛЫ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Әмірқұл Ақайша Рамазанқызы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Шахзода Саиджоновна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Қадырбай Арайлым Ермекқызы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Писамбай Айару Әкімбайқызы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Ақжан Қуатқызы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Қаржаубай Мұрат Талғатұлы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Нақыпбек Милана Мұхтарқызы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Бекмаш Ғаламат Уалиханқызы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Сейтбек Қасиет Санатбекқызы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колледжі" МКҚК</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Нұрсултан Бакдәулетұлы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Жандос Досжанұлы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Аликова Севгина Маликовна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Толтаев Бақдаулет Мухтарұлы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Исмайлова Назерке Сейтжанқызы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Болатұлы Абдуислам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Евгений Вячеславович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 Айбек Розматович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Хикматханова Солихахон Музаффархановна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Есжанова Жансая Ермекқызы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Розиваева Динара Фахрутдиновна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Ақгул Асанбекқызы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Әшіммұрза Зейнеп Мархаббатқызы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Тальхатбеков ДиҰрбек Саитмуратович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Зинабдин Жақсыбек Жеңісұлы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Кемелбек Аруна Нурланқызы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Даужанов Нұрлан Бағланұлы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НҰРЛЫБЕК БОЛАТҰЛЫ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Салтыбай Алтынай Оңғарқызы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Саттаров Мадияр Сәуірханұлы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 Хансұлтан Мұхитұлы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Ишматова Райхана Абдумажидовна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ӘДІЛЕТ МҰХТАРҰЛЫ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Жарқын Ибраимұлы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Согдиана Закиржановна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Ержанқызы 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Ниязкулов Тимур Адилжанович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ПросҰлкова Екатерина Николаевна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 Санжар Ерболұлы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Зере Ауэзбекқызы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Нуридин Дінмұхаммед Қанатұлы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Иштаев Бабур Кахраманович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Жақсыбекұлы Ердәулет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Асқар Маратұлы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Жарылқасынов Еркебұлан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ТӨРЕБАЙ МЕЙІРЖАН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Ғалымжанқызы Елдана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Аяжан Биржанқызы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Бексұлтан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Бекболат Қалдарбекұлы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Мирзабек Самат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Жантөре Мухаммедали Темірбекұлы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Кәрібай Барысхан Нышанбайұлы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Ильясхан Аслан Ауелханұлы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Икрамов Ринат Биналиевич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Дарын Ерболатұлы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Еспай Қалмырзабек Қарсыбекұлы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Қансейтов Даниял Диасұлы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Баратов Рамазан Жетпісбайұлы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Накибеков Санжар Гайдарұлы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 Жанболат Қайратұлы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Дінішев Қажыбек Айбекұлы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Орынбеков Мейрамбек Ерикжанұлы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Бекенбай Еркеғали Сейтжанұлы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Мухаммед Сабырхан Юсуф мулдаұлы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Ерасыл Нурболұлы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Еркебұлан Қайратұлы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Махаметәлі Ерасыл Бахытжанұлы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жаңа технологиялар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Примкул Мадияр Сергейұлы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Шалбай Нұрасыл Ғалымбекұлы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Қалдыкөзов Дәулет Искандарұлы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Халмұрат Абылайхан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Мүсір Бегарыс Нурлыбекұлы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Ербол Абдумаликұлы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Уринбай Батыр Абдухалилұлы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Опабек Ерасыл Сұлтанқұлұлы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Абылайұлы Бақдәулет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Косаков Алибек Адилбек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Олжас Жолдасбекұлы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Түймебай Тимур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ТӨРЕХАН ДАРИЯ БЕЙБІТҚЫЗЫ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Әмірбек Нұрәлі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Асилхан Даниал Галимжанұлы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Балнұр Кенжебекқызы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Нишаналиев Адилбек Жанибекович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Нұртілеу Жарылхасынұлы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Нұрасыл Ғалымбекұлы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Шегебек Бақдәулет Әділханұлы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Ңдгор Мухиддинович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Момбеков Дінмұхамед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Нышанәлі Дидар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Пейсенова Алия Норжигитовна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Наумагамбет Айдана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Ирисматова Мовлуда Адылжановна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Сайрамбай Альтаир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Муханбет Гүлім Бердибекқызы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Туртбаев Дулат Әбілқасымұлы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Талипбаев Максат Мурад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Сейдәзім Асемай Сеитқасымқызы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Адилханова Эльнура Саматовна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Клевцов Тимур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 Тимур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Адихамов Умиджан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Балнұр Құралбекқызы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 Нурасыл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Бақдаулет Абилхасимұлы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Ислам Бауыржанович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Исаұлы Құдірет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 Казбек Раушанбекұлы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АЛМАЗБЕК ЗАХИДЖАНОВИЧ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Хамракулов Хурсанд Хасанович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Жұмаділла Мақсат Байділлаұлы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 Бекбосын Бекарысұлы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Хасанбаев Асадбек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Райымқұл Расул Дәуренұлы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Тулемисов Нұржан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Бақберген Еркінұлы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Халилов Искандер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Тимурали Асланбекұлы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Юнусалиев Нурмухаммед Аскарович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Женисбеков Диасбек Мады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Пирмет Жасурбек Отабекулы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Кушербай Дәулет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Мирас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Қабылбай Мақсат Ерубайұлы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Хайбуллаев Шохрухбек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Шаобдираимов Едгор Шомансурович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Розыкулов Розмат Иристаевич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Супряга Александр Григорьевич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Мирюнусов Надыржан Мыргапырович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Турсынбек Көркем Бердибекқызы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Назгул Сапарқызы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Асетова Мерей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Сапардин Бақнұр Акмалдинқызы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Алихан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Алимжанова Софина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Әбдімәлі Дінмұхаммед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Жібек Қанапияқызы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Хурсанбек Мухаммадали Баходирбекович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ДУЙСЕНБАЙ ЕРҒАЛИ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Миралиева Сарвиназ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 Мадияр Дастанович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Байтакова Жансая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Диас Хуснутдинұлы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Мұсахал Асылайым 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Нұрақ Гүлсая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Нұржанұлы Нұрасыл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Бекболат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Нұрақ Жансая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Сайыпназар Ерназар Өмірсерікұлы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Тілеген Сұлтан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Байназар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Даутбек Али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Досымхан Саян Даулетханұлы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Дунцова Виктория Денисовна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 Мәншүк Амантайқызы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Асель Эльдаровна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Қуанышұлы Бейбарыс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Рахматуллаева Хилола Хаятиллаевна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Жарқынбек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Нартай Ерасыл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Жеткергенова Аруна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Жумадибек Азамат Советханұлы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Ақерке Данабекқызы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Адхамова Мадина Шухратбековна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Шаяхмет Фариза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Аппақұл Анеля Абазқызы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 Тамерлан Скандерұлы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Эмир Кахраманович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Нургумаров Диас Сайранович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Жұмаділлә Әлинұр Саттарұлы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Дүйсебай Мансұр Жайықұлы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Алтайбеков Нурмухамед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Нұрислам Рауанұлы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Камила Тимуровна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Жамалбек Дұлыға Құралбекұлы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Фетисова Забира Абдуллаевна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Хурсанбек Ахрор Анварбекулы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Крәлі Бақдаулет Сағатбекұлы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Ерзат Дінмұхамедұлы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Нуркеева Юлдуз Кулахметовна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Айгерім Бауыржанқызы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Шукурбекова Адема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Ақмаржан Қадирбекқызы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Тулемет Санира Берикбайқызы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 Алина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Сапарәлі Даяна Ержігітқызы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Күсейбек Досмұхаммед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 Согдиана Біржанқызы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Қазақбай Қамар Аманғалиұлы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Авазханова Милана Надыровна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Серікжан Қасымбекұлы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Әбдразақ Бақытжан Мамбеталыұлы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Фариза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Кожахметова Дамира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Байбосын Мейірім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Елдос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Уразали Кәусәр Марсқызы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Чиркина Анастасия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Есетова Зәуре Бахитқызы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Ерлік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Сабина 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Кипич Арианна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Севинч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ТЕМІРҒАЛИ ОРАЗХАНҰЛЫ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Досболат Қазына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 ВАЛЕРИЯ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Бексұлтан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 Елнұр Турдалыұлы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Темченко Маргарита Петровна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Бахдаулетқызы Халима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 Тимур Жумабекұлы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Маханбетәлі Айша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Әбдіжаппар Нұрмұхаммед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Бек Сартайұлы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Ерімбетова Альдина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Кайпова Сабина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Бигелдиева Мерей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Мухамедамин Мухамедалихан Мухамеднабиұлы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Чинепов Роман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Лунченкова Александра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 Карина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Талғатбек Інжу Нұрханқызы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Нұрдәулет Сексенбайұлы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Утешев Ислам Атхамжонұлы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Умирзакова Әсел Динмухамедқызы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Убайда Баян Тоянқызы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Хадыркулова Согдиана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Қуатбек Нұрила Марсқызы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Маккамова Гузаль Низамиддиновна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Абдужамил Шавкатжанович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Дизайн, азаматтық ғимараттарды жобалау, қалпына келтіру, қайта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ЛЕЛЮК АЛЕКСАНДРА ИЛЬДАРОВНА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Маржана Зафаржановна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Суннатбек Атабекович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Ищенко Виктор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Досметов Альмансур Абдугалымович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Гайратбек Исмаил Шухратбекович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Хайдарова Огилжан Кадыржановна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Гусейнов Константин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Ищенко Алексей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ДиҰрбек Зафарович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 Алан Романович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Бакуридзе Ямур Хайдаровна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Репников Ярослав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Ришат Наильевич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Арсен Әсілханұлы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Абдухан Ерасыл Шералыұлы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Дінмұхаммед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 Рамазан Жанабергенович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Турлаков Константин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Әсілбек Хамза Әзімханұлы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Мадина Тәңірбекқызы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АСҚАРӘЛІ ЖАЛҒАС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 Розакбар Максатович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Таймухамедов Искандар Умидович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Есембек Бекжан Есембекұлы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Ахмет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МУСОЕВ БЕХРУЗ НАЗИРЧОНОВИЧ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Гневашев Денис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Бақдаулет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 Сұлтанмурад Хайруллаұлы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Давренов Давлатбек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Маулен Әбілфайыз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Прәлі Ұлар Нұрлыханұлы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Шерзад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Қуатова Нұрперзентайым Мұратәліқызы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Ыдырыс Мейірлан Исламұлы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Багдатұлы Әзиз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 Даурен Төлегенұлы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Елкелді Асылзат Нұржігітұлы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Абдижалли Мансур Дамирұлы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 Үлбаян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 АҚЖАУҺАР АЙДОСҚЫЗЫ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Сулайманов Элдар Ералиевич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Ерасыл Еркебұланұлы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Қуанышбай Асылжан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Ерболат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Мерейлі Әбдімәлік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Асылжан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Асылхан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Әбдіохап Сырым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Төкей Ернұр Қадырбекұлы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Жамалбек Сейтбекұлы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Әлібек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Гүлнұр Нұрланқызы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 Серік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Жұбаныш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Алихан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 Нұрқанат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Қожамберген Асыл Нұржанұлы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Оралхан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Бақтыбек Ақдиля Берекеқызы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Нұртөре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Ерманас Әбдіханұлы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Бекзат Сапарбайұлы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АҒМАН КЕНЕСАРЫ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 Таңңұр Нуралықызы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ТУРМАХАН НҰРИСЛАМ ЕРТАЙҰЛЫ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Байзаков Айдос Муратович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Ерик Ұлпан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Калебеков Асылбек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 Нұрислам Нұрбекұлы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Нуркасымова Шахзода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Сағындық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Ораз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Құдірет Сейфуллаұлы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Олжас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Азатұлы Сұңғат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Рустамханов Шодибек Журъатұлы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магистральдық және желілікқұбырларды монтаждау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"Манап Өтебаев атындағы жоғары жаңа технологиялар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ӨСЕРБАЙ МАҒЖАН БЕКМҰРАТҰЛЫ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Омирхан Омар Беделханұлы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 Алихан Амирұлы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Иристай Рамазан Арманұлы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Уралбеков Шынболат Жарқынбекұлы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Дарын Кенжеханұлы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Мусабекова Жулдуз Ганиевна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Утебаев Ерлан Алтынбекұлы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 Нурлан Кенесович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Темирханов Бек Жарасханұлы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Алимжанұлы Бексұлтан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Жарқынбек Бимен Ерденұлы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Райсбек Ермахан Фазылханұлы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Әсем Қанатқызы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Әсел Қанатқызы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Диясбек Улыкбекұлы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Шардарбек Марлен Сейітжанұлы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КУДАЙБЕРГЕНОВ БИБАРЫС НУРБАЙҰЛЫ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 Елбек Азизжонұлы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Сайбаталов Наиль Сабитович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Дәуренбай Аслан Айдарбекұлы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Старченко Данил Максимович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Кошиков Жандаулет Исаұлы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Мамырқұл Нұрасыл Абдиғалыұлы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Шындаулет Ербол угли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Жасұлан Серікұлы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Досболұлы Әзірет</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 Акылбек Ержанович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Рахымберді Абдурахман Шералыұлы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Бимбетов Жандарбек Нурпеис 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Расулхан Русланұлы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 Ержан Жалгасұлы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Мубарек Ердәулет Нурланұлы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Омирбай Абзал Мухтарұлы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Ұлықбек Диас Ұлықбекұлы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 Рамазан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Жумахан Жантөре Берикұлы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Шерхан Бахтиярұлы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Назиров Аян Хамидуллаевич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Турсынбек Алмас Патшабекұлы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ДИАС ДАМИРҰЛЫ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Кунанбай Мағжан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Рустембек Бақсұлтан Жанадилұлы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Елнұр Ғабитұлы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Бекасыл Нурдосулы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Арапбай Тілеубердіұлы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 Мейіржан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Сарваров Ахрорбек Камолиддинович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Әлімжан Байсері Әбдікәрімұлы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Асхат Мерекеұлы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Адихамов Фаррух Рустамович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Әлішер Нұрдәулет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Халмурадов Абдулла Махмуджанұлы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 Давлатбек Дауранбекович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Стукалов Роман Денисович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Оразбеков Мейирбек Хусанович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Бегайдар Бегзат Асқарұлы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Бобылев Андрей Сергеевич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Абсаттар Жасқанат Қайсарұлы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 Асет Марленұлы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Ернұр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 Мухаммедали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Дидар Берикұлы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Жанболат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Титанин Юрий Михаилович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 Ерасыл Нұрланұлы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Набиұлы Диас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Аясын Айдарулы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Ахрорбек Шералиевич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Арман Ағабайұлы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Хабибуллаев Бахадыр Хайруллаевич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Турсынбай Мейіржан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Шалқарбек Қазыбек Қуатбекұлы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РАХИМЖОНОВ ИСЛОМ КАМАЛИДДИН 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Кемеңгер Алиайдарұлы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Бекбасунов Оразбек Талғатұлы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Әбдімәлік Бақытжан Зиятбекұлы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Берікбай Ғалымжан Бауыржанұлы</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Шарапат Бибарыс 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Қыдырбай Бейбіт Абдазимұлы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Сағындықов Сәкен Нұртуғанұлы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Азамат Жәнибекұлы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Кенесбай Марат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Нуркен Ерболович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Нурлибаев Асқар Қалдыбекұлы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 Ердәулет Жорабекұлы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Кошкарбаев Элербек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Сламбек Хамза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Нұрислам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Нурулин Диас Дамирұлы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Расұл Камбарұлы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Мадияр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Жеңісбай Ерқанат Тимурұлы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Еген Аслан Кенжеханұлы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 Самат Мұратбекұлы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Ислом Қазбекби Хабибулоұлы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Шортанбаев Куаныш Болатули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 Нұрасыл Мырзадиярұлы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Дастанбек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Нұрқанат Абилсеитұлы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Нурсултон Нурахмедұлы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КУРВАНАЛИЕВ АСАТБЕК АХМАДАЛИЕВИЧ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Садыбек Бекзат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 Рустамбек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Нұрасыл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Әбілдабек Заңғар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Талантбек Дәурен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Әмзебеков Дастан Орунбекұлы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Сагиндыков Амирхан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ДАРХАН БЕКНУРҰЛЫ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Бақтыбай Әділбекұлы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Аңсар Абдырайымұлы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Ердәулет Қайдарбекұлы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ҚАЙРБАЙ НҰРАХАТ АСЫЛБЕКҰЛЫ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Скворцов Владислав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Наджимутдинов Иброхим Музаффарович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Калбай Арман Нурлыбайұлы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Шағабек Ержан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 Марғұлан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Бекмурзаев Ержан Сейитджанугли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 Дінмухамед Бахдәулетұлы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 Алексей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Нұртілек Оңболсынұлы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Якубжанов Каримжан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Сардарбек Мухитдинович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Құралбек Ердос Заманұлы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Жалгасбек Диас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 БЕКЖІГІТ БАХТИЯРҰЛЫ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 Әділет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Саян Ержанұлы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Қыстаубай Дінмұхаммет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Мейрам Молдабекұлы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Найманбай Жандаулет Касымұлы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Ерасыл Коркембекұлы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Урикбай Шыңғысхан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Абдуссалам Манасұлы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Ташкенбаев Бағдат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Карибөз Айдос Курмангазыұлы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Мәулен Ердос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Арсен Аязбекұлы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Аббас Әділет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Сейтжапар Жангелді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Максетов Қуатбек Мусабекұлы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Райнбек Шыңғысхан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Төлеби Альжанұлы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Оразалыұлы Арслан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Нұрасыл Шыңғысханұлы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Калдиханұлы Асылан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Нұрмұхаммед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 Бекарыс Нурсалыұлы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Мейірхан Мирзакәрімұлы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Шерхан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Элдор Мухторуғли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Диас Алмазұлы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Сүндет Смагулұлы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Нурмухасан Азатбекұлы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Дәурен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Рахматиллаев Дилмурод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Мылтықбай Бағдәулет Нұргельдыұлы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Орақбай Ерасыл Оралұлы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Нұрболат Мұсабекұлы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Диас Нұржоуұлы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 БЕКХАН ТЛЕСБЕКҰЛЫ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 Асылан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 Нұрдәулет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Насырхан Досжан Абдижалалұлы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Қалдибек Еркебұлан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ИЛЕСБЕКОВ МАХСАТ ДАУЛЕТОВИЧ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Худайбергенов Руслан 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Фатыхов Владислав Романович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 Бекзатбек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Сайловбеков Асадбек Жаннатбекуғли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Нұркелді Бактиярұлы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 Олжас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 Саят Тұрарұлы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 Мұхамеджан Оразұлы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Бахытұлы Бағдат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Мейрбеков Ерсейт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Құрбанби Ерасыл Алишерұлы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Гуламов Шукуржон Олимжанович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Сұлтан Бекжанулы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Керимбаев Қахарман Берикханұлы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Ерлік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Алипбек Бекарыс Батирбекұлы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Чухыбай Айсұлтан Асылханұлы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Рысалды Ернұр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Нұрболат Шәріпбекұлы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Баижан Қанат Валиуллаұлы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Хосай Нұрдәулет Оркенұлы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Жанәділ Шыңғыс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 Досжан Бердиярұлы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Нұрмұхаммедәли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Ернұр Жарылқасынұлы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Нұржан Нурболатұлы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 Елнұр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Нұржаубай Сұңғат Алматұлы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Нұрболат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Онгарбек Әлібек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Моминов Анваржан 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Арсен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Еркебұлан Байдаулетұлы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 Амантай Мейржанұлы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Ерасыл Бауыржанулы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Абсадық Мейіржан Жансейітұлы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Мануар Бакдаулет Талгатович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Әділет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Төледияр Нұрдәулет Меиржанұлы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Сапаралы Ерназ Бегалыұлы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Мейірман Нұркен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Нұрислам Құдиярұлы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Калмурзаев Қуанышбек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Турабеков Бекзат Нурлибекұлы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Темірбай Ақниет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 Улықбек Уланұлы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Болысбекұлы Асылзат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Сейтбек Ілесбек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Сексенбай Санжар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Меирбек Ерасыл Дуйсеналыұлы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Жарқынбек Ілиас Еркінбекұлы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 Қасымжан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Мағжан Марғуланұлы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АХАНОВ НҰРИСЛАМ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Дінасыл Туреханұлы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Бердали Еркебұлан Алимжанұлы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Жансейіт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Советкалиев Мухамет Аманбекұлы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Мұқағали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Тулепов Нұрахмет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Нұрсұлтан Шадиярұлы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Шайдаман Нұрдәулет Нұрланұлы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Қайып Әділет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Сәкенұлы Азамат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Тазабек Нурислам Құрманбекұлы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Намазбай Мухамедияр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Әбдіразақов Мадияр Арыстанұлы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Әділет Мұсағалиұлы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Дәнекер Сабирұлы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Талибджанов Азамат Тулкинұлы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МАХМУДТОВ АСАДБЕК АБДУРАХМАНОВИЧ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Әлібек Қазбекұлы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Байдулла Елдос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Кулмаханбет Жасұлан Ихтиярұлы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РАХМАТҰЛЫ ФАРИДДИН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Хужанасиб Нұржас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Рахымбек Жасұлан Саматалыұлы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Махсудов Жамшитбек Тиллоевич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Азамат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Бекжан Алимухамедұлы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Қалдыкөз Абдумансур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 Шоқан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Қыдырәлі Есенәлі Ералыұлы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Содық Нұрғазы Қамбарәліұлы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Тавшанов Алластан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Саят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Жанәбіл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Бектас Мырзахметұлы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Тәңірқұл Досымжан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Нұрдәулет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Жанболат ИхтиҰрұлы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Құралбаев Шахимұрат Ғалымұлы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Додаев Шерзод Умиджанұлы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Жұмағұлов Әділет Елубайұлы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Ниязали Аманғали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Нұрсұлтан Укибайұлы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 Бақтияр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Мажеев Бақдәулет Хайруллаұлы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Бексұлтан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 Назарбек Абдурасулұлы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Шамседдинов Шахрух Суннатуллаевич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 Жалғас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Маккамбаев Нурдаулет Адилбекович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Сейдікерім Бақдәулет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Нұрдәулет Максутұлы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Ерланұлы Арсен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Жанибек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 Мақсат Дулатұлы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 Арман Иминжанұлы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Айткулов Мейіржан Бахытұлы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Құрымбай Сағидулла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Нартай Равшанұлы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Ахметбек Руслан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 Мадияр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Егемберди Асқар Есенгелдиұлы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Еразамат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Бағлан Сейткәрімұлы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Жаркей Әбілқайыр Күншығарұлы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Пралиев Айдос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Нұрсұлтан Кенжебайұлы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Азамат Таңжарбайұлы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Аслан Муктарович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Абжан Ақжол Жандарбекұлы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Иманәлі Мұхаметжан Иманәліұлы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Абайхан Нұрмұхаммед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Орақбай Нұрбол Жұмағалиұлы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 Ағабек Аппазұлы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Серікұлы Ерсұлтан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Мұқтархан Мадетұлы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 Жандос Жанмуратұлы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Жандос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Рахман Сәтбайұлы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Кушкинбаев Олжас Оразбекұлы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Максатбек Нурмашжанович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Нақыпбек Мұхамеджан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Алсейт Жандос Бактиярұлы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Қайратұлы Саят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 Пердебай Нұрмаханбетұлы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Заит Бекжан Абдилдаұлы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Иманбек Айбек Шырынбекұлы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Хамидуллаев Хусан Сабиржанұлы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Алмас Уткирұлы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Шапулатов Шахрух 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 Жавохир Оринбайұлы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Тұрарбек Нұрхат Тоқтарұлы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Алмасұлы Алпамыс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Убайда Роман Тоянұлы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Ораз Әбдімәлікұлы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 Амангелді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Бақдәулет Жаңасбайұлы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Молдабаев Рамазан Маликбай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Медешов Нұрсұлтан Шавайұлы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Нұрдәулет Жеңісбекұлы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Бегман Құдайберген Мылтықбайұлы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 Кемаль Омиржанович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Кескенбай Оңалбек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Бекарыс Жүрсінұлы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Асханбек Нұржігіт Ахансеріұлы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Абдигаппаров Юсуфали Абдуллаевич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Богдан 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Жарилхасынов Саят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Мухтарбекұлы Данияр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Амрешов Саят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 Нұрзат Еркінғалиұлы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Қасимбай Тажибай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Калабаев Мұхит Маратбекұлы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Бексапар Турсунбайулы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Турекелди Ердос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 Алихан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 Сұңқар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Писамбай Рамазан Данабайұлы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 Абдусадик Фахритдинович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 Ануар 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Сабыр Амралыевич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Раушанбеков Бехрузбек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Ешмахамбет Нұрхан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 Арнур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Сержан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Мұхаммед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Шардарбек Нұрбол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Турсынбай Бекарыс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СМАТУЛЛАЕВ БУНҢДБЕК ШУХРАТУЛЛАЕВИЧ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Крамаренко Илья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Мамутов Мейрхан Сардор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СЕЙСЕНБЕК ЕРСАЙЫН 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Даулетов Нұрмухаммед Алдабергенұлы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ДАНЕБАЙ ҮСІПБЕКҰЛЫ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Париддин Салахитдинович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 Ерсүлтан Абдукаюмұлы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Ерзат Ердаулетұлы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Жайлаубай Ерсұлтан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Құрманбай Арсен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Мауыш Алмас Бегзатұлы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Ералханұлы Ерқанат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Эргашбаев Хусан Турсунбаевич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Заңғар Ауесбекұлы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Мүсреп Сырым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Абдіқаппар Берік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Раймбек Әлібек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Меккенбек Әлі Аскербекұлы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Нұрзат Ердаулетұлы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Абдирхан Нұрнығмет Расулиллаұлы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Шахрух Орманович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Ербол Арыстанбекұлы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 Ерғазы Шамшидинұлы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Туримбетов Болат Байзакұлы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Каблан Пердебек Сарсенбекұлы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Жаксибоев Ардақ Ботурбекұлы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Турдыбай Нұрлыбек Ерболатұлы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Шырынбек Бейбіт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ХУРШИД ТУРДУКУЛОВИЧ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 Нұрболат Нұрзатұлы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ОРАЗБЕК ЭРМАНБОЕВИЧ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Абдуманат Серік Алдарұлы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Әлдібай Құрбанәлі Бекболұлы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Аймырза Нұрәділ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Хасан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Миртажиев Рашид Рустамжанқызы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Алғабек Медеу Нүсіпжанұлы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Парвиз Фархадович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Исакбаев Хайрулла Уалиханович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Намазбаев Жанәділ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Асилбеков Марат Пулатұлы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ЖӘНІБЕК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Казимов Давлат Оразалыевич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Байдәулет Әлімханұлы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Қалтай Мағжан 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 Максим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Орозбек Нұрназар Замирбекұлы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Нұрасыл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Михайлютенко Софьян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Мирислам Махсутович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 Әділет Аскербекұлы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Ермахан Асланұлы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 Өмірзақ Абдисаматұлы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 Жасурбек Эльмуратович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Әбдеш Әбубәкір Ғалымұлы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Нурдавлят Улукбекович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Абсагат Саят Садуакасұлы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Олжас Орынбекұлы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Құрбанәлі Муратбекұлы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Мирас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Усербай Асылхан Жолдасбекұлы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Спандияр Бекзат Мұратбекұлы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 Нұртас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Шалгынбай Нұрлыбек Жанабекұлы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Уркенбай Бекзат Сейтжанұлы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Эдилов Нұрсұлтан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Адылжан Мухтарович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 Ясин Асланұлы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Станислав Максимович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Медведев Давид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Бетай Ғабит Жандарбекұлы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Алмас Мақсат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Кыдырбай Сағдижан Исакұлы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Колдыбек Алижан Колдыбайұлы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Ангаров Олжас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Бексұлтан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Шыңғысхан 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Мәдібек Ербосын Ерланұлы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Тағайбек Сүлеймен Ахмедұлы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Нұршат Женисбекұлы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 Тоқтар Адилбекұлы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Балғынбай Арсен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Нұрдаулет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Уринбаев Нурбахыт Мейирбек 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Нұрсұлтан Дуйсенбайұлы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Абдымомын Дінмұхаммед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Аржан Бекенулы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Ұлықбек Даниял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Камбил Сырым Мэлсұлы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 Досымжан Ғалымбекұлы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Қамшыбай Ерасыл Әлібиұлы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Ордабекұлы Диас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Тұрдымұхан Нұрсұлтан Қалмырзаұлы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Нұрсапар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Нұрболат Жумабекұлы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Татай Кенжебек Амирбекұлы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Мирас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Бекзат Мірәліұлы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Сапарғали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Тавшанов Адалат Султанұлы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Николай Егорович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Алаухан Абылайхан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Берик Софиуғли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Шәбдезім Мирас Ернұрұлы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Тохтаназаров Самандар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 Әділ Ғалымұлы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Даулетов Жасурбек Хамзаевич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Калдыбаев Аристан Марат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Кахраманов Полат Ильясович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Пернебек Абунасырұлы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Тағайбек Асылжан Ақылбекұлы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 Есет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 Анвар Алибекович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Бақдәулет Базарәліұлы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Мергенбай Ермұхан Сұлтанғалиұлы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Нұрқанат Досымханұлы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Пернехан Алмат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Алый Асылжан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Бекжан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Сейдазым Нұрасыл Жеңісұлы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Тугелбай Бекболат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Көбек Турлыбай Мырзахаимұлы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Автомобиль көлігіне техникалық </w:t>
            </w:r>
            <w:r>
              <w:rPr>
                <w:rFonts w:ascii="Times New Roman"/>
                <w:b/>
                <w:i w:val="false"/>
                <w:color w:val="000000"/>
                <w:sz w:val="20"/>
              </w:rPr>
              <w:t>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 Саят Қайратұлы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Сейдікерім Нұржан Қабылбекұлы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Волохин Станислав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Саат-алиев Азамат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Миразизов Лазизбек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Сүндет Сейітжанұлы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Мирзабеков ДаниҰр Акмалұлы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Абдупаттаев Жамалбек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Жолшыбек Сұлтанбейбарыс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Нұрбек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САТИМОВ САНЖАР БЕГАЛИЕВИЧ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Турлыбек Шыңғысхан Ихтиярұлы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Марат Анаркул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Төлеби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Нұрасыл Нүркенұлы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Алдияр Қыдырұлы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Камалбеков Мейіржан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Шаимерденов Ерхан Адамбекович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 Нұрдос Еркинбекұлы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Чингизқықызы Жаннұр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 Бақдәулет Аяталиұлы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 Диас Арманбекұлы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Эркинбеков Диас Куанышбекович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Тұрдалы Нартай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Бекзат Айбек 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Ермахамбетов Бахтдаулет Жамшидұлы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 Қайсар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Мамырхан Балғынбек Тастанбекұлы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Адахамов Дидар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Сағынбек Бексұлтан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Жанғали Құрманғалиұлы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Мұхаммед Мұханұлы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Бекбосын Әуес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Бауыржан Ауелбекұлы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 Елдос Сеитханұлы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Тоқтасын Әбілқайыр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Дүйсебай Айқын Абдирахимұлы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Шаден Ернұр Еркенесұлы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ЗАТЫБЕКОВ АЛИШЕР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Таңатар Сағындықұлы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Бексұлтан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Бексұлтан Шералханұлы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Аман Бекетұлы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Әділет Айдарханұлы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Исатаев Бекарис Берикулы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Мустафа Тахирович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Жаскайрат Медет Сагатұлы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Қуаныш Әшімбекұлы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Сайрамбек Әділет Канатбекұлы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Сагат Оразалы Шалхарұлы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Бубеев Әбубакир Қайратұлы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Байхожаев Аманжол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Мәдібек Әділет Есімханұлы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Ақжан Батырғалиұлы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Тұрсынқұл Шәкәрім Саматұлы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Қалмаханбетұлы Бақдәулет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Мамитов Өркен Кудайбердиұлы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Махсут Еркінұлы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Өскенбек Рахымжан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Жақсылык Тулеген 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Женисұлы Ерасыл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Мамутов Бейбарыс Алдабергенұлы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Саядов Аскер Фарманоглы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 Ерсұлтан Тимурұлы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Асқаров Мұсаәлі Сапарбайұлы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Аян Саждатұлы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Бейімбет Әмірханұлы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Шерхан Досжанұлы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Темирхан Ерасыл Туреханұлы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Рамазан Есимханұлы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Дастан Полатбекұлы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Мирзорахматов Бек Сухробович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Асқат Азат 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Анапия Дәурен Берикұлы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ӘБДІКЕРІМ ОЛЖАС АЙТМАХАНБЕТҰЛЫ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 АРНҰР БАЙМҰРАТҰЛЫ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Сейтжанова Сабина Анарматовна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Толқын Сарыбайқызы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Батыр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Асылбек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Борзунова Ангелина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Битубай Нұрсұлтан Асанәліұлы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Халбулат Таңат Наурызұлы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Перизат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Саят Қалдыбекұлы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 Бекзат Мирамбекұлы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 Елизавета Миразизовна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Алмас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Рамазан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Иманали Саят Ганиұлы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Мырзакелди Тимур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Нұрсұлтан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Дүйсенбаев Рауан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Бежигит Данияр Мыктыбекұлы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Щукина Ангелина Алексеевна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Арман Альмаханбетұлы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Иманбеков Аңсар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Абдыкадыр Айдос Маратұлы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ПОНОМАРЕВ ИЛЬЯ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Мықтыбек Ахан Шохайбекұлы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Щебельникова Евангелина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Губайдуллина Карина Радиковна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Лыкова Татьяна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Тунгушбаев Азиз Тунгушбаевич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Бауыржан Аймұхамбетұлы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Айбек Жанлсбайулы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Сеилханов Берк Асил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Гауһар Аманбекқызы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Акимбаева Мадина Жамбулбек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Кубасова Карина Назаровна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Гулназ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Нұрасыл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 Дастан Абуталипұлы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Тасходжаев Бақдәулет Меирбекұлы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 Нұржан Бекайдарұлы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Бабажан Диас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Жасұлан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Ерсұлтан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Азамат Алибекұлы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Жаппархан Шапағат Касымханұлы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Сейтқан Сырым Алмасханұлы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Сейдехан Азамат Оразбайұлы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Асылбек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Төребек Айдос Сейткерімұлы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 Айбек Ауезұлы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Абдирахман Ерсұлтан Нұрдаулетұлы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Ердаулет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Қулмаханбет Бекнур Давлетярұлы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Нұрислам Абилханұлы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Әбдіхан Мұхаммеджан Рүстемұлы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10410300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Нұрбақыт Асылұлы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Нұрбекқызы Гулима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Тәжібеков Ернар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Илашева Сарвиноз Нишанбаевна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Нұрасыл Хусанұлы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ЖАСҰЛАН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Қырықбай Ұлан Ордабекұлы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Оразәлі Бекжан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БАТЫРБЕКОВ РАЙЫМБЕК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 Асылхан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 Мақсат Исламұлы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Батырбай Бексұлтан Бердіханұлы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Тілеуберді Әділет Ықтиярұлы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Пердалы Айсана Қалдыбекқызы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Ибрахым Нұрасыл Алтайұлы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Арапбай Нұрлыбек Ерболұлы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Абдиашим Дінмұхамед Бактиярұлы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Болысбек Саят Исабекұлы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Қарабала Диас Әзімханұлы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 Мағжан 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Туяқбаев Жарқын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 Жүніс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Саруар Нұрсұлтан Оспанұлы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Толенбек Әлібек Ашимбекұлы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Арман Акылбекұлы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10410300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Хамзебеков Корганбек Азизбекович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Жораева Альбина Анваровна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 Нұрасыл Нурахметұлы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Айым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Ержігіт Қалыбайұлы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Бейбарыс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Медеухан Махсатханұлы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Аманкелди Бакберген Сундеталыұлы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Бағдатұлы Ержігіт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 Жахангер Жақсылықұлы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Тохтыбай Даниал Мараұлы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 Елмурод Асилбекович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 Жұбаныш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Джанзаков Бексултан Ерболович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Асылбек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Нурлибек Нурислам Алтайұлы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Әліқұлова Сандуғаш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Егентай Қайырхан Төреғалиұлы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Талгатов Таңат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 Ғазиз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Жанболат Баймаханбетұлы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АВДИМАНАП АБЗАЛ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 Нұрасыл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 Заурбек 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Ерзатхан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Нұрбақыт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Досим Бақдәулет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Бағдәулет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Эгамбердиев Канат БахтиҰрович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 ШҰҒА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Аян Әлішерұлы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Расулова Айнура Талгатовна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Нурбаули Елжан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Коркем Анваркизи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АЛМАТ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Жайкхан Әділет Уалиұлы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Әділет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Алдияр Абдулрахман Тұрарұлы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Малыбаев Шадиар Нематұлы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Есен Бекетұлы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Бекасыл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Аязбай Асылжан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Куттыбек Нұрасыл Сапарбекұлы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Пернехан Ерасыл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Габитқызы Ботакөз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Мирзабай Азамат Абдимомынұлы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Мадияр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Оралбек Сапаралыұлы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Ерасыл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Берік Керімұлы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қозғалысын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"Жол-көлік колледжі"МКҚК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Абдурашитов Шахзод Шерзодович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Шыңғысбек Бағжан Дінмұхамедқызы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Биев Мақсат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Алина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Серікқызы Мөлдір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Әбенов Ернұр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Идрисова Роузана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Наралиев Жамшид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Тлеубай Тимур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Ербол Бауыржанович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Мамбаева Гүлнұр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Шахар Мухамедали Нұрсеитұлы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Гогоберидзе Ферат Джевдетович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Ахметназаров Ирисмат Исмаилович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Бекзат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Ақыш Сулушаш Коныстанбекқызы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Русланұлы Абылайхан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Батталов Елдар 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Бақытжамал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Юльдошбаев Эльбек Турсунбаевич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Диас Қалжігітұлы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Абдусалам Диана Уралбекқызы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Төлебай Елнұр Нұрпейісұлы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Сугирбай Диянұр Суиндикқызы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Ақарыс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Умирзакова Гүлсезім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ГЕЧУ ВЯЧЕСЛАВ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ДІНМҰХАМЕД АСИЛҰЛЫ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Акберди Бақберген Жанибекұлы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Абилдаева Диана Мирзабекқызы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Воробьева Оксана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 Фаррух Сабиржанович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Диас Талгатұлы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 Абдуғаппар Абдирахимович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Туленбай Нурбол Багланұлы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Константин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Тілеуханов Ернұр Шоханұлы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Махтабай Абзал Амирханұлы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Атамкулова Шахноза Шарифқызы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Джанияр Тимур Ринатович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Метлицкий Равиль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Насыров Сардорбек Гайриддинович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Шамгали Нурбахыт Сабитович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Камулжанов Шахрух Олимжанович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 ЯНМИХАИЛ ТИМУРОВИЧ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Халитов Давран Адхамович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Никишев Данил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Негматов Дилшод Давранович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Бақжанат Багдатұлы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АБДУМАНАП ЕРЗАТ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 Руслан Тулкынович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 Тимур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Мұқтарбек Саян Нұрлыханұлы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Акмалов Сордар Сухрабович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 Алибек Андриянович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Недорезов Богдан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Евдокимова Евгения Васильевна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Абдугапаров Хусан Абдукахарович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Кожабек Жанәсіл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Орунбаев Азизбек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Тілеубергенұлы Бибарыс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Колупаев Илья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 ДиҰрбек Бахадырович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 Руслан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Аянат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Шайлообаев Ислам Искендерович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Жасмина Махсаткызы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Асроров Дильшодбек Икрамович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 Озодбек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Жасурбек Сахратуллаевич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АБРАМОВ СТЕПАН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Сергеева Валерия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Раушанбеков Хамзадбек Адхамбекович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ЖАНАБЫЛ ОРАЗБЕК ЖАНЖИГИТҰЛЫ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Русанов Тимур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Дидар Қажымұханұлы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Әріпбай Ерсұлтан Меирханұлы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Хуснуддин Мухаммад Баховатдинулы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Нурислам Сирвирұлы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Тұрдәсіл Хандәулет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Нұргелді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Талғатұлы Нұрбек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Рахымбердиев Нурлыбек Алтынбекович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Тузельбаев ДиҰрбек Нурлибек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ӘБІЛДА АҚСАНАТ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Минаваров Азизбек Рустамович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Райкулов Мейрлан Орынбасар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МЕЛДЕБАЙ НҰРЖІГІТ САРСЕНБАЙҰЛЫ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Чикризов АртҰм Петрович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Бүркітбай Бақыткелді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Хакимов Руслан 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Хамшо Омар Абдул басет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Ахматжанов Зафар Тулкинович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Мирхашимов Бехруз Журабекович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Махсутов Бақдәулет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 Ирисдавлат Давранбекович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Отаршаев Атырау Жанибекович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Мәми Асылмұрат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 Нұрислам Ғазизұлы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Атабеков Ойбек Ильхамбекович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Жанизаков Бибарис Женисбекұлы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 Хамиджан Вахитжанович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Мирсалиов Мирали Миркадирович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Дьяченко Максим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Гуренков Юрий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Николенко Станислав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Максим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Ширяев Александр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Ерсайын Нарқыз Серғалиқызы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Маратканов Григорий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Орынбаев Данияр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Фирдафс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Тохтаров Давид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Абдуматалип Алуа Бахитқызы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Есентай Талғат Досымханұлы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 Богдан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Гончаров Станислав ФҰдорович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Дмитрюк Владислав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Ганиматов Шерали Иззатуллаевич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Айтжанов Нұржан Қанатбайұлы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Ернұр Койшыбекұлы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Толмачев Александр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ФАРУХ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Веретельников Николай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Абдураупов Элдар Шерзадханович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Сейтимов Ибрахим Бейсенбайұлы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 Төребек Аралбекұлы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Ербол Адилжонұлы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Квятковский Руслан Александрович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Ережепов Айбарыс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Мәжит Жарасхан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Нұрасыл Байжигитұлы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Ақжол Демеуұлы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Макаев Темирлан Оскарович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Данил Александрович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Ендовицкий Богдан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Тимур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САЧАКОВА ВИКТОРИЯ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НҰРАСЫЛ НҰРҒИСАҰЛЫ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Дильшад Бекзатович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Ильина Диана Даниловна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Берестнев Данил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 Даулетбек Якубжонович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 Владимир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Совит Бейбарыс Оразбекұлы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Уразаев Тимур Ренатович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Азизов Сергей Салаватович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Шалашов Захар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Аманбеков Достанбек Алымбекович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Кучменко Владимир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процесстерді автоматтандыру және басқару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Бедокуров Станислав Евгеньевич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Елмұрат Тілекұлы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Тугузов Владимир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Таскурманов Бақберген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Ернұр 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Стулин Андрей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Садыхметов Шахризод Надирович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Реджабаев Рузматбек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 улы Шахзод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Жабрайыл Рашидұлы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Алимахсум Абдумаликұлы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Әбдіқапбар Арслан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Сейджапаров Диас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Абдрасулов Адхамбек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Илашбекұлы Давлатбек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Абдусадыков Давлятбек Абдуганиевич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КОЛЕСНИЧЕНКО РОМАН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Рахметжанов Зафаржан Гуламжанович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Карабаев Самир Сабирович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Ибрашев Ислам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ХИДАЕВ БАХТИҢР АБДУНАБИЕВИЧ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Шаухамов Исмаил Абубакирович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Татарченко АртҰм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 Ирисбек Толкинович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Досболатов Достонбек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Мейрамбек Үрістембекұлы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Бекзат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Куралбайұлы Бейбарыс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 Дәулетбек Мұратбекұлы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Хуршанов Бахытжан Шодманович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 Роман Данилович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Фулитко Кирилл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Мельков Игнат Олегович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Гредякин Эдвард Исрафильевич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 Нұртілек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Оноприенко Илья Вадимович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Зайнуллин Никита Марсельевич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Незамудинов Эльдар Рафаэльевич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Зафаржон 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Ислам Абдусадыкович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Нұрсұлтан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Мирхашимов Розмат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Нариман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Камалбеков Розимат Акрамжанович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Кучкаров Расул Залхон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 Акмал Атабекович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Махаметов Бауыржан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Гордеев Илья Антонович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Овчаров Дмитрий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Барамбаев Эрик Равильевич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Токарлық іс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Маметали Абдулазиз Алишерұлы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Амреев Есболжан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Хабибуллаев Жасурбек Лутфуллаевич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Албысбай Нұрдәулет Бакытұлы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Айдархан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Джаңабай Сапарғали Асильханұлы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Бақберді Арыстан Темірханұлы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Крикунов Кирилл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Стулин Виктор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Қуаныш Өтебайұлы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Абдраимов Артур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Мустафаев Руслан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Мыктыбек Рамазан Акылбекұлы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Абдуқайым Ерасыл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Таңат Жубайұлы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Русаков Дмитрий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Узбекбай Әлихан Сералыұлы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Сәду Берік Бұхарбайұлы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Мелдебек Асқар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Эрик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Каримжанов Кадиржан Гуломжонович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 Сайтжан Расулұлы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Давид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ГАБДРАХМАНОВ ГЕОРГИЙ КОНСТАНТИНОВИЧ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 Азат Тагабайұлы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Тимофей Владиславович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Усманалиев Озодбек Исламбекович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 Давлятбек Улугбекович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Бахрамов Озодбек Бауыржануғли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Акрамбеков Сардорбек Хамиджонович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Тастанов Ахмет Мадиярович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Әбдірахан Ақарыс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Магометов Давлатбек Хамзаевич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Приедислайпа Артур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Анаркул Нұртілек Саттаралиұлы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Алтухов Андрей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АБДУХАМУТОВ ШОХРИҢР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Абай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Мади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 Азамат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Жангелді Джанибекұлы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Райкул Жантөре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Кадырбай Олжабай Аблсейтұлы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Стулин Константин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Фазилов Сарвар Фахриддинович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Абзал Нургалиулы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Нұрбол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Нуриддинулы Сухраб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Эльдар Фаррухжанович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Седых Виталий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Мурадымов Камиль Марсович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Исхаков Мухаммед Асхатович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Дмитрюк Станислав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Жалал Нұрболат Усербайұлы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Дінмұхаммед Дәуренұлы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Шарубай Дәурен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Асаубай Рамазан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Жапбар Ернар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Редченко АртҰм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Елемес Бекзат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Козьмин Кирилл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Виктор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Тимур Эльмурдович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Ибрахимов ДиҰарбек Дильмухаматович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Каужанов Азамат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Нұрымжан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Ерасыл Мухаммадьярұлы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Шингисбек Талғатжан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Жеңісхан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 ДАРХАН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Елібай Досжан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Қазбекұлы Әділет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Ларионов Илья Ренатович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 Владислав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АЛЕКСАНДР ИВАНОВИЧ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Скляр Руслан Андреевич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Бексұлтан Мұхтиярұлы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Коспармаков Бекжігіт Ахметалыұлы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 Артукжан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Зәуірбек Бақдәулет Ерсінбекұлы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Бекнұр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Илхамжан Ирисалиевич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Тужилкин Егор Евгеньевич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Краснюк Даниил Владиславович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Шерметов Руслан Дильмуратович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Фахриддин Ақылдин Насридинұлы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Сергин Евгений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Бастарбек Алижан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Сұлтан Алмасханұлы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Агабала Жанполат Нышанбайұлы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Жанғали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Максумов Ислам Читинович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МАХАМБЕТОВ ЭЛМУРОД КАЛДЫБАЙ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Оспанханұлы Ерасыл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Бақдәулет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Бисенбай Дінмұхамед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Асанхан Асанбаевич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Токсанбаев Ерсултан Есенгелдиевич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Махамбетжанов Дилшодбек Аскаджанович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Улжабай Даулет Ақылбекұлы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Тешебаев Русланбек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 Юсуфжон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Развожаев Кирилл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Туйчибек Ирыскулович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Ердәулет Альмаханұлы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Файзуллаев Абдулазиз Бахадырович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 Аброрбек Раушанбекович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Жидовинов Вячеслав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Рузахунов Давлатбек Илхамжонович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Рамазан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Круглов Леонид Львович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Бехруз Нурмухаммадович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Сүндетәлі Байырханұлы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Раушанбеков Сардорбек Муратбекович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 хасан Саидэхсанулла Шахиншах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Таганбаев Адильбек Музаффарович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Элхан Мусаевич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Жұмаш Марлен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Қайтарбек Бекзат 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НУРСУЛТАН БАУЫРЖАН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Бекнұр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Сейсенбаев Бағлан Нуржигитұлы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 Тұрар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Ердәулет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Арибаев Нурдавлат Ойбекович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Балабеков Кадыр Агабекович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Ерқанат Асқарқұлы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Курбантаев Эльяр Гуламжонович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Оналбай Ерасыл Талгатұлы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Балқыбек Нұрдәулет Қазыбекұлы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Муроджон Рахматуллаевич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Муратхан Ерсінбай Серикұлы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 Келдібек Егембердіұлы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Текей Нұрсұлтан Абишұлы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Бекасыл Ермекбайұлы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Камалбеков Дастонбек Закиржанович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Микаил Сэлвэрович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Ауезхан Жанібек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Наркулов Бекмурат Халмуратович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Юнусалиев Шаруфхан Абрарханович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Сардарбек Фуркатбекович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 Балғынбек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Аймұхамет Әбдіжаппарұлы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Дурман Әділет Кеңесжанұлы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Аят Радикұлы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Хужанбаев Мирас Бексұлтанұлы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Әшірбек Есімхан Жүнісбекұлы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Сатвалдиев Аброрхан Абубакирханович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Амирхан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Куракбай Айдос Абдугалиұлы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Нарымбетов Нұргелді Софыұлы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Шалдан Елнұр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Акрамов Жамшид Умидович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Кулманов Нурлижан Рустам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Бекзод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Ибраим Мәмірайым Шукурхожаұлы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 Самандар Хусантаевич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Мирхакимов Дилшод Миржалалович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 Абылайхан Есболатұлы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Тахтамратов Данияр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Әлихан Багдатұлы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Ястребов Николай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Хаширбаев Фархад Дильмуратович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Кеңшілік Шыңғысхан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Қанатбекұлы Ғалымжан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Христенко Никита Михайлович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Нұрмахамбет Усенкулұлы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Махсут Мухсим Мурадұлы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Поляков Диас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Джураев Аслан Шералиевич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Хайруллин Назир Закирович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Махмутваев Ғуламжан Акрамжанович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Зарипов Радмир Амиржанович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Юнусалиев Фаррух Адхамжанович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Хадралиев Розимурад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Абдусатаров Абдукарим Тулкинжанович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Нурмаханбетов Меирбек Темирбек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Худояр Эркинжанович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Абдубай Ардақ Дәуренұлы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 Нұрсұлтан Уразбекұлы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КАМБАРКҮЛ БЕКАРЫС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Жузжигитов Жексенбай Босынбекулы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Ташполатов Сардар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Аскаралиев Мерамбек Олим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Хайтматов Мамадияр Даниярович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Полукчи АртҰм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Ниматулла Ербол Адылханұлы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Салимшиков Зафаржан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Елнұр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Тешебаев БунҰдбек Октамбекович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Арман Сайидали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 Айнабек Аязханұлы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Мамышов Рамазан Илимдарович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Каримкулов Бехруз Примкулович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ЯРЕМЧУК ВЛАДИСЛАВ ВЯЧЕСЛАВОВИЧ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Нурсейтов Парвиз Вахабович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Матьязов Султан Аллахкулович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Қоңырбай Елнұр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 Қайрат Амантайұлы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АМАНҚҰЛОВ ЖҰБАНЫШ ӨМІРСЕРІКҰЛЫ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Бахтиярұлы 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Бекарыс Максатұлы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АЛМАСБЕК БАҒЛАН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Мирзаев Шахрух Азизович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Мирошниченко Антон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Нурислом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Мырзахамдомов Гафуржон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Жахонгир Фуркатович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Яшаев Алишан Аббасович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Абдиганиев Бехруз Шералиұлы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Шерхан Мырзабекұлы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 САЯТ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Аслан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Сардор Сабиржонович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Ешбулатов Бахромбек Захиджанович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Тургын Имангали Фархатұлы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Камулжанов Абдулхафиз Журабекович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ЕРХАНОВ КУРБАНАЛИ ЕРХАН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Саттарұлы Абубакир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 Мейрамбек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Сапарғали Гаухарұлы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Данияр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Айтматов Ахрарбек Агзамович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Тургумбаев Сардорбек Хасанович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Шукратов Розмат Давранович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Насибов Равиль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Райымбек Амангелдиұлы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Фархат Халмуратович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 Нұрсұлтан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 Хусан Абдухамидович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Жарков Кирилл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Изатуллаев Азамат Кудратуллаевич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Владислав Михаилович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НАРИМБАЕВ РАСИМ НАРИМАНОВИЧ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Папин Владислав Вадимович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Марсел Ильмарович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Сардаров Елімжан Надирович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Ходжаназаров Тимур Абдумаликович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Щадных Давид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 Абдулрасул Жамалдинұлы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Ханалиев Арман Акимбаевич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Намик Магамедович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Биболатов Бекнур Бекзод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Жавлан Ихтиерович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 Жасурбек Гаибиллаевич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Тастемір Ерасыл Абылайханұлы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Эркинов Рахимжан Хамедиллаевич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КОЧКАРОВ САРДОРБЕК ХУРСАНБЕКОВИЧ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Қуаныш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Шутов Илхам Беруниевич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Амангельдыев Нұрдәулет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Али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Ертаев Нұрдәулет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Әсілхан Нұрасыл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Журабеков Маханбет Жеңісұлы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МИРСЕИТОВ ШАХРИҢР АЗИЗЖОНОВИЧ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Моминов Сарварбек Закиржанович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Мырсалыев МирдиҰр Миразимович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Розахметов Сардорбек Гайратбекович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Тойшыбеков Талат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Юнусматов Искандар Тохтамуратович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Кенжебеков Арман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РУСТАНБЕК ЗАУРБЕК БАҚЫТБЕКҰЛЫ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Саядов Эльдар Расимович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Жанболат Бейсембайұлы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Шарифбаев Розмат Адильжанович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Сейтбеков Марлен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Әбілқасым Ернұр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Мейіржан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Умирбоев Нурсултан Тулегенуғли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Құндызбек Жанболат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Кеңшілік Махамбет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Адхамов Нурдавлат Жалилович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Сейилхан Мусажалил Аянұлы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Альфаэд Микаилович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Анарбаев Жахангир Уткирович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Қаржаубай Нұрасыл Серғалиұлы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 Шахроз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Нұрсұлтан Абдухашимұлы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ХАКИМОВ ТИМУР ФАХРИДДИНОВИЧ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Амир Давлетбаевич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Жорахан Бахтиер Алишерұлы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 Бағлан Канатбекұлы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Ешим Бексултан Хайруллаұлы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ҮЛГІБАЙ ЖЕҢІСХАН ЕСИМХАНҰЛЫ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 Розмат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Аладин Жасулан Бахитұлы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Ердәулет Сапарханұлы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 Дарын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Хасан 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Сатувалдиев Жан Жандосович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Якуббеков Иззат Илхамжонович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Медет Жунисбекұлы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 Илхомжон Икрамович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Өскенбай Бағдат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Нұржанұлы Ернұр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Злобин Михаил Константинович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Шамиль Талгатбаевич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Испаганов Фархат Эльмуратович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Коргамбаев Абдулазиз Бекмуратулы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Курбанбаев Амар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Элишан Шахвердиевич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Килимник Александр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Хакимжанов Арафбек Каримжанович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Султанмуратов Хайтмурад Бобиржанович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Заманов Заман Паманович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Әли Бижігітұлы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Абдумажитов Умитжон Рузматович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Дүйсеханұлы Дәурен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Ханалиев Давранбек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Циммер Владимир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Байкин Руслан Равильевич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Буранов Эльбек Атхамұлы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Жумамурад Мирас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Жамшидбек Эльмурадович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Швидунов Алексей Анатольевич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Примкулов Шухрат Сунатиллаевич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Рахымберді Айбол Көмекбайұлы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ШЫНТАЕВ ДИАС ТАЛГАТОВИЧ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Тастанбек Ағажан Нуридинұлы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Абдугапаров Хасан Абдукахарович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Дархан Әділетұлы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Толмачев Вячеслав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Камиль Наильевич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Жаннур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Агалюлин Ян Радионович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Нұрғиса Абусейтұлы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Хаятиллаев Давлат Изаттиллаевич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Мейлиев Санжар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Арстанов Тимур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Нұржанбай Самат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Саттархан Нұрбек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Абдусадыков Абдулазиз Абдукадырович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Ерасыл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 Нұрмұхаммед Жұманалиұлы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Құлмахан Абдулазиз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Васепов Камал Тимурович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Атеев Дияр Агзамжанович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БАЙДАЛИЕВ ТИМУР БЕРДАЛИЕВИЧ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 Мирас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Есенбай Азамат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Бекметов Асатбек Салманович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Ергешев Дмитрий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Нұржігіт Алгаұлы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Атахан Нурдос Алибекұлы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Елибаев Дастан Өмірзақұлы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Мархабай Молдияр Ынтымақұлы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Мирсултанов Мураджан ДаниҰрович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Расулметов Розыбек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Сайдазим Бақытжан Дауранұлы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Жаркинбай Ринат Нурханұлы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 Дмитрий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Ажибек Аязнарқозы Полатбекұлы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Арман Бискерұлы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Хайриддинов Руслан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Иманәлі Мейіржан Нұрлыбекұлы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Болквадзе Эмран Гурамович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Катышевцев Ержигит Амиржанулы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Теңізбай Айтмат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Айтжанов Нұрдәулет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Досжан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Баймахан Жамбылұлы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Тешебаев Демеу Бегарис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Қастарбек Қалижанұлы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Сапарханов Асылхан Оралханович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Ерсұлтан Габитұлы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Базарбоев Миранбек Нургали угли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Алшынбай Нұрдәулет Бөкенбайұлы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 Александр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Саят Әбдірахманұлы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Асатилда Ахмет Нурманұлы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Сайранбай Нұрхан Асемханұлы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 Мырзабек Закиржонұлы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"Индустриалды-техникалық колледжі" МКҚК</w:t>
            </w:r>
          </w:p>
          <w:p>
            <w:pPr>
              <w:spacing w:after="20"/>
              <w:ind w:left="20"/>
              <w:jc w:val="both"/>
            </w:pPr>
            <w:r>
              <w:rPr>
                <w:rFonts w:ascii="Times New Roman"/>
                <w:b w:val="false"/>
                <w:i w:val="false"/>
                <w:color w:val="000000"/>
                <w:sz w:val="20"/>
              </w:rPr>
              <w:t>
"Индустриалды-техникалық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Санжарбек Кахраманович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Кәдірхан Ақарыс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Абдурахмон Абдулла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Харисов Давид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Расторгуев Тимофей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Дустмуратов Арман Нуртай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Бекасыл Аликеримұлы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Оразкул Әлібек Динмухаметұлы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Қуралбай Оралхан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Ернар Сапаралыұлы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Есалиев Бек Рустембекұлы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Тұрмаханбет Нұрболат Сапарханұлы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Абдулхаев Розмат Ахмаджанович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Турдыбаев Самандар Базарбайұлы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Шерзод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Ғалымжан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Жақсылық Оразбекұлы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Ризван Валиянұлы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Лямияз Набиевич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Калтаев Арман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Когил Бекзат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Алмас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Бектемир Мухтархан Мухаматалиұлы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Усенбек Мейрамбек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Жохангир Розметович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 Мардонбек Бахорұлы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 Бекзат Оразбайұлы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Өмірәлі Нұрмұхаммед Қнабекұлы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Дарын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Зафар Ихтиоджанович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ЛАБИХАН БАҒЛАН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АртҰменко Владислав Вячаславович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Абсатов Абсат Сейфатович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Бессонов Алексей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Сарбаев Нуриддин Сражиддинович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Есютин Данил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Халилов Мусали Сулейманұлы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Абілтай Дінмұхаммед Адилбекұлы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Сериков Қурбонбек Нурлибекуғли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Раушанбеков Рузматбек Муратбекович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Бекзод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Заңғарбек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Куатбеков Нурдаулет Нуркенович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 Сейдали Сельверович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Полосухин Богдан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Парахатов Жеңісбек Абдухашимұлы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 Жандос Пулатұлы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Мухсатов Юнус Ахметулы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Данил Иванович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Бақдәулет Абдихадирұлы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 Айқын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Еркебұлан Қадырбайұлы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Автомобиль көлігіне </w:t>
            </w:r>
            <w:r>
              <w:rPr>
                <w:rFonts w:ascii="Times New Roman"/>
                <w:b/>
                <w:i w:val="false"/>
                <w:color w:val="000000"/>
                <w:sz w:val="20"/>
              </w:rPr>
              <w:t>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"Индустриалды-техникалық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Айдағараева Зарина Есіркепқызы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Бекбулатова Роза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Досыбай Ақжарқын Жұмабайқызы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Өскембай Гүлмарал Нұралықызы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Бекмұрат Дәулет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Тұрапбай Абылайхан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Уринбоев Абдураззок Абдулла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Махмудова Сабрина Сабриевна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Точиева Залина Асланбековна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Нурдиллаев Илхамжан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ҚАМИДОЛЛА ДИАНА ТАЛИПКЫЗЫ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Нұрболатқызы Ақбота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Бекбулатова Шахзада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Абдрахманова Диана Раушанбековна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Әсел Талипқызы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САДЫБАЙ СҮНДЕТ НЫШАНӘЛІҰЛЫ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Маккамова Зухра Абдираимовна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Горашко Александра Васильевна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ХАРИПОВ НИКИТА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Әбдібай Кәрима Керімбайқызы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Ризманова Дилбар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Абзалбек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Адилова Асем Мураткизи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Жолыбек Ақерке Бахадирқызы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Дүсек Мадина Абдулхаымқызы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Маркетинг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Кемелова Эльвира Данияровна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Жамбирова Аида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Аяулым Кенжеханқызы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Хабийбуллаева Согдиана Гайбуллаевна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Балжан Қалдыбекқызы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Октамова Сафина Зафаржанқызы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Айда Файзуллақызы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Ақжүніс Жанайдарқызы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Абибуллаев Чингизхон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Кирилл Петрович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Кауғаш Бекарыс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Розиметова Мадина Кадиржановна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Қуаныш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Елекпай Байбатыр Досжанұлы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Баимбет Саян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Кулибаева Ақжарқын Амиханқызы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 Ерасыл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Нурбекова Салтанат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Шухратбек Шарифбек Шавкатбекович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Алимкулов Самандар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Курванбаева Мадина Пахриддиновна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Миррахимов Эльяр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Бұлбұл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Жанзак Баянсулу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Конусбек Бекасыл Максадұлы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Нан пісіру, макарон және кондитер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НУРГАЗЫ БЕКБОЛОВИЧ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ҚАДЫРОВА БЕКЗАТ ЖОЛДЫБАЙҚЫЗЫ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ПРІМҚҰЛ БАҒЛАН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Уринбоева Мадина Абдулла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Ермаханова Сафия Азизханқызы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Қалмет Әлия Жиенбекқызы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НАҒМЕТ СЫРЫМ АЙТУҒАНҰЛЫ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Пірімқұл Қасымхан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Незметов Фурхатжан Хаитбаевич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Оңталап Мейрамбек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НАҒЫМЕТ САЛТАНАТ АЙТУҒАНҚЫЗЫ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Айдаров Ердәулет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Амангельді Арайлым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Мирамхан Сымбат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БАБАХАНОВА ДИЛЬСАРА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Мадина Шералиевна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Азимбай Айнаш Анарбайқызы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Эшмат Севинч Илхамжанқызы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Султонхонов Азизбек Худойберган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Хусанбаев Диас Эрмекұлы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АРАЙЛЫМ ҚОСАНҚЫЗЫ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Әбілдаева Береке Сыдыққызы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Усенова Хатун 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Ағабай Гауһар Абдурахманқызы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Ағабай Мадина Абдураимқызы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Білла Азамат Әбдіғалиұлы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КАЙИРБЕКОВ АРМАНБЕК 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Нысаналиева Лаззат Азатқызы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Анварова Ахерке Ермахонқизи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ӨРІКБАЙ АСЫЛЖАН МОЛДАБЕКҚЫЗЫ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 ЕРСІНБЕК ӘЛІПБЕКҰЛЫ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Беделбеков Сарсенбай Оралбекович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Қабылан Шыңғысхан Әміреханұлы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Туғанбай Меруерт Пердеханқызы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Дәулет Мұратұлы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Аширов Досхан Даулетбекович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Қамидолла Ерлан Шынтасұлы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АРДАҚ ТАЙЫРҰЛЫ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Юлдуз Каримжановна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 Мәдина Әуезқызы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Дархан Нұрполатұлы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Қаржаубаев Дінмұхамед Қаржаубайұлы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СПАТАЕВ СЕРИК МАДИЯРОВИЧ</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Мирабдуллаев Шахзод Хусанович</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Ишметова Ойнисахан Хусановна</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Азимбаева Амина Арманқызы</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ЕМБЕРГЕН АЙДОС ЕРБОЛҰЛЫ</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 Валида Давранбековна</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Анварова Махбал Эрмахонқизи</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Сахова Маржан Муратқызы</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Тамақтану саласында қызмет көрсетуді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Мөлдір Нурдавлетқызы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Фарангиз Толкынжановна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Хамитов Кималь Илгизович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Сейсенбекова Дилафруз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Нуриллаева Севинч Тахировна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Сабирова Мейір 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Ильхман Даниил Иванович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Бимахан Әлия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Абжабпарова Айгерім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Хасан Мамуржанулы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Азатбеков Эльяр Фуркатович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Бермагамбетова Перизат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Узбеков Асет Жомартович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Жеңісбек Бекзат Еркебұланұлы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Дарихан Қазна Абиханқызы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Звягин Роман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Турдиниязов Юсуф Кадырович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Зарина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Мададов Элмурад Алейұлы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Беляев Юрий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Сергей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 Артур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Снежана Григорьевна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Талгатбеков Дильмурод Давлатбекович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 Акмолхан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Халтаева Дилдора Боранбаевна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Момбекова Зухра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Турдиева Шахинабану Хамиджановна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Низенко Елизавета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Мирхашимова Лиана Миратхамовна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Прокофьева Анжелика Михаиловна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Зыкова Ульяна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Шахноза Шухратбековна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Ералхан Гүлден Нұралықызы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Нұрлыбекова Розета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Бекметова Диана Халметовна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Кудратуллаева Согдиана Абдурахмановна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Саида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Бударкова Дария Даниловна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Поддубная Карина Леонидовна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Оналбек Мерей Мыктыбекқызы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Абдижалилова Дильмира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Шинибаева Зарина Маратовна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Покштас Арина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Гурова Софья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Ақниет Әбдіәліқызы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Асия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Абжапарова Нұрая Мухиддинқызы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Хашимова Умида Шавкатбековна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Турлибеков Мұхаммед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Жаналиева Шахзода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Науменко Анастасия Акимовна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Муборакой Махаматалиевна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Снадина Вера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Ташходжаева Севгилина Закирхановна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Копич Аурика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Парпиева Шахруза Асатуллаевна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Халтаева Сарвиноз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ХАНШИКОВА ШАХНОЗА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Салимжанова Муяссар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Зухра Санатовна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Бөлен Аяулым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Эшмат Муборак Нигматжанқызы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Саипова Севилья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Рысбай Шыңғыс 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Султанмуратова Назмина Камалжоновна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Дүйсенхан Аяжан Әлімқызы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Садикова Жансая Садыққызы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Гультураева Рухшона Шукуриллаевна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Нарметова Диана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Сарвиноз Халмуратовна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Диана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Ульяна Михаиловна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Мазаркина Маргарита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Ташметова Покиза Хайруллаевна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Харисова Румия Ринатовна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Ломаева Виолетта Михайловна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Абдурасулова Феруза Алымжановна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Гончаров Эрик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Мацукова Татьяна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Болковадзе Ригина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Сардияна Давранбековна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Адизова Севара Илхомжановна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Еркинова Севинч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Шутихин Александр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Хайтметова Нармина Ирисалиевна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Ежков Вадим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Бисенбаева Аяулым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Қасымбеков Әлімжан Бекболатұлы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Гогина Ангелина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Кулниязова Ирода Мирзахматовна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Васильева Ангелина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Плющева Анастасия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Удовиченко Виктория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Мадедова Зейнеп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Новоковская Дарья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Лысенко Мария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Аманкулова Хуршида Махкамтаевна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АСИЛОВА АРАЙЛЫМ АРТЫҚҚЫЗЫ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Анжелика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Болквадзе Нармин Хайдаровна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Шкрыль Виолетта Павловна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Елжас Балнұр Тахирқызы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Нигматжанова Мохирабону Каримжановна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Кемелбек Алуа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Апкаликова Анастасия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Оналбай Назерке Мухитқызы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Сламкулова Рухшона Илхамовна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Тажибаева Карина Абдурашитовна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Қалтұрсынов Дастан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Нарметова Мукаддас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Абдугали Айдана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Абдуашим Зарина Нургазымқызы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Расулова Исмира Нариманқызы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Азадбекова Гаухар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Егембердиева Гүлдана Сағынғалиқызы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Нарымбет Ғайша Абылқызы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Абдукахарова Чарос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Суяркулов Сардор Айбекович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Саитова Александра Ринатовна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Буковская Анастасия Станиславовна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Махмудова Сабрина Фарруховна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Паизова Бақнұр Досымжанқызы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Альмира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Ковпак Юлия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 Екатерина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Наурызбаева Адинұр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Давлатбек Закиржанович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Эркинова Севинч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Азалова Сибелжан Шахралыевна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 Аяулым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Керимова Малика Юлдашбековна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Османова Согдиана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Абдалиева Асем Мауленовна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Байрамова Нармина Элмуратовна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Шарифханова Муниса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Азиханова СаҰра Халходжаевна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Адилбек Аяна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Абжал Әбдіқадыр Абдыашимұлы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Изатуллаева Камилла Бакыт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Хайриддинова Мафтуна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Нурманов Азамат Кайратович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 Ерсұлтан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Бугубаева Самира Бедыльевна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Саломатова Лия Геннадьевна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Хаджиева Шахиста Машраповна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Маргарита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 Варвара Игорьевна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Петлицкий Александр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Мустафа-оглы Изольда Григорьевна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Кемаль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Асматзийа Сарсенбекұлы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Әбілхаир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Азимхан Балжан Тоқтарханқызы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Зилола Гайратбековна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Онласенов Иманғали Алдиярұлы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Данияр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Шарипбай Болат 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Жүсіпұлы Ердан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Нұрасыл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Дінмұхаммед Өтепбергенұлы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Бабаханов Шахруххан Козыханович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Култышева Кристина Леонидовна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Тыщенко Руслан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Гаврилин Александр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Қойлыбай Іңкәр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Шахабиддинов Сұлтан Зафаржанұлы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Жақсыханқызы Жібек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Вечканова Дарья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Айерке Алтайқызы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Федорова Светлана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Егенберген Аяулым Жамбулқызы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Тартыкова Наиля Тахировна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Перден Жанболат Құрманбекұлы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Жания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Балнұр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Дюсебаев Арман Туребекович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Кәусар Абылайханқызы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Көпес Бейбіт Қуандықұлы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Аманғазы Мөлдір Махмутқызы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Гайдукова Мария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Абдуварисова Умида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Денис Александрович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Аманәлі Перизат Бәкірқызы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Нұрлыайым Муханбетәліқызы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Ұлжалғас Баймысқызы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Артухматов Мансурбек Санжарович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Нұрбек Ерқадырұлы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Арсен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 Ақерке Темирханқызы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 Элмурат Махмудович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Бекембай Арыстан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Кондратьева Екатерина Сергеевна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Нарбек Алиакпарұлы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Асқарұлы Құдайберген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Джарабева Анарай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Копанец Богдан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Гвоздев Артем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Панина Софья Петровна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Кочь Ксения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Кулманов Муслим Әсетұлы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Ерасыл Нұрланбекұлы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Тургунова Зарина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Ахмеджанов Захиджан Мураджанович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Турсуметова Диана Фархадовна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Кебеш Нұрислам Еділбекұлы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Алпысов Нұраят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Мәдібек Аян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Сұңқар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Абдухалык Гулфайруз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Садыхметов Абдулазиз Баходырович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Оракбаев Аламирмирас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Ақмаржан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 Гулназ Абдиқызы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Нагайцев Дмитрий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Белоенко Виталий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Розакбар 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 Ирисмат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Голубцова Татьяна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Врублевская Мария Борисовна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Тихонова Полина Валентиновна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Дінмұхаммед Жұмағалиұлы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Зиятбек Нұрбек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Елдархан Турсынханұлы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Елмұрат Пернебайұлы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Милана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Бекбулатова Дильшода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Турдиева Аружан 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Жанжигитова Согдиана Ихтияровна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Нақыпбек Ғани Мәлікұлы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Буранов Тахир Анарматович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Мұхтар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Кантаев АртҰм Игорьевич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 Бекзат Қайратұлы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Өскембай Нұрислам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Сидиропуло Дмитрий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ГРИБЕНЩИКОВ АЛЕКСЕЙ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Дорошенко Степан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Бекмаханбет Дінмұхаммед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Еркінбек Дидар Меирханұлы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Альмира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Мамбетова Лаура Рашитқызы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Алижан Мамиржанович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Ерошенко Надежда Вячеславовна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Муминов Алихан Сократович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Негматуллаев Рамазан Иззаттлаевич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Асембек Нұрай Мейрамбекқызы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Карина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 Аймекен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Скворцов Валерий Антонович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Жантуреева Жеңіскүл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Полозок Снежана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Копинчев Александр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Герой Жасұлан Жанұзақұлы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Бабатаев Алихан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Хусенова Мария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 Карим 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Толеббоев Жаскер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Кондратова Екатерина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Тасқұл Бекарыс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Ажмахан Элигай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Ильяс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АҚМАРЖАН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Шкитина Виктория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Садыгалиева Юлдуз Раушанбековна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Жахан Нұрлыбекұлы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Амитов Кыдыр Бакдаулетович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Яровова Валерия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ЭРКИНТАЕВА ШАХЗОДА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Нұртай Уларбекұлы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Әлібек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Туранов Азамат Ержан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Аманкулова Нурила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Мерей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Кураев Ороч Видадилович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Байрам Ильгарович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 Шахрух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Хаджикулов Абдукадир Салахиддинович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Владимир Вячеславович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 Абунасыр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Жанқозы Кәмшат Құрманғазықызы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Белоенко Матвей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АХУНБЕКОВА ГУЛСАНАМ ХАЙРУЛЛАЕВНА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Бекет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Шайкрамов Шахсултан Акрамович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Жанайбек Сәбира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Темірәлі Ілияс Сейтжанұлы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Әкежан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Андриеш Ирина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Раушанов Умид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Попова Ангелина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Абдувахитов Абдумажид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Рамазан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Ускамбаев Усманбек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Нұрислам Ардақұлы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Илесбай Олжас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Манарбек Азамат Аянбекұлы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Гүлсезім Бахадирқызы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Ерехан Қайсар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Гедройц Злата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Талгатбеков Давран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Шахжахан Шерзадович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Талибов Бегзод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Хайрулина Амина Денисовна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Луценко Константин Иванович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Астратова Ксения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Нурбек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Турманидзе Диана Нуралиевна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Арсен Абукидирұлы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 Ұлас Қожахметұлы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Елмурат Диас Нурдаулетұлы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Абдуғани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Абдураупова Шахзода Шерзадхановна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Алыпкараев Бақдаулет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 Рауанбек Еркинұлы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Тлеуберген Аян Тұрмаханұлы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ЖИЕНБАЕВ МУХАММЕДАЛИ АУЕЗУЛЫ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 Ринат Галымұлы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Садыбай Нұржігіт Дауржанұлы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Мурзахметов Данияр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СемҰнов Максим Антонович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 Сайиджохонгирхан Хусанжанович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Жанаділ Қанат Мырзаділұлы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Поляков Артур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Рыбалко Даниил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Караев Давид Надырович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Альбеков Вадик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Долидович Виктория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Сардорбек Давлятович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Батырова Согдиана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Муслим Алтынай Абдужалилқызы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Өмірхан Абдулла Әділханұлы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 Алишер Нуриддинович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Нұрлыбек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Азимхан Абай Тохтарханұлы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Бахытжанұлы Асылбек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Әжімахан Дінмұхаммед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Анарбек Омирзакович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 Жасурбек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Кикбай Жақсылық Айтбекұлы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Жандарбек Сабина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Рустемов Ерсұлтан Тоқполатұлы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Айбек Жақыпбекұлы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Дарын Жеңісұлы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 Ерасыл Әділбекұлы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Мұхаммед Нурматұлы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Хусниддин Шарафитдинович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Азамат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Николенко Ярослав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 Кирилл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Нарметова Назмина Рустамқызы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Расулова Сабина Давранбековна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Ташметова Дилдора Махмуджановна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Кочеткова Ясмина Дилшатовна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Леснеева Любовь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Телегина Арина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Азимова Махинур Исламжановна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Темербек Жансерік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Дильмуратова Гулироза Искандаровна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Турдалиева Жанар Баходирқызы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Сайдалиев Бобуржан Шухратжанович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 Ақниет Марданқызы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Гетманская Александра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Пәзілбек Толғанай Серғалиқызы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 Юсуф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Анарметов Абубакир Адхамович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Сауытова Айсана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Абдіраман Жазира Аманкелдіқызы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Колдибаев Ербол Касимбек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Процук Виктория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 Дарья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Султанмахмутқызы Асылзат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Крейник Светлана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 Нұрасыл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 Әділет Мырзаханұлы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Бегман Жансая Орынбасарқызы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КАТТАБЕКОВА ДИАНА САДУАКАСОВНА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Алимжанова Сарвиназ Ихтияровна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Абдивалиева Севинч Мухитдиновна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Барыкина Ангелина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Барыкина Валентина Васильевна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Исламова Роза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Абдиваитова Сарвиноз Мураджановна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Юлбекова Диана Бахадирқизи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Яицкая Анна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 Давлатхан Саттарханұлы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Байрамалиева Эльнара Агалыевна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Диана Қайсарқызы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Хидиралиева Нозмина Адхамбековна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Садуақас Сана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Малюкова Крестина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Шлык АлҰна Анатольевна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Айдана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Мирзарахимова Шахруза Мургафуровна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Төребаева Дария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Яхшибаева Жулдыз Курбаналиевна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Хаитбаева Мухаббат Таиржановна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Джалилова Зухра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Усенова Альбина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Жумаханова Меруерт Ерхан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Дилнуза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Шардарбекова Асем Амангелдіқызы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Бақжан Анатолийұлы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Гапуржанов Зариф Закиржанович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Райхан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Мурзаева Назмина Раушановна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Мұрагер Агабекұлы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Канет Ержанович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 Атабек Гайратбекович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Әсел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 Аида Махмадалиқызы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Нұрдаулет Ақарысұлы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Худиярова Айман Худияркизи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Жансая Мәлікқызы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Бекбулатов Шахзод Хусниддинович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Абдурахимова Рухшона Шухрат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Китастая Анастасия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Родионова Ангелина Вадимовна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Тахмина Кахрамановна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Сарина Ангелина Ириковна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Ақниет Жеңісбекқызы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 Самандар Туганбаевич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Керімбек Аружан Жеңісбекқызы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Әсел Куатбекқызы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Шайхисламов Темірлан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 индустрисы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Зулькарнаева Дана Ирсалиевна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Токмурзин Аяна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Лашынбек Алтынай 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Ақерке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Жанерке Дайырқызы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Аида Романқызы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Бектурова Жанерке Липанқызы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Куантаева Диана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Арапбаева Айлин Арслан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Буренок Александра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Данеля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Жарқынбай Нұрайым Мұхитқызы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Тоғжан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Танірберген Арайлым Нұрзатқызы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Нуралиева Ирода Надиралиевна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Меирбекова Данайым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 Аяулым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Жанедил Ұлжан Асилханқызы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Есполатқызы Нұрсұлу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Естемес Дина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 Рыскүл Достярқызы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Жолымбек Назым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Буренина Дарья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Узенбай Жанерке Мубаракқызы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Махбубай Махсатжановна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Абрарова Милана Азизовна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Қитжанова Мариям Аралбекқызы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Турсынали Адема Ерсеитқызы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Иманбаева Нұрай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Ақзере Оңдасынқызы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Мамадалиева Ұлбосын Әлімханқызы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Зайда Шұғыла Әміржанқызы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Аяулым Нұрманқызы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 Ақмарал Ондасинқызы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Галимова София Равильевна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Сазонова Доминика Анатольевна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Тілеухан Аружан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Бағлан Жұлдыз Нұрсұлтанқызы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Мұратқызы Аяжан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Боранбайқызы Асель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Ақбота Жандарбекқызы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Асылбай Сымбат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Есжан Нұрсая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Садуахасова Адина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Садуахасова Арина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Тулебаева Нұрай Базарбайқызы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Балабаева Ажар Сансызбайқызы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Олжабаева Құралай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Уткина Кристина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Марченко Анастасия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Бердибаев Санжар Берикмуратович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Яраполов Давид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Абдірашит Алтынай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Анула Бақтиярқызы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Медетхан Маржан Ералханқызы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Карина Эриковна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Сабина Максимовна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Абдирасил Балнұр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Едіге Диас Дәуренұлы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Амалбек Ақжан Нұсқабайқызы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Хыдыралы Ғани Сабыржанұлы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Ахмеджанов Исламбек Розкумович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АҚМАРЖАН ТАЛҒАРҚЫЗЫ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Қуатбек Дария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Политов Сергей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Абдулла Әлсейітұлы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Аманғали Әнет Нурдаулетұлы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Шошкина Ирина Романовна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Гусарова Дарья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Дерганова Олеся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Аружан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Аида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Колоскова Ульяна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Исманалиева Махсуда Мухтарбековна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Қалдыхан Балжан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Айнұр Ыбрайқызы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Кашафутдинова Алина Наильевна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Погорелова Александра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Шайхуалы Арайлым Жансерікқызы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 Шынар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Асанбаева Әсел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Зоткина София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Саттарханова Кәусар Айдосқызы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Ақниет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Цхай Анастасия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Самигуллина Элина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Курманбаева Жанель Талгатовна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Поддубная Марина Леонидовна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АЙТКУЛОВА АЙЫМЖАН АХАТАЙҚЫЗЫ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Тигнибидина Вероника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Аяна Абдулбекқызы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Дугаева София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 Өмірсерік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Жалғасбай Мағжан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Кондратьева Анжелика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Арай Қуатқызы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Тортаева Луна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Мейрамбек Ұлданай Куатбекқызы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Мухамеди Амина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Гущина Елена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Нысанбай Айкүміс Тиллабекқызы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Жусупжанова Адия Темировна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Абдуганиева Рухшана Сухрабжановна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УСКЕНБАЙ ҚАСИЕТ АМАНЖОЛҰЛЫ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Дмитриева Доминика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Ощепкова София Давидовна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Ладина Ксения Денисовна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Коловоротная Валентина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Мұхаммед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Марлен Еркеканұлы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Сейфуллин Еркеғалиұлы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Егетай Заңғар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Кескіндеме, мүсін және графика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Есеркепова Ардақ Мұхамеджанқызы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Нұрай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Тәліпқызы Шұғыла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Өтепберген Ажар Ермаханқызы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Шераздин Жаннұр Абуталипқызы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Даниал Адилбекулы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Жүрсүмбек Еркебұлан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Ерхожа Ұлжан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Турсинтай Нурдана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 Оразәлі Хамитұлы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Турсынбаев Нұрдәулет Жанғалиұлы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Руденко Андрей Станиславович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Смәтілла Жұмабек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Қадырқызы Мерей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Мейіржан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Турсунмурад Ақерке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Нұрсейтова Нұрсұлу Ерденқызы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Сәндік қолданбалы және халықтық кәсіпшілік өнері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 Қастеев атындағы өнер және дизайн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 Жанель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Ашимхан Нұрберген Құралбекұлы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Сапарбаева Аяжан Дастанқызы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Караева Айша Ельжанқызы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Турсунхожаева Гаухар Кадырхановна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 Ажар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Панина Яна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Бахтиярова Ширин Азизбековна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Абдихалик Сая Тенелқызы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Айша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Сайдирахимова Сарвиноз Сайдимуратовна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Сабиржанова Рузана Даврановна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Джамалудинова Залму Хусеиновна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Джамалудинова Нуржахан Хусеиновна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Зилола Алишерровна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Даумен Қамар Романқызы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Эшполатова ДиҰра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ИСАМЕТОВА КАМИЛА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Ержігіт Толғанай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Болатқызы Аруна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Байрамова Ұлбосын Бегалықызы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Сергазиев Ерзат Мирамбекұлы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Ниматыллаева Самирахон Изатуллаевна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Бақмерей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Қарақат Бахытжанқызы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Мұстафақызы Арайлым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Равшанова Гулироза Рустамбековна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Балауса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Якименко Амина Валерьевна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Садирова Чарас Исломжанқызы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Курбаналиева Рейхан Хаяалиевна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Шинибекова Нұржамал Рысбекқызы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Хабубуллаева Матлюба Илхомовна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 Диана Бекжанқызы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Ешенқұл Рауана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Дилнавоз Гайратовна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Саркитбекова Дамиля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Бегәділ Жанеля Меирамханқызы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 Балжан Тұрсынханқызы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Зейнеп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Ахатова Альмира Жасулановна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Жумагалиева Нурила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Райхан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 Ксения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ШУКУРОВА МАСТУРАХАН ӨТКІРБЕКҚЫЗЫ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НҰРЛАНҚЫЗЫ ТОМИРИС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Қарлығаш Асхатқызы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Сафиййа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Насырова Карина Ильгизқызы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Арайлым 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 Асылай Кенжеханқызы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Маржан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Үркінбай Күнсұлу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Нышанкул Алхабайқызы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Арайлым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Джолдас Аян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 Ақмаржан Тайржанқызы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 Севинч Акмалханкызы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Хулисова Султан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Қуандық Әлиасқарұлы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Хайдаркулова Хонзада Эркинжоновна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 Аяулым Наврузбайқызы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Темірова Гүлжамиля Әділханқызы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Тұрдымұрат Мақпал Абдрашқызы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Акбарханова Гулноза Акрамхоновна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Сәдібек Айару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Мамедова Ханқыз Хуршутбековна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Илебаева Айым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ТАШХОДЖАЕВА КАМИЛА ХАЙРУЛАЕВНА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Бекташова Гулбану Тулкинқызы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Аружан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Райхан Нұрзат Науханқызы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Раметова Камила Октамжановна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Коргамбаева Дилдара Диханбаевна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Торбай Нилуфар Қалданқызы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Аяулым Мұратқызы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Әдеміай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Бердімұрат Гүлбану Дүйсенғалиқызы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Байрамова Нармина Ералиевна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Абдуллах Худа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Кунарбай Тоғжан Даулбайкызы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УСЕРБАЕВА ЖАСМИНА АЛИШЕР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Рогозова Анастасия Петровна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Тавасова Аружан Серікбекқызы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Гасанова Алина Амиршаховна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Нурила 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Саттарқызы Іліп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Копбосын Аружан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Досалиева Акерке Бағдатқызы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ТАЖИМЕТОВА МАДИНА АБДУМАННАПОВНА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Мамедова Элина Бакировна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Дагестанова Нурия Нураддиновна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Жадыра Каиржанқызы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Наурузова Зарина Ракишқызы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Абдилхамит Гүлмира Гуламсахиқызы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Акперова Лейла Фаримановна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Карпеева Анастасия Ярославовна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Сайдимоминова Хадичабану Шералиевна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Халбай Ақбота Жумахматқызы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Шерипбаева Муниса Алишер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Шілдебай Нүрила Нұртазақызы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Икрамова Феруза Муратхоновна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Тойчиваева Шириной Ибрахимовна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Дуйсехан Алтынай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Сұлтанәлі Аяулым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Насирова Арай Ермекқызы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Гүлжан Рысбекқызы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ОРАЛТАЙ АРУЖАН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Ускенбаева Кристина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Сафарбай Аида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Махамбетали Айару Махсуталиқызы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Нарходжаева Сугдиана Акмалевна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Туланбаева Фарида Фархатбековна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Таңшолпан Күмісбекқызы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Ерғали Мерей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Кахраманова Әсел Артурқызы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Қанан Газиза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Кахраманова Әсем Артурқызы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 Гулназ Нурдаулетқызы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Турсынали Жанерке Жасуланқызы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Айша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Лобанова Маргорита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Назмина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Тулебаева Бинура Нұртазақызы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Сейтхан Азамат Даирұлы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Усманалиева Зарина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Балгынова Алия Арипжанқызы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ГҮЛАЙЫМ КҮМІСБЕКҚЫЗЫ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Ұлжалғас Дүисебекқызы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Ермаханов Арман Бахитович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Унгласинова Улбике Ботир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Халматова Чарас Гайратовна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Нигманова Дияра Гуламжоновна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Мендибаева Жасмин Аматшақызы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Шерметова Жасмина Кудратовна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Занкоева Фатима Нуридиллақызы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Мейманқұл Ақгул Ғанибекқызы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Тауасаров Аружан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Ақниет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Ермекбаева Гулбану Беркбай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Султанкулова Севгина Рахимжановна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Сабиржанова Сабрина Фархадовна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Мейрбекова Меруерт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Рахиматова Умида Давлятбековна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Саипова Ясмина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Ешимбетова Карина Тимуровна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Арипова Насиба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 Ақниет Еркинбекқызы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Ярметова Жасмина Абдукадыровна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Шәкірбай Сандуғаш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Турсункулова Муниса Маратжановна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Мырзалиева Асемай Бекзодқызы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Мухантай Жансая Шахрабазқызы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Якубова Валида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Тулегенова Айшаайым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Рустамбекова Ирада Жорабековна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 Роза Ыбрайқызы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 Нилуфар Райымқызы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Хабибуллах Банафша Генаитуллах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АБДЫХАЛЫК ӘСЕМАЙ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Бабаева Сарвиноз Олимжоновна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Иристаева Диана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ЖЕЛДИБАЙ НУРИЛА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Архипова София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Дехканова Паризода Абдихалиловна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Жиенбаева Гулманат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Арайлым Бегалықызы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Косаева Әсем Жексенбайқызы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Арапбекова Аяжан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Минавар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Каржавова Улмекен Амандыковна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Саидикаримова Севгина Ибрахимовна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Шахзода Абдужалилқызы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Абдималикова Карина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Бердыева Жансая Уразкизи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Кодирханова Хончабану Султанхановна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Сыдыкова Салтанат Галимжанқызы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КУЛЬМАХАМАТОВА ГУЛНАЗЫМ ЕРХАНҚЫЗЫ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Мауленова Фарангиз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Досымбекова Іңкәр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Урыналиева Алия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Араппаева Асем Гуломханқызы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Меруерт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Ердәулетқызы Балнұр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София Сейфатовна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Шуакбай Айсулу Елибайқызы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Росинская Надежда Викторовна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Вдовина Марина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Филатов Захар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ТОЛҒАНАЙ АЙБОЛАТҚЫЗЫ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 Омар Қайырханұлы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Жасыузах Аяулым Алжанқызы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Джахангирова Жасмина Джамаловна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Хабибулла Курбанай Нематуллақызы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Ұлжалғас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Росинская Любовь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БАХЫТҚЫЗЫ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Эльмира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Саматқызы Ақторғын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Алданазар Маржан Әбілсаматқызы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АМАНЖАНОВА АЙСАНА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Жанна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БАХРУЛЛАЕВ ШОХРУХ ФАХРИДДИНОВИЧ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ЛЫКОСОВА НАДЕЖДА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МУРАТБАЙ ЕРНАР ЕРШАТҰЛЫ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НАРГИЗА МУСЛИМҚЫЗЫ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ЛЕСНИКОВА ПОЛИНА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ЖУСІП АРАЙЛЫМ БАЛТАБАЙҚЫЗЫ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ОНЛАСЫН ГҮЛНҰР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ЕРКЕЖАН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МАМАСАИТОВА ЛУИЗА ФУРКАТОВНА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Ануарова Балнұр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Ерахан Ақерке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ДОСКАНБАЙ СЫМБАТ ЕРМАХАНҚЫЗЫ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Адилханова Фарангиз Темирханқызы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Абилтай Алина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Мұсахал Әли Ераханұлы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Абылай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Поняева Татьяна Денисовна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Сейтханов Арун Аянулы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ЖАКИП АРУЖАН БАКИТКАЛЫҚЫЗЫ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НҰРМАХАНБЕТӘЛІ БАҚЫТ ОРАЗАЛЫҰЛЫ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ЖАСМИН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АЛТЫНБАЙ НҰРТАС ЖАМАЛБЕКҰЛЫ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АБУТОВА САБИНА АТХАМЖАНОВНА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ШУКУРОВА ШАХНОЗА ГАЙБИЛАЕВНА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ТЕМИРШИКОВА ДИЛАФРУЗ МИРГАНИЕВНА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РУШАНА БИЛАЛОВНА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ПЕРНЕБЕКОВА ГУЛЬЖАН АЛИМХАНОВНА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Абдукаримова Дильфуза Сабыржановна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РЫСХАНОВА ДИНАРА БУЛАТ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Мухаббат Анаркуловна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МИРЗАХМЕТОВА ЛОЛА ИРИСКУЛОВНА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НАЗАРМЕТОВА ГУЛЬМИРА ГАЙРАТБЕКОВНА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Галабаева Фируза Бердибековна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АДИНОВА ГУЛШИРА БЕГМУРАТОВНА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УМИДА ХАСАНҚЫЗЫ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ДУНАЕВА ИРИНА СЕРГЕЕВНА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Ягелло Надежда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Абдукаримова Мафтуна Сабыржановна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Диана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ДИЛОРАМ АБУТЖАНОВНА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СӘУЛЕНБАЙ ЖАЗИРА ТҰРСЫНБАЙҚЫЗЫ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Элиф Рустамқызы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ГАПУРЖАНОВА НАРГИЗА РАУШАНБЕКОВНА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Мирзанова Аружан Динмухаммат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СУСАННА АНАТОЛЬЕВНА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Сафарова Зора Валиханқызы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Новикова Варвара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Идияева Аидана Абдуллақызы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ГОДЕРИДЗЕ ГУЛЬЧЕХРА АБДУВАХИДОВНА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Асылзат Ұлықбекқызы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АБДУВАХАПОВА АНАРЖАН ЖАНАЛИЕВНА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Мариям Абомуслимовна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АХМАТНИЯЗОВА ЗУХРА ДАВРАНБЕКОВНА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Егенбай Зейнеп Салімханқызы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 Сымбат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Шалгинбай Жұлдыз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Юлдузхан Мирганиевна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Шахноза Таджимуратовна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 Гүлназ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Худайбергенова Умида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 Назерке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Жанизак Жанеля Бақыткелдіқызы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Ұлбосын Қойшыманқызы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Әмина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Икрамжанова Озода Темиржановна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Утелова Бекзат Сабыржанқызы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Сымбат Амантайқызы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Құлжан Іңкәр Сабыржанқызы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Шамирзаева ЗиҰда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КУРБАНАЛИЕВА МУХТАБАР ГАПУРЖАНОВНА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Жорахан Маржан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АБДРАХМАНОВА РОЗА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ТАУАСАРОВА ГУЛЖАН АНУАРБЕКОВНА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Кадиркулова Чарос Одилжановна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КОБЛАНОВ БОЛАТ АЙДЫНҒАЛИҰЛЫ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Құрбанәлі Гүлсана Садуқызы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Нарметова Азиза Сайдкаримовна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Можайцева Амалия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Серикбаева Севара ИхтиҰрқызы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ҚЫЗДЫҒОЙ НҰРИДІНҚЫЗЫ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Мададова Сузана Хасанқызы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Кенесова Шұғыла Бигазықызы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Казавчук Дарья Никитовна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АШИРБЕК ДИНАРА НҰРГАЛИҚЫЗЫ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Қалшабек Жәния Тағайқызы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Цай Амаль Александрович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Хушкелдиева Перизат Тугелбековна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ДАНАЕВА ДАРЬЯ БАКИТОВНА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КАЛДАМАНОВА АКБОТА ЕРЖАНОВНА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МАЛИБЕКОВА АКЕРКЕ НУРБОЛКЫЗЫ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Нурунбекова Мадина Дилшатқызы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ЖИЕНБАЙ АЙГҮЛ ОРЫНТАЙҚЫЗЫ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Хавасханова Луиза Баходировна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 Жансая Есиркепқызы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Алина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Жунисова Индира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Каманова Фатима Турсынбаевна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 Дидара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Зульфия Таджималиковна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Нурайым Тахабаевна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Дусенбаева София Тимуровна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Гүлсезім Рысбайқызы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КОРДАБАЕВА ЖАНСАЯ СЕРИКОВНА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Каратаева Диляфруз Ильхамовна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Саитова Саида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МАРДАНКУЛОВА НАФИСА ИКРАМЖАНҚЫЗЫ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Давлатбекова Дилдора Юсуфнезаровна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Үбайда Жанна Жоламанқызы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Кайгородова Ольга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Куралова Дарья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Аширали Аружан Ералханқызы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Камшат Дәулетбекқызы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Барикова Гульнара Мендибаевна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Халилова Гулноза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ЖАНСАЯ ЕРМЫРЗАҚЫЗЫ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УМБЕТОВА ОЗОДА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КЕНЖЕКУЛОВА АЙНУР АБДЫКУЛОВНА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Пейсенова Олтиной Норжигит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Дөненбай Ұлбосын Алшынбайқызы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Нажимадинова Махтуна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Асылай 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САПАРАЛЫ АЙЖАН НУРАЛЫҚЫЗЫ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Ұлбосын Байболатқызы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БАЙКАДАМОВА МИРЗАГУЛЬ ЖУРСИНАЛИЕВНА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 Балауса Нурмухаммедқызы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Жарасова Аяжан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Жаймбаева Аийда Бекбергеновна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ЖИЛКАЙДАРОВА ГУЛЬМИРА ЕРКЕБАЕВНА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Дүйсенбаева Айдана Әділханқызы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Абсаломова Гулнур Эсаналиқызы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Усаинова Бибифатима Джолдаскызы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Анварова Эмина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УРКАРАЕВА КУМЫСАЙ КАНАТОВНА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Бабайқызы Шұғыла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Арынбай Жулдыз Ыбырайқызы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Паризод Рахматуллаевна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ДИЛМУРАТ ЕЛМУРАТОВИЧ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ЕРКЕҒАЛИ ӘДІЛХАНҰЛЫ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Роза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Жабашова Шолпан Ашимовна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Касимова Зейнеп Пирмурадовна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Балнұр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Годеридзе Сузанна Амиржановна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Икматов Рамазан Марат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Бегайдар Роза Даулетиярқызы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Анаркулова Эльмира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Агабек Арайлым Амалбекқызы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Адимбаева Луиза Касимбековна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МАДИНАХАН АТХАМЖАНОВНА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КОДИРОВА ДИЛАФРУЗ АЛИЖОН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МИРАХМЕДОВА ХУЛКАР НУРИДДИНОВНА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САРИЕВА МЕРУЕРТ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АМАНТАЕВА НАЗЕРКЕ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Ақбота Қадырбекқызы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САРИЕВА МАРЖАН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АБДУХАЛИЛОВА МОХИДИЛ ТУЛКУНОВНА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НӘДІРБАЙ АЛТЫНАЙ КОПБОСЫНҚЫЗЫ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Мария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Биназарова Ұлдана Әділбекқызы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НАРГИЗА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МИРАХМЕДОВА ДИҢРА ГАПЫРЖАНОВНА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КУЛТАЕВА КАМИЛА РАХИМЖАНОВНА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ТҮЛКІБЕКОВА АҚНҰР КЕНЖЕБЕКҚЫЗЫ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Еркінбек Аружан 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БАЛИКОВА СЕВАРА ХАКИМБАЕВНА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ГАНИБАЕВА МАМУРА РУСТЕМҚЫЗЫ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Калмурза Айдана Талгаткызы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ГАНИЕВА ГУЛЬНАЗА ГУЛАМЖАНОВНА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Сагинбекова Умида Мамуржоновна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РАВШАНОВА ЮЛДУЗ БАХРАМЖАНҚЫЗЫ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 МӨЛДІР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РАСУЛЬМЕТОВА МУНИРА РАХИМЖАНОВНА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Розуметова Зарина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КӘРІМБАЙ ЖАНСАЯ ЕРЕЖЕПҚЫЗЫ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БАЙЖІГІТОВА ҰЛХАНЫМ МҰСАХАНҚЫЗЫ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ЕРГУБЕКОВА МАДИНА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Жадыра Данабеккызы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БАЙЖИГИТОВА АЙГЕРИМ МУСАХАНОВНА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Гульбахор Файзуллаевна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Тортбаева Айнур Серикбаевна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МАВЛАНОВА ЗУЛЬФИЯ ДАУЛЕТБЕКОВНА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Кенжебекова Сабира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АБДАЛИЕВА УЛБОЛСИН ЗАМОНОВНА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Бабаева Зарина Каримжановна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Мафтуна Кадыржанқызы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КАТАЕВА АКБОТА ПЕРДЕБАЕВНА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Аманкулова МахлиҰ Хасантаевна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Абайдуллаева Әсем Манарбекқызы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Милана Умитжанқызы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Асланова Умида Валихановна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Каратаева Мавлюда Равшанбековна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СУЛТАНАЛИ ЖАНТОРЕ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САРДОР ИРИСКУЛОВИЧ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Ерниязова Лобар Жавланбекқызы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САЛМАНОВА СЕВИНЧ ШАХВАЛЕТОВНА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МИРХАЙДАРОВ МАРУФ МИРГАНИЕВИЧ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 АЗИЗБЕК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Дінмұханмед Бердалыұлы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Алтынбек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 ШОЛПАН САДУАКАСҚЫЗЫ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КАРАБАТЫРОВ ЖЕНИС ЕСЕНОВИЧ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Елдар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Алишеров Султанмурад Артурұлы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Тәттібаева Аружан Мехматқызы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ТУРЛЫБЕКОВ ДАНИЯР БЕРДИХАНОВИЧ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Төреқұл Мұхаммед Жансерікұлы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Нұрдаулет Сейтмаханбетұлы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 ДИАС КӨЛБАЙҰЛЫ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Смағұл Сержан Аралбекұлы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Сейтимбет Жанар Шукирбайқызы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Садыбай Дамир Еркінбекұлы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 АЙБЕК ФАЙЗУЛЛАҰЛЫ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МИРЗАХМЕТОВ ТЕМИРЛАН БАУРЖАНОВИЧ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Сағидулла Даниэль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Болтаев Нурмухаммад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 Оразәлі Бөгенбайұлы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Ескендір 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Закарадзе Улболсын Абдуманаповна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Нұрхан Сұлтан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Толенди Жолшыбек Муслимұлы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Құрбанқожа Қонысбек Сабырұлы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Алишев Азамат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Шыңғыс Сәтбайұлы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Рауан Куандыкұлы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Өскенбек Ақарыс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Нурмухамбет Ержан Шаймарданкулұлы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Әлімхан Аян Мырзабекұлы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Кожабаев Бағдат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Биналиев Канан Заурбекұлы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Улжаева Чарос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Қобланды Бахтұлы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Туленбай Жасұлан Олжаұлы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Алишеров Атамурод Хурсанбекұлы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Годеридзе Элибек Жанполатұлы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Абдилахатұлы Әділ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Үшкемпір Сәуірбай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Тортбаев Муса Ғалымжанович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Ибишев Динмухаммед Бахтиярович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Годеридзе Мардали Жанполатұлы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Милана Мирзақызы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Шабелев Михаил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ЭРМАТОВ ДЖАСУР МАХМАДИЕВИЧ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Джуманова Сарвиноз Рахымовна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Эрматов Мухаммадносир Махмадиевич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Өмірбек Нургалиұлы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Маликов Али Гинибатурович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Ербол Алимұлы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Тоқыма өндірісі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Сарыпбек Жадыра Нұржанқызы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Ашімхан Ернұр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Мәдина Сағатілләқызы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ДУЛАТ МӘЛІКҰЛЫ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Тулепбергенов Бакыт Жексенович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Бәки Гүлжанар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МАКПАЛ ОРАЗАЛИЕВНА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 ИБРАХИМ МАМУРЖАНОВИЧ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ДЕХКАНБАЕВ ДАВРАН РАУШАНОВИЧ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 АЗАМАТ СЕЙІТЖАНҰЛЫ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Тасыбек Қалдыбек Тұрлыбекұлы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Танкіш Ернар Әшірбекұлы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КОРДАБАЕВ СУЛТАНКАЗЫ НАРТАЕВИЧ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КОШАНОВ САБЫРЖАН САПАРГАЛИУЛЫ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Жасұлан Ердаулетұлы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ДЕХКАНБАЕВ АКРАМ РАУШАНОВИЧ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Абдувалиев Абдулла Сайдиганиевич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 Қалдыбай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Іргебай Нұрислам 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Керимов Ердос Абдрасилұлы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Танкиш Асылбек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Тойбек Аян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Тойбек Саян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АЛТЫНСАРЫ ЕСЕТҰЛЫ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Өтеболат Қыдырәлі Лесбекұлы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Тоқыма өндірісі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Урумбай Алина Калдибекқызы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Аширбаева Меруерт Сахуқызы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ӘЛИЯ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Раимкулова Райхана Агзамбековна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Аяулым Абдрашқызы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Сейдуалы Әнзурхамзар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Бекмұратқызы Адина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ТІЛЕУҚАБЫЛ БЕГАЙЫМ АМАНБАЙҚЫЗЫ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Ташкенбайқызы Аружан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Гуламрасулұлы Нұрлан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 Фатима Жолшыбаевна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Балнұр Сабыржанқызы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Ұлданай Телкібайқызы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мұрағаттану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Джангирова Зумурад Наурузовна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Қадырқұл Талсын Егемқұлқызы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Кулыбек Әмина Бахытбекқызы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Эндібай Әсел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Махсумова Назгуль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Алтинбекова Аяна Болатбек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Әсел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 Бақдәулет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Матибай Баймахан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Акбаев Нуржигит Мансуржон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Нұрсерік Тилабекұлы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Пердалы Нұрболат Анасұлы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03220200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 құжаттамалық қамтамасыз ету және мұрағаттану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 БАЛНҰР СЕРІКҚЫЗЫ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ҮЙБАҒАР АЯКӨЗ ТОҚСАНБАЙҚЫЗЫ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ӘСЕЛ ТЕЛІКБАЙҚЫЗЫ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Бердіқұл Едіге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 ЖАҚСЫЛЫҚ БОЛАТБЕКҰЛЫ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Битуреева Шұғыла Мәдиханқызы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СЫПАТАЕВА ГҮЛЖАНАТ ӨМІРТАЙҚЫЗЫ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Набиева Ұлдана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Амантаева Айзада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Қалымбет Жанерке Ұлықбекқызы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Ұлдар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Ратбекова Ақерке Полатбековна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Асел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Аяужан Саттарқызы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Ақниет Құнайбекқызы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Байжанова Арайлым Мейрбекқызы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ПАНАЕВА ЭЛЬГИНА ЖАНПОЛАТОВНА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Аяулым Жанбулатқызы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Маштекова Кұндызай Пердебекқызы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Курманбек Дастан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Ерсұлтан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Өміртаева Гүлнұр Әшімбекқызы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Бекасыл Асылан Еркінбекұлы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Бекжан Нуржан угли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Ярасбаева Айгуль Толусбайқизи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03220200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Басқаруды құжаттамалық қамтамасыз ету және мұрағаттану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 Жандос Бакытжанұлы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Хусан Мамуржанұлы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ИСТИБОЕВА ЖАДЫРА АНОРБОЕВНА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Алтын-арай Жанділләқызы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Алексеева Адель Славиккызы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Әсима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НҰРӘЛІ ГАУХАР ЖҰМАБЕКҚЫЗЫ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Саиджаппар Айнур Мақулқызы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Пиязбеков Нурмаханбет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Балауса Балтабайқызы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 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 Қасымхан Мыңбайұлы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Ерасыл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Жахыпбек Еркебулан Жумабекулы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Абай Мейржанұлы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Зубайдуллаева Махираой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Мамараимова Аизада Мурадбековна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Арыстанбек Дінмұхамед Бекболатұлы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ПИЯЗБЕК МЫРЗАХАН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Нұрғиса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 Гулжамал Жолшибаевна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Калжанов Ернар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Жарылқап Лаура Әлсейтқызы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Коштанов Бекжан Макулович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МАМИРОВА САНДУГАШ ПЕРДАЛИ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Сағатов Ғазиз Ганиұлы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Ерсұлтан Сейдуллаұлы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Турсунмурадов Мухаммадали Толаұлы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Кенесбек Диана Жанатқызы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Алимбекова Ғалия Керімбекқызы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 Нұрхан Жантасұлы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ЗиҰда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Мөлдір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Самад Мейрамбек Мейірбекұлы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Махабат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Қалмырза Салтанат 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Жолымбекова Айдана Шыналықызы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Бағдәулет Тұрарбекұлы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Кадирбаева Арайлым Турлыбаевна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 ОЛЖАС АБДИМАВЛАНОВИЧ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Култаева Шолпан Абдыхалыковна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Худайберганов Берик Курбанович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Набиева Гульнара Эльдаровна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Өтебек Данияр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Абдикулов Сейдахмет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Худайберганов Серик Курбанович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Бекзат Мақсатұлы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 (қолданбалы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Мақсымхан Оралхан Жомартұлы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Камил Эльдарович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Култаева Айман Абдыхалыковна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КАДИРБАЕВ ЖУМАГАЛИ ГАНИУЛЫ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 (қолданбалы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Гүлназым Камитқызы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Құрманбаева Қарақат Оңалбайқызы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 Қуаныш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Пернеш Әли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Мадина Мухтарханқызы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Аброр Анварбекович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Турсыналы Ерасыл Жаныкулұлы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Еркинбекова Асылзат Абдрахманқызы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Гүлнәз 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Артикбай Жанар Абдыганиқызы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ҚАЙРЫЛЛАЕВ НҰРЖІГІТ НУРКЕНҰЛЫ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Нұрсұлтан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ҚҰРАЛБАЙ МҰХАММЕДЖАН БАҚЫТБАЙҰЛЫ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Купбай Бақытжан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Нурбаев Жасұлан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Егенбай Нұрасыл Нартайұлы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Арайлым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Аримхан Әли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Кенжебай Мейіржан Жанабекұлы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Битуган Асхат Бейсебекұлы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Әшімхан Аят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Жамбылов Нұрдәулет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Мақсатбек Әмірсейіт Дүйсенбекұлы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 Бейбарыс Абилазизұлы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Тұрдәділ Диас Ерсінбекұлы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 Жанболат 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Сағымбай Жанасыл Сабыржанұлы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 Бекзат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Бағдат Алмуратұлы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Джасузакова Мадина Ахлбой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Тәңірберді Ақберді Тлеубердіұлы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Жорақұл Нұралы Ганиұлы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Миятбек Сағындық Нурболұлы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Ақбарбек Темірхан Асқанбекұлы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Камалбек Жалғас Әбдімүтәлұлы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Әли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Батирханов Темирхан Мусаханович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Абен Мейіржан Мырзабекұлы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САЛКИНБЕК ЭЛЬДАР РУСТАМҰЛЫ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 Нұрсәт Сұлтанбекұлы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Дидар Есенгелдіұлы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ДЕМҰЗАҚ ӘДІЛЕТ ӨМІРЗАҚҰЛЫ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ҚЫДЫРБАЙ БЕЙБАРЫС АЛМАСХАНҰЛЫ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САНДИБЕК ТОҚТАРБАЙ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 БАНУ ЖАЛҒАСҚЫЗЫ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ЮСИБЕКОВ АДАШБЕК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Оринбек Қыдырәлі Сералиұлы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Танирберді Мухаметәлі Тағабайұлы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ЖАҚЫПБЕК ЕРДӘУЛЕТ ҚАЗАҚБАЙҰЛЫ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ЖАМАЛХАН АҚМАРАЛ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ЖАҚЫПБЕК НҰРДӘУЛЕТ ҚАЗАҚБАЙҰЛЫ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Бекзат Жарылқасынұлы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УМИРШАЕВ ЕРБОЛАТ ХУДОЙБЕРДИ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Севара Михайыловна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Абдусадық Иброхим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Батырбаев Мадияр Алдиярұлы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Мыңбайқызы Аружан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Кенгесбай Ердәулет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Қадыр Талғатұлы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Әйгерім Анарбайқызы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Гафурова Арайлим Ержигит 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Тасбулатова Аяла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Мархаитова Севинч Ирсалиқызы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Ақниет Абызқызы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Наргиля Михайыловна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Нұрәлі Ұлдана Жұмабекқызы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Бақытжамал Шыңғысқызы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Қадырберген Бауржан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КОНАЕВ ДІНМҰХАМЕТ ӘБДІРАМАНҰЛЫ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ҚОНАЙ ФАРИЗА ӘБДІРАШИДҚЫЗЫ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Шегебаева Сымбат Кеңесқызы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Жасурбек Сайдазимұлы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Абуов Уалихан Абдраманұлы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Бакберген Нұрай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 Дидар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РОЗА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Ақмарал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ӘБДУАЛИЕВ ШЫНБОЛАТ ТӨЛЕШҰЛЫ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Жахыпбек Әсем Жұмабекқызы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Көшкінбай Аруна Бейбітқызы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 Айғаным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Айжан 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Тоқтыбай Ақшолпан Жақыпбекқызы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Бахтияр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Ерғазы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Ергебек Жомарт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Қайып Нұрсат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Қуаныш Бөрібайұлы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Ермат Гозаль Абдикеримқызы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 Ильгар Муратдиллаулы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Райбек Әлмұхан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Дарап Әділет Нұржанұлы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Меирбек Шыңғыс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Құлыбай Ерсұлтан Балқыбекұлы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Темиров Ахмед Асобович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Маханбетов Алиакбар Нұрманұлы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Аян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Әсет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 Медет Жолшыбайұлы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Сатбек Бексұлтан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Мукрамиев Вахид Даутұлы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Еркебулан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Абдуохап Асылмурат Қуатұлы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Қойшыман Иманғали Қайсарұлы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Ынтымақ Дәулетұлы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Сырым Таттимбетұлы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Үшкемпір Ердәулет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Самат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Құдайберген Жақсымбетұлы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Қиятбек Ерасыл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Қиятбек Бекасыл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Жандос Сейдалыұлы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Темиров Мехмед Асобович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 Баукен Бақтығалиұлы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Халмахамед Нұрхат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Медеу Бахтиярұлы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Рысбай Руслан Ернарұлы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Сеилхан Сапаралы Әбдуәліұлы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 ДҮЙСЕБЕК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ЖАПАБАЕВ ҰЛАН БОРАНБАЙҰЛЫ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Нурманов Нұрасыл Жанибекұлы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МАХСАТ АЛПЫСБАЙҰЛЫ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Ерметов Жахангир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Амзеев Аманғали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ИСКАНДИР БАЙБОЛ ЖАНГИРҰЛЫ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НИЯЗӘЛІ СМАТУЛЛАҰЛЫ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Хамутов Болат Ирисбекович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Аманов Рауан Әлібайұлы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Бахтыбай Шындәулет Бахдәулетұлы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Абдужалилов Асилбек Жамшидуғли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 Нұрлыхан Досымұлы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Сембеков Батырхан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Бекзат Қайратбекұлы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Курманбай Ескендір Оналбайұлы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НАЙМАНБАЕВ МҰХИТ МҰХАНҰЛЫ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Досымжан Жомартұлы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 Ердәулет Нурмаханұлы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 Еркін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Камалбек Айдос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Диас Өмірбекұлы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Айдана Бауыржанқызы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Рашева Дилан Акимовна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Ибрахимова ЗиҰдахон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Исламова Индира Абдысайдовна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Онғар Сүндет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Келесбай Муратбек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Жанабек Әділ Бектурганулы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Нұрқажы Омарәліұлы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Амеля Икрамовна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Бурабекова Карина Санжарбековна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Нариман Махмудович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Тоқан Азат Қайратұлы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Әлімжан Азамат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Нурмаханбетов Медеу Нурболатұлы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Абдисаттар Сабыржан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Асилова Жасмина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Жаналиева Аселай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Тажибай Сүлтан Гаухарұлы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Банимов Мейиржон Нурмат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 Нұрболат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Бақытжан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Сматулла Баглан Меирбекұлы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Турдалиева Ұлбосын Серікбайқызы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Нысанбай Бахтияр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Бекнұр Нурдаулетұлы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АРХАБАЕВА ӘСЕЛ БАУЫРЖАНҚЫЗЫ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АРУЖАН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Даняр Жанна Табысбайқызы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Ақжол Шынғысұлы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Пәзілбек Нұрахмет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ОҢДАСЫН НЕСІБЕЛІ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 НҰРДОС ӘБДРАСІЛҰЛЫ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Сандуғаш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Зиябеков Тағайбек Нуржігітұлы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Туланди Балнұр Сафарбекқызы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Бақытжан Болатбекұлы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Турсынали Айшабибі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МАРУФОВ МУХАМЕДАЛИ АКУНҰЛЫ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Мырзабаев Сүндет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Қажымұхан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МАРУФОВ АЛИӘСКЕР АКУНҰЛЫ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Садықбек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Сұлтан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Садыбекова Арайлым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САЙДИЛЛА ЖЕҢІСБЕК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ОҢДАСЫН ИСАТАЙ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Тынысбек Мирас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Қуандық Болатбекұлы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 Нұртілеу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Шегірбай Мұхаммеджан Ержанұлы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МАЛИКОВ ЖАНБОЛАТ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Бескемпір Мейрамбек Өмірсерікұлы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 Расил Файильұлы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Бексұлтан Бағымбайұлы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Өміров Ғани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Куаныш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Нурлан Султанбаевич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Такимжан Нұрдәулет Жанғалиұлы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Азиз Тофикович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Агамугланов Гулахмед Шукирович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Әлімхан Қанағат Арысбайұлы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Ердәулет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Аймаханбет Мұхаммеджан Қуатұлы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Еркебұлан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Калкөз Абылай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Ибадуллаев Ерболат Рахматулы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Абдарошидов Сардор Дильмуратжанович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ӘЛИ БАЙҚОНЫСҰЛЫ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Хайруллаұлы Арман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Мирас Манапұлы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Тешебай Ердәулет Абдрашидұлы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 Мехмед Сулейменович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Жарылкасын Арапбай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Жусуббаев Рауан Ильяс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Даубай Нұрсұлтан Құрманалыұлы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Петрушель Николай Анатольевич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Ойбек Алиулы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 Ерсін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Нурбек Нурлан 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Нұрбекұлы Ілияс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Жасұлан Қожахметұлы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Ташкенбай Нұрболсын Нұрсеитұлы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Шукир Иманғали Мухитұлы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Шахмуратов Алладдин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Ералыев Руслан Ермаханович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Намазбай Үсен Аскербайұлы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Усербаев Досмұханбет Мақсатбекұлы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Бадиров Диас Асрафильулы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Бадиров Дияр Полатович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Нуридин Мағжан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Сәдібек Мирас Нұрбекұлы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Айтбаев Жандос Құттыбекұлы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Жумадилхан Елнұр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Рахамбердиев Мухаммадрасул Абдувахитович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Құсанов Қабанбай Бекмурзаұлы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 Әбубәкір Закирұлы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Рашев Шамдин Райымович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 Ерсінхан Керімханұлы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Арсен Елемесұлы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ТОКТАМУРАТОВ БЕКЖАН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Арыпбаев Хайтмурод Ахматжанович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Ақжол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Сайлаубеков Райымбек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Ойбек Насридинович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Абдиров Аслан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Турсынбай Нұрқанат Еркебуланұлы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Нарзуллаев Давлат Шухратұлы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Кубеев Қанат Кидирали уғли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Жамбыл Сатыбалдыұлы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Алисултан Макамбаевич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Чари Абдул самад Абдул вахаб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Пердалы Жалғас Анасұлы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Умирбай Рамазан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Оразалиев Мухаммедияр Муратбекұлы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Надир Вагивович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 Мейіржан Сейткаримұлы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Узакбай Диас Мирзаахмадұлы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 Бегалы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Кушан Асылжан Хамидуллаұлы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Кутибоев Мухагали Турсунуглы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Шерматов Асадбек Фуркатович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Абылайхан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Оразғали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Умбетжан Абай Аянұлы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Алімбаев Нұртілеу Нүркенұлы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Аюбек Бақберген Утебайұлы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Корганбай Оразалы Әріпханұлы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 Бақберген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Ирзаев Исабек Каримбердиугли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Әділет Толгатұлы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Нурдиллаев Азизбек Одилжонович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Есмұрат Бексұлтан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Зейнатулла Бижігіт Дәуренбекұлы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Ернур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Ортаев Азамат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Ерасыл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Хамзе Нұрлыбек Жандарбекұлы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Абсаттар Саят Алимханұлы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Тынғозы Бақдәулет Дәуренбекұлы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Мейіржан Шакенұлы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Матибай Нұрасыл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Ширинбек Айдын Максутұлы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Хурсанбеков Закир Давранбекұлы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Асқарұлы Шәкәрім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Ережепов Бақдәулет Абдужамилұлы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СМЕТУЛЛА НҰРИСЛАМ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Куанышбаев Медет Габитұлы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Аққұл Нұрболат Зукирұлы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Абдикерим Біржан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Ташкенбай Диас Нұрлыбекұлы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Шағырбай Ерхан Нұрлыбайұлы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Дарын Сапаралыұлы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Таев Әділжан Алдашұлы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 Сундетхан Таирханұлы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Нурмахат Нуржау Жамбулұлы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байланыс колледжі" МКҚК</w:t>
            </w:r>
          </w:p>
          <w:p>
            <w:pPr>
              <w:spacing w:after="20"/>
              <w:ind w:left="20"/>
              <w:jc w:val="both"/>
            </w:pPr>
            <w:r>
              <w:rPr>
                <w:rFonts w:ascii="Times New Roman"/>
                <w:b w:val="false"/>
                <w:i w:val="false"/>
                <w:color w:val="000000"/>
                <w:sz w:val="20"/>
              </w:rPr>
              <w:t>
"Энергетика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Бакчиев Давут Расулович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Тұрлыбай Мейіржан 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Келесбай Диас Айдарханұлы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Жүніс Мұханұлы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Махмұтов Оразалы Бакитжанұлы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ЖАНДАРБЕК ЕСКЕНДІР САРСЕНБЕКҰЛЫ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ЕРАСЫЛ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Әріпжан Нұрмұхаммед Артықбайұлы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Бекман Бахыт Құранбайұлы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Әшірбек Мәулен Дүйсенұлы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Самен Ернұр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Саят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Қалжігіт Диас Жолдасбайұлы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 Эльхан Каныбекұлы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Имангали Сапарханұлы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АЛІШБЕК ЕЛДОС ЖЕТКЕРГЕНҰЛЫ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КУНТУБАЕВ ҒАНИ НҰРЖІГІТҰЛЫ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РАМАЗАН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 Диас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ТУРСИМАТОВ НУРДАУЛЕТ АЙДАРАЛИЕВИЧ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БАЙДАРБЕК ЕРДӘУЛЕТ ҚҰДАЙБЕРГЕНҰЛЫ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НЫШАНБАЕВА СЫМБАТ СҮНДЕТҚЫЗЫ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Пердебай Бекжан Альжанұлы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МӘДЕЛІ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МАХАББАТ ҒАЛЫМБЕКҚЫЗЫ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ШАУХАТОВ РАМАЗАН ХАЛЫҚҰЛЫ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 Бексұлтан Муктарұлы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Таңатарұлы Жақсылық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НӘЛІБАЙ ШЕРХАН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Куканов Нурлибек Улугбекугли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Турдыбаев Мураджон Батырулы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Қамзабек Мәдихан Әлиханұлы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БАЙДӘУЛЕТ ҚҰРБАНҒАЛИ САПАРХАНҰЛЫ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Оңалбек Бейбарыс Олжабайұлы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 ШЕРЗОДБЕК АБИЛКАСИМУҒЛИ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Тағай Әбдімәлікұлы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БАЙДӘУЛЕТ АРМАН ЖҰМАХАНҰЛЫ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АЖАЙ ЕРЛАН ШӘРІПҰЛЫ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 Айбек Төлегенұлы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Иманғали Сабыржанұлы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Урозалиев Ботир Хасан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АҚТАЙ ӘДІЛХАН ЖАҢАБАЙҰЛЫ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АБДУМАВЛАНОВ МАРИФЖОН АЛИЖОНОВИЧ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ТАСПОЛАТОВ АЛИБИ ҚАЛДЫБЕКҰЛЫ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Ауылтай Диас Ижанұлы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w:t>
            </w:r>
            <w:r>
              <w:rPr>
                <w:rFonts w:ascii="Times New Roman"/>
                <w:b/>
                <w:i w:val="false"/>
                <w:color w:val="000000"/>
                <w:sz w:val="20"/>
              </w:rPr>
              <w:t>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және байланыс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 Айсали Алымқызы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 Нұрахмет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 Акжан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Балтабаева Динара Кайратбекқызы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Мигаль Эрика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Буркут Даяна Бүркітқызы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Мухтарова Ясмин Мухтаровна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Матиш Ақерке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Абдуахитова Салтанат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Құрманбек Шадияр Искандерұлы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Максим Вячеславович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Нұрбахыт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Ермекұлы Дінмұхаммед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Темірбай Нұрмұхаммед Мадиұлы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Рысбай Мұхаммедали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Бексұлтан Жалгасұлы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 Санжар Сайдибурханұлы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Камалбаева Гаухар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Бекмырза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Тулекова Назгул Құдайбергенқызы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Нурахметова Аделя Сапарғалиқызы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Дүйсенов Зейін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Анарқұл Дәурен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 Жаннұр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Қалқожа Ерасыл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Құрақбай Дәурен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Жаркынбеков Нурасыл Аскар 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 Бақыт Үсіпбекұлы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Нұрмаханова Нұрай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 Аружан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 Ақбаян Нұрлыбайқызы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Толкынова Арайлым Куанышовна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Бахытқызы Керемет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Өмірәлі Сымбат Елдосқызы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 Нұрай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Урджегитова Уулжан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Аружан Талғатқызы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Шері Ерсаят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Талшын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Шәкіржан Нұрасыл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Нурилда Мерей Изатилдақызы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 Асылжан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Өміртай Алина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Рахымжан Мырзаханұлы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 Нұрай Еркінбекқызы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Жаркинбек Аяулым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Ерғанатұлы Саламат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Адина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Бақдәулет Қажымұханұлы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Байдуллаев Жасулан Жумабаевич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Абсалам Айдар Дайрабайұлы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Абсалам Сұнқар Дайрабайұлы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Саят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Базарбаева Диана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Есенбаева Мәдина Қуантқанқызы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Жайқбай Жігер Тұрсынбайұлы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Мөлдір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Ерлікхан Бірлікханұлы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Нұрғазы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Алдауов Аян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Құрбанқожа Шадияр Ақылұлы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Байболатов Ержигит Алибек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Дулат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Досболатов Елжан Ерболатович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Махатов Ерасыл Жұмаханұлы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Жалыбин Евгений Львович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Шанақбай Уалихан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 Әділхан Мадиұлы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 Арман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Қоханбай Лашын Бердуллақызы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 Нұрислам Мухитұлы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Зеберше Жанәділ Рахманұлы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Сүндетбек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Тилепова Аяна Арал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Мухаммад Батырович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1164576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Аспаптық орындау (аспап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Гладских Инна Павловна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Шекербек Ақнұр Турганбекқызы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Есполатқызы Айсұлу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Любовь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02150200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Музыка теориясы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БАУЫРЖАНҚЫЗЫ ШЫНАР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Сапарханов Нұрдәулет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Ақбілек Адилқызы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Аздар Азамат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Айтқазы Нұрай Есенғазықызы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Бейсов Бейбарс Саятұлы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Садібай Жанерке Кенжебекқызы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Сапи Аида Мейрамханқызы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Жанель Құрасқызы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Нуржанбай Ернар Нурболатұлы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 Нұрсезім Бердібекқызы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Жаркымбек Әйтеке Ержігітұлы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Іңкәрбай Дамир Нұрханұлы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Қалу Жанна Дулатқызы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Шарнай Нұрдаулет Еружанұлы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Еңлік Нұрғисақызы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Ходжаева Ясмина Акбаровна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Жортай Мерей Дидарбекқызы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Батырхан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Тулепберген Нұрсая Рахатқызы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колледжі" МКҚК</w:t>
            </w:r>
          </w:p>
          <w:p>
            <w:pPr>
              <w:spacing w:after="20"/>
              <w:ind w:left="20"/>
              <w:jc w:val="both"/>
            </w:pPr>
            <w:r>
              <w:rPr>
                <w:rFonts w:ascii="Times New Roman"/>
                <w:b w:val="false"/>
                <w:i w:val="false"/>
                <w:color w:val="000000"/>
                <w:sz w:val="20"/>
              </w:rPr>
              <w:t>
"Саз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Бекмұрат Жұмаділлаұлы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Мұхаммед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Жайсанбай Байбатыр Арғынбайұлы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Арысбай Шерхан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Әбілқасов Мұхаммедәлі Құрманалиұлы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Налбай Қалбибі Оразбайқызы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Есімхан Назерке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Бирлес Нұрдаулет Нурманұлы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Би-султан Нурмаханбетович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Балтабек Бақдәулет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САДВАҚАС ҰЛАН СЕЙТМАХАНҰЛЫ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Мамырбек Бейбарыс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Жабаев Куаныш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Нұрбек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Керимжан Айбек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Ұлан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02150300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Вокалдық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Ержігіт Ұлжан Дарынқызы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Ақнұр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Нұрсерік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Нехорошева Екатерина Геннадьевна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Усенхан Жанель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Меирбек Шахмардан Кайратбекұлы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Ақмұрзақызы Диара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Абдусадык Гулназ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Сәдувақас Мерей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Әсемай Әсілханқызы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Жансулу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Газибаев Отабек Адхам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Байботаева Мереке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Ақдаулет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Жуасбек Жібек Маратбекқызы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Куттыбек Кемелхан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02150400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Хорды дирижерлау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Шыңғысханқызы Сезім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Нурахова Ұлжан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Шермаханбет Аяулым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Васильева София Вячеславовна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Куанышбаева Тамилла Бахытовна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Тәліп Назым Мәлікқызы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Ханзада Рашидқызы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Расулходжаева Севинч Ялкиновна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Губанов Олег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Медеш Рахат Султангалиұлы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Цибина Эвелина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Джумакулова Аяулым Досымханқызы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Серқұл Әсел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Жұмағалиева Ажар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Мамедәлі Ақсезім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Калманова Айгерім Қалдаршақызы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Дарқұл Мерей Құралқызы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1209426</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02150700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Хореографиялық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"Саз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Василенко Светлана Андреевна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Әмірхан Сағын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Шаюпов Алишер Закиржанулы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Малыхин Роман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Жилибовский Кирилл Иванович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Ескендір Ринатұлы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Зелих Авихаил Эдуардович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Козенков Дмитрий Вячеславович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Рамазан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Долгер Кирилл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Абдумажитов Ердәулет Шалкарұлы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Ермолаева Анна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Малыхин Дмитрий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 Василий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Бүркітбай Дінмұхаммед Қуандықұлы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Телеш Давид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Слухаев Кирилл Станиславович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ДАНИИЛ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Каррамов Даниэль Ринатович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Ишмухамедов Бехруз Ринатович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Мамыржанов Комрон Жамшидович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Рисбек Абдуллах Батырұлы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 Мадияр Фархадович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Музыкин Роман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Худретов Даниил Раджиевич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 Егор Константинович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Сайдахметов Илхам Бахрамович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Катаханов Денис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Таиров Муххаммад Аббасоглы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Шкрыль Артур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Айана Елдосқызы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Оракбаев Нұртас 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Тәжібек Әсем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Дуйсенбай Санжар Еркиналиұлы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Есенкельды Нұржалғас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Меирбеков Бекзат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Ердәулет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Әділ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Молдабаев Жанғали Рақымжанұлы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ЖАНЕЛА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 Нұртілеу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Нургалиұлы Асылбек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Мақсат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Гулмира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Эльдос Азизханұлы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Әлиасқар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Дінмұхамед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Атанша Арайлым Рысбекқызы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Марлен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Арысбай Али Айболатұлы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Сарвар Мұхамедияр Алдиярұлы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 Бауыржан Барсбекұлы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Салқынбек Дінмұхамет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Қизат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Шагман Нұрәли Арсланұлы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Абдумаликов Амирхан Рустем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Палмахан Нұрислам Есболұлы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Нұрболат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Алмасхан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Ердәулет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Ағатаев Мұхамедияр Темірбекұлы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БЕЙБІТБАЙ ДИЛЬНАЗ ЕРБОЛҚЫЗЫ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МЕҢЛІБАЙ ӘСЕМ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Жасурбек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Мухамедова Мадина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Баусанов Бексултан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Шамбулова Арухан Арыстанбековна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Абсаттар Нұрасыл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Ақжарқын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Асамбай Медина Эльнарқызы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Гребенюков Леонид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Божидай Никита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Рсалиева Анель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 Бақдаулет Орынбасарұлы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Диас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Жарылхасын Алишах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Мирас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Исроилова Улпан Усеновна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Перизат Оразбекқызы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Бектан Гүлсезім Лесбекқызы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Сапабек Дулат Қанатұлы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Арапбай Ернұр Бекнурұлы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Нұрлыхан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Сергазы Марғұлан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Лесқан Мардан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 Ерасыл Кемелбекұлы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Абилашим Құдайберген Бейбитұлы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Әбілқасым Сапарәліұлы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Дастан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 Ерасыл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ЯҚИЯ САҒЫНЫШ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Раматулла Мұхамедәли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Темірбекұлы Нұрбек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Төленбек Аяжан Айдарбекқызы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Сәруәр Нұрмұхамед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Шерім Бекзат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Суннатулла Досжан Хайруллаұлы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Қоңырбай Әлима Әліпбекқызы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Ұланұлы Ерұлан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Аяулым Кузирахманқызы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Абдуалиев Журабек Кабилжанович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Сексенбай Талшын Алдиярқызы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Өстемір Мерей Оспанқызы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 Нұрболат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Асхат Әмірханұлы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Хамидұлы Аян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Ерасыл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 Әбілқасым Абдиллаұлы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 Аңсар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Дияр Дилшатович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Тилегенов Асылжан Саматуғли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Шукурова Лайло Хамидовна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Тулкинов Жамшид Иулчиұлы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Нурмуханбетова София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Жанқабыл Мейрамбек Бақытқалиұлы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Әділхан Ербахытұлы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Мұңалбай Бейбарс Аянұлы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Дидар Ерманасұлы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Тимергазин Наиль Рамильевич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Зунунбаев Жасурбек Абдурашидович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Филатов Алексей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Дагай Даниель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 Иван Григорьевич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Байтөре Сүлеймен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Середа Константин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 Арсен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Абылай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Есенгельдиев Жандос Есназарұлы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 Мағжан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Қахарман Ақәділ Ақназарұлы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Исмигуль Махсуджановна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 Данияр Валиханұлы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Сергин Игнат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Темірбай Абылайхан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Есенбай Алтынбек Мелдебекұлы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Насиров Ұлан Толқынұлы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Ерасыл Алданиязұлы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Дінмұхаммед Шадиярұлы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Абдыхалық Гүлсезім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Мырзакулов Серікбай Таңатұлы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Понкратьев Владислав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Нұркелді Үсенұлы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Қанжарбек Шұғыла Оңғарбекқызы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Сейдалы Мақсат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Бөрібек Шыңғыс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ЕРІК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ҚЫРБАС ЫРЫСБЕК АСХАНБЕКҰЛЫ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Моминов Данияр Сабыржанович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Артур Викторович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Ережеб Асылхан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Суйндик Байжан Жомартұлы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 Алихан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Баят Әбдіхалықұлы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Абдурасул Алмат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Нурсейт Нұрбол Альфаттаұлы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Әліқұл Жанырыс Серікжанұлы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Сапарали Құдыретұлы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Абдурасулов Жандос Эржанович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Избасаров Диас Мусаевич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Нұржігіт Жанәліұлы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Мұхтар Мұратбекұлы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Новиков Ярослав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Ирисов Бекзод Хамиджонович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Бекасыл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КАМАЛИДИН ЖАНГИР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 Дәурен Талгатұлы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Турганбеков Мусатай Эрикұлы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Арысбай Рамазан Жарқынбекұлы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 Ерасыл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Әділбай Диас Ерланлы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Шкрыль Марк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Нечитайлов Владимир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Өркен Құралбекұлы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Ғаниұлы 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Диар Эльдарұлы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Анасбек Артықбай Орынбекұлы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Жақыпбек Мардан Қайрбекұлы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Бауыржан Бегалыұлы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 Нұрасыл Муратбекұлы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Мұхаммеджан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Жораев Сакен Алибекұлы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Ақберен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Өтеш Бегасыл Жандосұлы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 Серік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 Әділ Аңсабекұлы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 Азамат Аятоллаұлы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Давид Еркебуланович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Михайлиди Алексей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Ислам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Альберт Мисбахович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Беймбет Бексұлтан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Селин Данил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Амиркулова Карина Бахитжановна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Жанаділ Әсел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Кирилюк Илья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Сергей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Бакиев Иляр Турлинович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Тургунова Юлдуз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Бегалин Мейіржан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Әуелхан Нұрсұлтан Датқаұлы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Беделхан Бейбарыс Алмасханұлы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Алшынбай Мариям Пернебайқызы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Құлыбек Дінмұхаммед Жанибекұлы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Адыханбекова Диярахон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ӘДІЛХАНОВ АЙБОЛ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Шайырхан Аяжан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Әділжанұлы 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Малик Наильевич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 Нұрдәулет Жангалиұлы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Нестерова Анна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Керимкул Нұрдәулет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 СЕРІКЖАН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Дадаходжаев Сардар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Өстемір Тоқтар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Жақсан Димаш Нышанбайұлы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Әбдімәжит Әбілмансұр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Илесбеков Султан Кенесбекович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Ескендір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Ариф Акимжанович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Нұржан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МЫРЗАГЕЛДІ ДӘУЛЕТ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Мухин Роман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ӘБДІМӘЛІКОВ НҰРАХМЕТ МЕЙРАМХАНҰЛЫ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Әбдуәлі Рамазан Мейрханұлы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Альшер Бексұлтан Сүндетұлы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Данабек Нуркенұлы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Миррозметова Нигина Тахиржановна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Янгабай Мейіржан Тимурұлы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Нариман Ернар Нұрмұханұлы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Ендерюков Илья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Климчук Артур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ШАРИФОВ МАНСУРХОН ДАНИЕРХАНОВИЧ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Асфандияров Ратмир Ренатович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Егізбай Дінислам Бахытжанұлы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 Мухаммеджан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Орынбасар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Бақберген Тулегенұлы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Артюхин Никита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Ернұр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Ералиұлы Дінмұхаммед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Әлия Керімбекқызы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Абдінасир Ақсәуле Қабылдақызы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Аманқызы Элинора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 Максим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Жолтай Рысдаулет Манасбекұлы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Быкова Любовь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Сдобин Абдурашид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Кудратуллаев Абдувахап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Оринов Азамат Алшанбек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Исмаил Талыпжанович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Адырбай Алима Үсенқызы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Қарлығаш Ескендірқызы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АШИРБЕКОВА МАРЖАН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Досалы Нұрымжан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Шегебаева Забира Тагабайқызы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Улжан Тенизжановна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Еділ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Рених Генрих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 Фахруддин Абдижамалулы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 Бақберген Мадиарұлы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Досанбаев Рахман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Құдайберді Әсілбек Бердібекұлы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Болат Нұрқанатұлы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Мұқағали Бақбергенұлы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Арзаматов Фуркат Фахритдинович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Иманбай Мұхтархан Асқарғалиұлы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Нұрислам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Махметалы Бекзат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 Дияс 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Қалымбек Нұрсұлтан Дәулетбекұлы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Акрамбеков Шахзад Азизович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Мурзахметов Темур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 Асылбек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Нурданов Дулыға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Мосым Нажибуллаұлы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Абдугаппаров Алимардан Гуламжанұлы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Алтынай Әлібекқызы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Абылай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Абенова Сабина Бахытқызы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Әбдірәлі Жасұлан Жақсыбекұлы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 Мейіржан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Әлибай Рамазан Бекбайұлы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Абдималик Ерасыл Алимжанұлы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Қалдан Ердос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Малкина Софья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Самоловов Анатолий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 Дияр Серикулы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МАРҒҰЛАН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Сухова Кристина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КУРБАНБОЙ ЖАСҰЛАН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Карабаев Хурсандбек Жамалович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 Сырым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Нұрдәулет Шыңғысұлы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ЕРКЕБҰЛАН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Әбләзім Қуаныш Даниелұлы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 Бақтияр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Сапаматов Шахзодбек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Әбдіәкім Әліби Әбдіғаниұлы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Айдын Амангельдыұлы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 Ерқанат Саянұлы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Мансур Қамбарұлы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Нұралы Алмазұлы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Мұхтар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 Ерназ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Карсыбай Асылан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Айбек Мұхтарханұлы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Нұрланұлы Арман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Малакшаев Ясин Калдыбекович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07110500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мен газды қайта өңдеу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Маккамбаев Шукурулла Халмуратович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Емельянов Спартак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Ерасыл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 САЛЬВАР САИДОВИЧ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Турсбек Нұрмұхаммед Магауияұлы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Рустам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Асхат Нышанбекұлы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Пернехан Диас Төреханұлы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Есберген Еркебұлан Бакбекұлы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Азамат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Ұлпан 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Онласбек Мирас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Есенов Рысгелді Әбурахатұлы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 Мақсат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Әбдікерім Бақыт Бақтыоразұлы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Дулат Нұркенулы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Худайбадов Алишер Ирисбекұлы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Тоқтарбек Жанболат Уалиханұлы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Жолшы Нұржан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Камышев Данил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Орманов Жасурбек Зафаржанович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Чеканов Денис Петрович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Гордий Данила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Сангинов Саидакмаль Тимурович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Ернұр Сәрсенбайұлы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Тлеубаев Дінислам Темиртайұлы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Курбанбек Нұртас 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 Мұхаммед Сағынжанұлы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Эльдар Мухтарович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Шегебай Салима Тагабайқызы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Каримбай Нұртілек Саурбайұлы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 Бектас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ПУСЕП ДОМИНИКА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Әділет Турлыбекұлы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 Нұрқанат Жанибекұлы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Эркабай Айдана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Жұмадулла Елжан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 Рамазан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Түзелхан Қуаныш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Әбдіғапар Аймар Марселұлы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Жұмаш Қуаныш Жолдасбекұлы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Саурбай Нұрислам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Мансұр Досымжанұлы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Абзалұлы Нұрқанат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Нұрғалиұлы Нұрасыл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Жусапалиев Ерасыл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Абдухакимов Хакимжон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Айдос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 электр </w:t>
            </w:r>
            <w:r>
              <w:rPr>
                <w:rFonts w:ascii="Times New Roman"/>
                <w:b/>
                <w:i w:val="false"/>
                <w:color w:val="000000"/>
                <w:sz w:val="20"/>
              </w:rPr>
              <w:t>станцияларының жылу энергетикалық қондырғылары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Жандос Бақытжанұлы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Дінмұхаммед Төреханұлы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Зайдаев Нұрислам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Бекзат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Ахан Пулатбекұлы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Тлеубай Нұрбахыт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Нұрислам Тұрсынбекұлы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Әділ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 Рауан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Тузел Есімхан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Нышанбайұлы Нұрсұлтан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АЙБЕК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 Нұрлан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Ануарбеков Нұрболат Мұхамед-алиұлы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Боздаков Диас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Сабиртай Рамазан Убайдуллаұлы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Дәулет Дастанұлы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Дәулет Жақсыбайұлы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Нұртас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Бахтияр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Әбдіғапбар Ердос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 Бақдосым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Бексултан Орынбекұлы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Бердиярұлы Нұрдәулет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07130700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Электромеханикалық жабдықтарға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 Жалғас Нұрланұлы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Шалашов Прохор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Колесник Илья Тарасович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Пулатов Руслан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Шарафи Ғазиз 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Вересов Максим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Бойтурсин Еркебұлан Рашидұлы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 Даниил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Тойчиев Давлатбек Адылбекович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 Глеб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 Алижан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Юзвяк Эдуард Денисович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Кәдірбай Нұрдәулет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 Амангелді Маратұлы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Сайфулмулюков Руслан Фаилович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Калюжный Сергей Кириллович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Шадияр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 Данил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Сероус Александр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 Николай Вадимович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 Даниил Станиславович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 Алексей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Рыльский Денис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 Валерий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Бекарыс Бахтыбекұлы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Талаленков АртҰм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Эрик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Никита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Плужников Владислав Игорьевич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Потапов Кирилл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Жұмахан Асылхан Қуанышбекұлы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Технологиялық процесстерді автоматтандыру және басқару </w:t>
            </w:r>
            <w:r>
              <w:rPr>
                <w:rFonts w:ascii="Times New Roman"/>
                <w:b/>
                <w:i w:val="false"/>
                <w:color w:val="000000"/>
                <w:sz w:val="20"/>
              </w:rPr>
              <w:t>(бейін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Гүлназ Әжіханқызы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Қалыбаев Нұрмұхамед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Диана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Мирзакулова Азиза Бахтияржоновна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Бахтиярова Сарвиноз Ойбековна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Азимбаев Сардорбек Давлатбекович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Валханова Диана Фаррухжановна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Исмадьяр Әділет Шадиярұлы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Алан Диарұлы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Даниал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Мөлдір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Абілқасым Марлен Манатұлы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Абжамиева Жанерке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Асеминдиханова Диана Мураджановна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Акимкина Яна Владимировна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Азамат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Аяпбергенов Ерсұлтан Ерқабылұлы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 Мұхаметжан Қажымұқанұлы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ТҮЙМЕШБЕК МҰХАМЕДЖАН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Пасекова Жадира Нурали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Нұрдәулет Ерсеилұлы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ЛАУРА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Нұрали Қасымханұлы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Алхан Мухамади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Муратбекова Назым Бауыржановна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Өсербай Ақмарал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Исламхан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Мусиркеп Мерей Жансейтқызы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"Политехникалық колледжі" МКҚК</w:t>
            </w:r>
          </w:p>
          <w:p>
            <w:pPr>
              <w:spacing w:after="20"/>
              <w:ind w:left="20"/>
              <w:jc w:val="both"/>
            </w:pPr>
            <w:r>
              <w:rPr>
                <w:rFonts w:ascii="Times New Roman"/>
                <w:b w:val="false"/>
                <w:i w:val="false"/>
                <w:color w:val="000000"/>
                <w:sz w:val="20"/>
              </w:rPr>
              <w:t>
"Политехникалық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 Абдулла Алишерұлы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Нұрмұхамбет Нұрсулу Мухаммадаюбқызы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Нұрулла Айсұлу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Жасулан Адилович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ДӘУЛЕТ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Ирискулова София Равшановна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Избасаров Бексұлтан Мырзаханұлы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Кенжебай Нұрқабыл Назарханұлы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Хурсанбеков Хуршиджан Гуламжанович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ӘБДІҒАНИҰЛЫ ХАМЗА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Ауельбеков Абдурахман Дуйсенбекұлы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Шері Дидар Лесбайұлы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Тыныштыхан Нұрсерік Шынғысұлы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РАМАЗАН САПАРАЛЫҰЛЫ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Тойшигар Ақарыс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Айнабек Нұрдаулет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Ажар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МАДИЯР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Нұрдәулет Шарханұлы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 Мейрамбек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Ильченко Илиана Евгеньевна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 Аяжан Канатқызы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Нуралиева Жібек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Нұрсейт Нұрмахаммет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Мадина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Кенжалиев Нұрбек Адильбекович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Келдібек Дарын Нуркенұлы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 Игнат Ростиславович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Жұманова Аяулым Қаленқызы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ЖӨРГЕНБАЙ БАҚДӘУЛЕТ АБЫЛАЙҰЛЫ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АЛЬЖАНОВА ТОМИРИС НҰРБОЛАТОВНА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Бикеев Илья Романович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Аскарддинов Надирбек Камолиддинұлы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Сатвалдиев Тимурхан Алиханович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Жарылқасым Айдос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Әбілпатта Қажыкелді Тасыбайұлы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Ташмуратов Сардорбек Одилбекович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Пралиев Нұржігіт Нысанбекұлы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Ремха Григорий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Мустафаева Эльнура Жанасылқызы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Кенжеханова Аруна Қалиқызы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Амирханова Халипа Шайхидинқызы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Закирұлы Дінахмедәлі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Мырзан Мадина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Әлфараби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Наурыз Қобланұлы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Майданов Данияр Жұмағалиұлы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Шакирхан Асылжан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Ғайбылла Мұхаммед Абдраманұлы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Өмірқұл Еркін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Архитектура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Шомухсунов Шодияр Фарходұлы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Мамиржанов Гафуржан Хакимжанович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Эргешов ИлҰс Фархатович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Сайып Мейіржан Айтбекұлы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Эшанходжаев Сарвархан Сайдахматханулы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Азадов ХаҰтулло Саркарханович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Чиналиев Сардор Юнусалиевич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САЙФИЛЛАЕВ ЯРҚЫНБАЙ ТУРГУНБАЙҰЛЫ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 Мардонбек Хурсандбекович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Мирмахмудов МирдиҰр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АБДУКАДИРОВ АБДУАЗИМ АБДУМАЛИКОВИЧ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 Атхамбек Ташмурадович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Атаханов Асадхан Уктамханович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Чилтарханов Муратхан Акбарханович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Ергешбай Мұхамеджан Жаксиликұлы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Нурлибек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Толаметов Жамшид Вахиджанович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Абдирашидханов Сардор Жамшидович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Рустамкулов Жамшид Кабилжанович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Алимханов Нурсайд Саид-муратович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Турсунходжаев Ахмадхожа Олимходжаевич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Азамат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Азатбаев БунҰд Зиятбекович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Исламшиков Сардор Олимшикович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Заманбеков Нурсеит Нурбек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Икрамжанов Зокиржон Мураджанович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Суяркулов Мамуржан Сабиржанович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Махкамова Дилноза Акбаровна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Штумпф Ольга Павловна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Туребаев Мирзабек Алматович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 МҰХАМБЕТ ӘМИХАНҰЛЫ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 Данияр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ИКРАШ АСҚАТ ҚАЙРАТБЕКҰЛЫ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ХАШИМОВА ГУЛЬНИСА АЗАДОВНА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Имамалиева Зарина Илгаровна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Абдуманапов Рустамбек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ШАМШИМЕТОВА ЮЛДУЗ БАХТИҢРОВНА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ИСАКЖАНОВ ИБРОХИМЖОН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МАМАРАСУЛОВА КОММУНА РАХИМОВНА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САПАРБЕКОВ НУРСУЛТАН АМИХАНОВИЧ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Шаниязов Шоалим Шазаббарович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Мырзақұлова Динара Батырбекқызы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 Мамиршик Ахмадшикович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Моминов Алижан Якубжанович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Матеев Оскен Агабекович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Умиралханова Умидахан Исламхановна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Халисхан Султаниязовна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Хожахметов Гуломжон Махаматжанович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МАТЕЕВ ОРКЕН АГАБЕКОВИЧ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ЭРАЛИЕВ АБРОР МУРАТАЛИЕВИЧ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қамтамасыздандыру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Илхамжанов Исмоилжон Иброхимжонович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Султанмурад Хавазханович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Абдимовланов Уткирбек Абдирасулұлы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Аслан Абдирасулұлы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Ирсбек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Курвантаев Шаирис Шасидикович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Сайдимуратов Азизбек Хусниддинович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Шодиматов Санжарбек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Искандархонов БахтиҰрхон Даниярхонович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Курваншиков Азиз Гуломжонович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Акбарханов Абдулазизхон Акрамханұлы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Мирякубов МирдиҰр Хакимжонович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Батирхан Авазханович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Тураббаев ДиҰрбек Талиббаевич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Юлдашваев Икрам Халматваевич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Раймкулов Кахраман Розматович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Мухамедов Азизбек Камалжанович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 Бахтияр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Ашурматов Сарвар Атабекович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Жаналиев Давранбек Мухтаралиулы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Абдурахимов Шукурулло Абдусобирұлы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Зухритдинов Маъмуржан Фахритдинович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Саттаркулов Муроджан Абдижаппарович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Нуров Бехруз Камолиддинович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Нармурзаев Бахадир Гуламкадирович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Наркулов Эркин Рахманкулович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 Ахроржон Алижанович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Миржамалов Мирмахсуд Мирмахмутович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ОЛИМБЕКОВ РАШИДБЕК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 Муроджан Мурзакович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 Хуршид Эркинович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НАРМИРЗАЕВ БАХРОМ ГУЛАМКАДИРОВИЧ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ЖАВОХИР РИЗАМАТОВИЧ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Турсматов Толкинжан Сабыржанович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Нишанов Санжар Сайрамбаевич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Самандар Атабекұлы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Ташаев Пайзамат Керимкулович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Шагязов Санжар Сайдахматович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Адхам Нариманович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ЮСУББАЕВ САРДОР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ОКТАМБАЕВ ИЛХОМЖОН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Ибайдиллаев Рустамжон Саидикрамович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ДАНИҢР МИРЗАХМАТОВИЧ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Абдураимов Неъматжан Абдукадирович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ШЫНТАЕВ КЕНЖЕБЕК АМАНТАЕВИЧ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Атаходжаев Гайбулла Сайфуллаевич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ШАДИМЕТОВ БЕГЗОД МАХСАТВАЕВИЧ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ТАДЖИЕВ НУРИДДИНХАН ХАМИДУЛЛАЕВИЧ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Ходжахмедов Давранхан Султанмурадович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Жасұлан Әбдіқадырұлы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Халматбаев Шохмурот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Хасан Толкинович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Моминов Вахиджан Якубжанович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Мирполатов Кахрамон Камилжанович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Аликулов Достон Хасантаевич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Исаматов Сардор Файзаматұлы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Камилов Сунатулла Мирзаакбарович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ШАДИҢРОВ ЭЛДИҢР ИХТИҢРОВИЧ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Тахиржан Абдурашидович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 Фарух Гайратович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Хасанбаев Заиржан Искандарович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Муратваев Хасан Алижанович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Турсунбаев Бехруз Хайриддинұлы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 Фаррух Вахиджонович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БАТИРШИКОВ ШОХСУЛТОН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Исатаев Самандар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Хамидуллаев Султан Зухриддинханұлы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 Абдулазиз Дилшадович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Джаббаров Дилшод Хасанугли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Бахадиров Жасурбек Нодиржонович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Бегматваев Асилбек Санжарович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Бегзад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 Сарвар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Шухратбеков Хуршидбек Гуломжон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Хатамов Озодбек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Саттаркулов Кохромон Абдухахарович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Бутабаев Ңдгор Дилшодович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Махмудханов Сардор ДаниҰлханович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Бахадиров Асадбек Одилжанович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Чото-оглы Муса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Азаматов Азизжан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Исамиддинов Азамат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Ашурматов Озодбек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Ураимкулов Искандар Мактумкулович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Пайзахматов Сарвар ДаниҰрович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Назаркулов Жасурбек Абдисадикович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Худайбергенов Давлатхан Муратхонович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Сайдалиев Хуршид Рахимжанович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 Мурадулла Хайруллаевич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Юлдашваева Сардор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Сеитматов Достан Зухриддинович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 Бақдаулет Сейлханұлы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Мирзахметов Умиджан Бахрамұлы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Миртемиров Мирхайит Мирзохидұлы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Атабеков Жахонгир Атамурадович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Курганбаев Одилжан Темурович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Оразалыев Жансерік Шералиевич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Абдинабиев Озадбек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Бахрам Захиджанович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Мирсавиров Умиджон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Зайиржон Давранжонұлы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Эралиханов Муроджон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Абдикайимов Толқин Пайзирахманұлы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Сафаматов Абдулазиз Камолиддинович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Махаматкулов Жасурбек Журабекович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Еркебұлан Ильясұлы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Халвашиков Миразиз Мирхамидович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Тохтамуратов Бахадир Махмутжанович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Хуснидинов Ниятжан Камалдинович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Режаматов Нурбек Тахирханович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Муратжанов Камалжан Гуламжанович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Эргашбаев Шахжахан Гуломжанович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Бахтияр Хамидуллаұлы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Курваншиков Рустам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Дилшод Азаматович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Сулейманов Абдурашид Адиханович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Руслан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Хавазматов Азамат Сабиржонович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Абдугалимов Абдумалик Тахирович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Абдулдаев Данияр Нурланулы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Азизов Халил Атамуротович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Махаматшиков Тахир Атамурадович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Юсупжанов Жасурбек Собиржанович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Батиршиков Кодиршик Уктамшикович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Абдухаким Абомуслимович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Шамшиматов ЗиҰбек Фархадович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Нишанбаев Санжар Нематжанович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Абдираззаков Жавохир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Ниязметов Асадбек Атхамович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ХУСАНТАЕВ ШОХРИҢР РОЗМАТОВИЧ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Камалханов Кадирхан Батырханович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Парманкулов Зохиджон Мирпулатович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Курваншиков Сардор Таиршикович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Давранбеков ДиҰрбек Бекмуродович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Якуббаев Алсамад Кудратович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 Зоирбек Баратович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Мамед Сулхадинулы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Авазматов Мирзабек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Райымбек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Азимбаев Одилжан Насыржанович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Абдисалиева Асадбек Ирисмаматович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 Розимат Захитжанұлы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Мустафаев Рамазан Ахметович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 ДониҰр Давранбаевич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Султаниязов Дилшадбек Сидикматович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Абдуманапов Жалолбек Жорабекович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Халматов Улугбек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Зипарваев Иброхимжон Ахатжонович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ДиҰрбек Фарходович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Шакаримов Фазилжон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Мираматов Дилшод Хавазматович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Инагамжанов Сардор Саиджонович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 Абдурахман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Сайфиддинов Сардорбек Нуриддинович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Сайдалиев Сардорхон Абудханович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Фарух Шахдиярулы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Ирисбаев БахтиҰр Вахиддинович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Абдумажитов Азиз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Эргешбаев Сохиджон Хакимжанович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Бегматов Асилбек Ирискулович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Мамиршиков Зохид Хасанович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Талкатбеков Отабек Агатай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Абдивалиев Санжар Муротжонович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Рустамханов Алымхан Набихонович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Абубакир Шахдиярович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Олжаваев Абдуллах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Нұрмаханбет Заңғар Сүндетұлы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Абдуалиев Абдуалим Абдусаттарович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Абдигафуров Абдизоир Абдизахидович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Шайлавов Сардор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Мирхайдаров Улугбек Мухитдинович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Элмуратов Салмон Махамадалиұлы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 Уткир Гафуржонұлы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Турдиниязов Илхамбек Сайдиниязович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Эргашвай Умиджан Шаисламұлы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Муратваев Хусан Алижанович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Мирганиев Мираббос Миралимович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Латибов Жалалддин Азаматович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Мирганиев Мирзабек Мирфозилович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Абдурашитов Санжар Абдумавланович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Анарматов ДиҰрбек Саиджонович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Каримжанов Ифтихор Шафкатжанович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Пайзирахманов Жамшид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Хасаншиков Мухаммад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Мираметов Давлатбек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Абусаттаров Жавохир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Анвархон Шухратжанович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Мирзахматов Шахрухан Равшанович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Орманшиков Фаррух Аманшикұлы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Ниязкулов Абдуллох Рустамкулович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 Рашидбек Равшанбайұлы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Абдумаликов Давлатбек Зихиджанович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Розикулов Уткир Арзикулұлы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Оринбаев Мухаммаджан Исакбаевич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Сардорбек Камалидинович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Адилханов Юсуфхон Сайдирасулхонович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Муратваев Мансур Арифжанович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Хажиматов Одилбек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Омаршиков Сарвар Мирсоатович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 Хасан Зафаржанович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 Хусан Зафаржанович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Анварханов Илхомжон Икрамханович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 Мансур Уткирович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Руслан Исмаилович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 Шухрат Атабекұлы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Ядулла Али-ашрафович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Сайткулов Жасурбек Батирович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Мураталиев Асрор Аброрович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Утабаев Гофуржан Мирахмадович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Шамадиев Санжар Шохалилович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Миркасимов Жамшид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Исаметов Сардор Дилмуратович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КУРГАНБАЕВ АКРАМ САЙФУЛЛАЕВИЧ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Досметов Эркинжон Махаматжанович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Сарманов Акмалхон Ниязханович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Бердалиев Руслан Керимович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Шомухсинов Шоисроил Шоисмоилович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Эргешов Нодирбек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Курваншиков Зафар Султаншикович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Мирзахмедов Азиз Ергешович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Хаитметов Давлат Халмуратович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 Достон Толкунович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Сарманов Аброрхан Анварханович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Джатабаев Аброр Рустамкулович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ИСМАНОВ ХАЛИЛЖОН ЭРКИНБАЕВИЧ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Пайзирахманов Сарвар Завурбекович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ИСМАНОВ ХУРШИДБЕК ЭРКИНБАЕВИЧ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Якубджанов Шохрухбек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Шамухсинов Шохнур Шарасулович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Исаханов Сайидхон Шавкатханович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Абулкасимов Хуршид Азаматович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Дехканов Ойбек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Боташиков Жавохир Боходирович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Досмамбетов Даурен Темирбаевич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 Худайберген Абдраймұлы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ХАШИМОВ УСКАНБАЙ ОКТАМБАЕВИЧ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Ходжиметов Вохиджан Хавазматович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 Толкин Шодиматович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 Зоир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 Одилжон Инагамжонович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Исакжанов Икрамжан Ибрагимжанович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 ДАСТАНБЕК ФУРХАТОВИЧ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Султаншик Мамиршикович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Достон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 Азиз Абдухаликұлы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 Ерзат Жамбылұлы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Розахунов Икромжон Тахирович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Тожимуродхон Султанмуратханович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Миркадиров Ибрахим Миржамалович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Миркаримов Мирзахид Мирсадикович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МАМАРАСУЛОВ ЗОКИРЖОН ХАМИДЖАНОВИЧ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Рахматалиев Мурод Махсадалиевич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Джамалбеков Асхат Керимбаевич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АЛЛАЗОВ АСЛАН НУРАДДИНОВИЧ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Нигматжан Атажан Рахматжанұлы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Мирталибов Мирюсуф Анаркулович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Самандар Рахимбайевич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Азадов Абдурахман Дилшадович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Азаметова Гулноза Турсуншиковна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Хавазметова Камола Шамансуровна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Бегалиева Азада Азаматовна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 Уткирбек Шайлавович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 КАЙРАТБЕК ИКРАШОВИЧ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АЛТЫНБАЕВ БАГДАУЛЕТ БАУБЕКОВИЧ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Хаитметова Зулфия Каримтайевна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Махаметов Баходир Аширматович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БЕКТАСОВ ДАНИЯР ДУСЕБЕКОВИЧ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МОМИНЖАНОВА ДИЛСОРА САЙДАХМАТОВНА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ӘЛМАХАНОВ НҰРЛАН КЕНЕСҰЛЫ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Исаханов Жаъфарали Шавкатханович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Эшпулатова Гулнора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АСАТОВА УЛДАР БАҚЫТҚИЗИ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КАДИРЖАН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АСХОН АКБАРХАНОВИЧ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Мирвалиев Мирвохид Шавкатович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Мурзабаев Элмурод Шаухатулы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ҚОБЛАН МАРАТҰЛЫ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 Нұрсұлтан Бекболұлы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ШАМШИМЕТОВ БАХТИҢР МАХМУДОВИЧ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АЛТЫНБАЕВ САПАРГАЛИ БАУБЕКОВИЧ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АБДИШУКУРОВ АТАБЕК АБДИХАЛИЛОВИЧ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ШАМШИМЕТОВ САРДОРБЕК БАХТИҢРОВИЧ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Рустамкулов Жавохир Зохиджонұлы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 Хамиджан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УЛЫКБЕК МУХИДИНОВИЧ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Бегленов Нуркен Айтбаевич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Флора Рустемовна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Шавкатова Зулфия Икромжоновна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Муслима Акрамжановна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РАСУЛМЕТОВА ВОЛИДА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Махкамова Сарвиноз Илгаровна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АРИБЖАНОВА ФАТИМА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Давранбекова Мадина Сайдиисламовна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Сапаматова Ширин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Холмурзаева Жамила Абдухамидовна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ЭШМЕТОВА ГУЛСАНАМ ИРИСТОЕВНА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Мамиржанова Анора Сабиржоновна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Ноиля Хайдаровна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Пулатова Розай Дильмурадқызы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Мадина Курваналиевна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Ақниет 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Хавазматова Борчнай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Жорабекова Мадина Шерзатовна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Сайткулова Гулилола Сахиджановна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Мамажанова Шохруза Адильжанқызы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Хикматжанова Ширин Собиржановна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Эрмакқызы Зада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Рустамханова Мафтуна Азизхановна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Курваналиева Севгина Элеровна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Шадикулова Лайло Сайиткуловна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Мирзахматова Халида Ойбековна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Шоабдирахимова Шахло Абдирахмонқызы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Мадумарова Дилноза Асилбекқызы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Муқаддас Рустамжанқызы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Акмалханова Одина Сайфуллахановна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Зияда Адхамжановна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Абдуганиева Райхона Абдувахиджановна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Полатова Севинч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Арибжанова Мухлиса Кабилжановна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Октамбаева Дилдора Дилшоджоновна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Сайрамбаева Дурдона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Розматова Одинабану Ашурматқызы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Хайруллаева Зухра Данияровна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Хайруллаева Фатима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Хажиева Пакиза Вагифовна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Рахила Камилжанқызы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Тігін өндірісі </w:t>
            </w:r>
            <w:r>
              <w:rPr>
                <w:rFonts w:ascii="Times New Roman"/>
                <w:b/>
                <w:i w:val="false"/>
                <w:color w:val="000000"/>
                <w:sz w:val="20"/>
              </w:rPr>
              <w:t>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Халметова Нигора Кадирбековна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ФАРАНГИС БАХТИҢРОВНА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ШОИРА МУЗАФФАРОВНА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Рахимова Дилфуза Рустамшиковна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Ташметова Клара Ирисалиевна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Мадикаримова Зарифа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Шахноза Мамиржановна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Тагаева Лобар Азаматовна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Тажиева Дурдона Олимжоновна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Мирякубова Элмира Анарматовна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Наргиза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Шомухсинова Феруза Ахмаджановна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Ниязметова Наргиза Авдухамитовна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Эшметова Хурсанай Илхомжановна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ШАПУЛАТОВА ДОНО ХОЛМУРАТОВНА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Халвашикова Саломат Ариббаевна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Тажалиева Луиза Нематжановна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ШИРИН ХАЛМУРАТОВНА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Джуманшикова Розагул Алишиковна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Угилой Абдужаббаровна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Сидикметова Нозима Тулкинжоновна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НАФИСА ЭРГЕШБАЕВНА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Шахзода Ғайратжон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Атаханова Нурхан Сайдуллаевна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Режаметова Динора Каримбековна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МАДУСМАНОВА КАМОЛА БАХРАМЖАНОВНА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Сабиркулова Клара Откуровна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Турабаева Наима Фархадқызы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ХУСАНОВА ДУРДОНА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Оринбаева Наргиза Исматуллаевна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Шомуратова СайҰра Равшанхановна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Эрметова ДилҰра Файзахматовна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 АҚМАРАЛ ТІЛЛӘБЕКҚЫЗЫ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ОСМАНОВА УМИДА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Шахноза Анваровна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Шадиева Динора Шерзатовна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Комила Искандаровна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Париншаева Динора Абдужапаровна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ДУРДОНА РУСТАМЖАНОВНА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Хаджинезарова Маъмура Мураджановна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Зайдинова Дилбарай Каримтаевна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Мажримова Мунаввар Эркинбаевна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Шарипова Раъно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Шанасурова Нигора Рустамкуловна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ДУЙСЕНБАЕВА УЛЖАН ДЖАКСИБЕКОВНА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Қоханбай Аяжан Айтбекқызы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РУСТАМШИКОВА МИНАВАР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Равшанова Наргиза Равшановна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Махинур Лазизжановна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Нуриддинова Феруза Равшанбековна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АНАРМЕТОВА ДИНОРА МИРПОЛАТОВНА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Хайитметова Муясар Азаматовна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Досметова Латофат Ариббаевна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ТУРСИМЕТОВА КАРАМАТ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Арзикулова ЗиҰда Бахронкуловна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Пардабекова Дилнора Махаматжановна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Абдурашидова Сайера Илхамжановна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Розметова Мархобо Гафуржановна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Ирискулова Дилмира 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ДИЛАФРУЗ АРИББАЕВНА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Нодира Абдужалиловна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Абдикадирова Юлдуз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Тиллаходжаева Ирода Мирзокир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Мухаббат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Арзметова Махфуза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ГУЗАЛ ШАМАНСУРОВНА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Таджиева Марифат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Хуснияхан Халматовна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Сайитханова Дилдора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Миркасимова Малика Фархадовна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Атажанова Зилола Кудратовна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 БАЛНҰР АЙНАБЕКҚЫЗЫ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Сидикходжаева Покиза Давранбаевна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Режаметова Ирисай Миртажиевна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Мухиддинова Гуллола Жалалиддиновна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Султанкулова Гулноза Сайдакбархановна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АЛТЫНБАЕВА АИДА БАУБЕКОВНА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Рустамова Нозила Дилшодқызы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Базарбаева Нодира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АТАХАНОВА ЗУЛХУМАР ПУЛАТОВНА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Шаумарова Гавхар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Мирсадикова Ширинай Миркадировна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ТАШПОЛАТОВА ИРОДА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Худайбергенова Дилфуза Хусаншиковна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Курбантаева Дилфуза Турдалиевна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Шоиста Давлатовна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Абдикаримова Нигора Захиджановна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Савиршикова Насиба Рустамшиковна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Эркинова Диана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Сайдахматова Ирода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ЗАЙДИНОВА СЕВАРА МАХАМАТОВНА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Абдураззакова Гулчехра Мирзахматовна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Мавланкулова Гузал Хасанжановна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Каримжанова Наргила Одилжановна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Нурматова Дилафруз Рустамжановна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Ирискулова Барно Турсунхановна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Тойчиева Гульмира Бахтияровна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Ешметова Мукамбар Мамиржановна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Курбанбекова Феруза Гафуржановна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ЗУЛХУМАР ЯКУБЖАНОВНА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АЛМЕТОВА ХИЛОЛА ШОДИМАТОВНА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Фарида Рустамбековна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Режаметова Гавхар Турсуматовна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ДИЛНАЗА ТУРДИНИЯЗОВНА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ТУРГУНШАЕВА КОМИЛА ШОДИМАТОВНА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САРМАНОВА САОДАТ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МАМАРАСУЛОВА НАЗИРА 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Пайзиева Зухра Айбековна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Юлдашкулова Дилором Мирсадиковна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Рахманова Дилноза Мирпайизиевна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Якубходжаева Вилоят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Казакбаева Севара Махамаджановна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Бегметова Мунира Гафуржановна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Хусаинова Феруза Акмаловна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ЮНУСМЕТОВА ГУЛАРАМ НУРИДДИНОВНА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Динора Абдикаримовна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Назирбекова Фарангиз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Жалтаева Малахат Хайдаровна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Мирхайдарова Севара Курваншиковна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Хайтматова Мадина Шамуратовна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Наргиза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ЖУРАЕВА САЙҢРА ХОЛМАТОВНА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Таджиева Ирода Анарматовна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Якубжанова Мухлиса Акрамжановна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Адилметова Надира Юлдашваевна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Хашимова Гулираъно Мирабуддиновна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ГУЗАЛ ЖОРАБЕКОВНА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Дилдора Нуриддиновна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АХМЕДБЕКОВА АЗИЗА ЗАКІРЖАНҚЫЗЫ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АРЗИКУЛОВА НАИМА АЙСАЕВНА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Курванходжаева Шахноза Тойчиваевна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Рахматуллаева Лобар Каримкуловна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Шапулатова Саодат Махмудовна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Хилола Турсынбаевна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ЖАТКАНБЕК НАЗИПА АХЛБЕКОВНА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Идаятова Мехржон ИхтиҰровна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Маджидова Умида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Нишанова Шахло Сайрамбаевна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Дурдона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Иристаева Зульфия Илашваевна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Боритаева Дилфуза Мирзахматовна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Иристаева Дилноза Мураталиевна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Махира Талашбаевна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КУРБАНКУЛОВА НАЗИРА ХОМУТБЕКОВНА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Ирода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ХАЛИКОВА ШАХНОЗА ШАУНАТБАЕВНА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Хайтметова Хамида Юлдашевна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Тургуншаева Диловар Эргешбаевна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Эргашова Рихси Ураимовна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Артукметова Гулчехра Мирзахматовна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Дилираъно Фархадовна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САЖУМАНОВА ГУЛБУВИ МИРЗАХМЕТОВНА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Ниязхожаева Матлюба Толахожаевна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Кулметова Малика Ариббаевна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Шамирзаева Назокат Кабилжановна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МОМИНШИКОВА ХАТИРА ЖАМАЛИДДИНОВНА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ШАДИЕРОВА ИРОДА ИХТИҢРОВНА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Санобар Олимжоновна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Алимбаева Наргиза Кадирбековна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Саттиева Наргиза Нигматжановна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ШАХРИЗОДА АБДУЛЛАЖАНОВНА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Гафурова Турсунай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ШАРИПОВА АКИЛА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ХАЙТМЕТОВА ДИЛНОЗА ХАВАЗМАТОВНА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Султанкулова Хилола Корганбаевна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Назирханова ДиҰра Абдуллажановна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Рахимова Клара Абдирашидхановна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Балтабаева Гузал Азаматовна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Хажиметова Камила Юлдашбаевна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Ниязметова Шохиста Миросмановна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Гулнора Мирабутовна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Нозима Ойбековна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Тургуншикова Гулчехра Абдуманоповна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Шарипова Динора Шадиматовна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Ураимова Зухрай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Якибжанов Жавлон Зокиржанович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САНЖАР БАХРАМОВИЧ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Шакасимов Шоакрам Шожабарович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Анарматов Ғуламжан Хажиматұлы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УКТАМЖОН МИРАМАТОВИЧ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Арзиметов Пайзиахмат Мирахматович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 Шахзод Шерзатович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Закирханов Абдулазизхан Оловханович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Шахзод Алхамжанович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Шадиев Нодирбек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Мадиербек Музафарович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ДЖУМАБАЕВ САРДАР ДАВРАНОВИЧ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Исаметов Сардор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Абдикадиров Асад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Хадралиев Достон Фархадович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Исроилов Улугбек Дилмуротович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Алишиков Тохиржон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 Данияр 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Имамрасулов Самандархон Алиханович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Авазханов Надирхан Ботирханович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 Ойбек Отабекович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Шомухсунов Хусан Дилшадұлы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Одилжон Сабиржанович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Ташкенбаев Шухрат Фархатулы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Санжар Муратваевич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Исаматов Алижан Икрамжонович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Миркадиров Одилхон МирдиҰрович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Давранов Сардорбек Алимбекович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Назарметов Баймурат Баяхматович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Эргашваев Абдукодирбек Давранбекович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Адашбаев Абдулатиф Абдимажитович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Анорметов Умар Алимжанұлы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Атхамжон Шавкатжанович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Мирасланов Атабек Миролимович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Султаналиев Самандар Сайдуллаевич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Жаъфар Бурибаевич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Рахманшиков Сардор Алишерұлы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Артукматов Давлат Ашурматович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Курганбаев Надиржан Сабиржанұлы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Жалалов Асадбек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 Нодир Толкинович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Гафаржанов Санжар Нематжанович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Илхамжанов Мураджан Мамуржанович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Хаджиев Мансур Мирмаксудович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Хасанханов Давронбек Алимбекұлы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Агзамханов Мухаммадхон Фарутдинович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Кодиржон Махамаджанович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Орумбаев Сардор Дилмуратович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Курванбаев Ислам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Мирзарахимов Ахрорбек Атабекұлы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Байахматов Абдуллох Дилшодович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 Алихан Тойчыханұлы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Юсупходжаев Азизбек Саидханұлы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Азадов Охунжон Кадиржанович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Арибжанов Бахромжон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Арипжанов Одилжан Сапаматұлы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Азаматов Досжон Давранович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УЙҒУН ТОЛКИНҰЛЫ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Гайрат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Ходжиев Лазиз Мирюнусович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Сайдисламов Аброрхон Сайдиллаұлы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Миркадиров Мухамадали Миралиұлы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Шералиев Шахрух Мураджанұлы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САЙДАХМАТ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Мирсаидов Салахиддин Султаншикұлы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Қазақбай Мирас Есболұлы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Махсадкулов Асадбек Олимжанович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Кунанбаев Самандар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Корганбаиев Сардор Мирзарасулович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Султанмуратов Санжар Бегзодович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Тойчиев Шахсултан Алимурзаевич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 Жамшидбек Рустамбайұлы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Хайтваев Санжар Мираматұлы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ГУЛАМКАДИРОВ ХАИТБЕК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Бахрамов Акбархон Комолидинұлы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Эргошбаев Ахрор Тулкинжонович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Шоисламов Санжар Муратжонұлы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Коргамбаев Зафаржан Сабиржанұлы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Анарматов Азизбек Олимжанович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Хавазметов ДиҰр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АХТАЕВ РОЗМАТ ИРИСМАТОВИЧ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Абдукадиров Мамиржан Дилшодұлы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 Азизбек Хасанұлы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Эшматваев Сардор Тулкинович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Асрорхон Бахрамханович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Сайдикаримов Саидрахмон Сайидвалиевич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Азатбек Бабиржанұлы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Сайдалиев Закиржан Алижанович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 Обод Эргашваевич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Джандаров Шахрух Азизович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Шадикулов Шохрух Хомикулович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Давлатяров ЭлҰр ИхтиҰрович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Кулниязов Мардон Давронжонович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Саид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 Азизжон Гуламжонович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Талиббаев Санжар Каримжонович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Анарметов Азимжон Шамшиматұлы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 АТАБЕК ШАЙЛОВОВИЧ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САЙДАЛАМОВ ХАМИДУЛЛА САЙДИСЛАМОВИЧ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Назыров Санжар Зиябиддинович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Арзикулов ДиҰр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 Равшанбек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 Темуржон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Шосалимов Шорахим Шаалимович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Тажиев Достон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ЗАРИФЖАН АБДУРАШИДОВИЧ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Мураталиев Достон Давраналиевич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МОМЫНОВ БЕКБОЛ САПАРХАНОВИЧ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 Миржалол Мирпулатович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Абдухалилов Муроджон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 БАКДАУЛЕТ САРВАРХАНОВИЧ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 Олимбек Батирбекович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КАЛМУРАТОВ БАГДАТ КАЛМУРАТОВИЧ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ФАРУХ ЮЛДАШОВИЧ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БОРАНОВ БАХТИҢР БАЯХМАТОВИЧ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РУСТАМ МИРТАЛИБОВИЧ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ХАЖИМЕТОВ УМИДЖОН КАМАЛЖАНОВИЧ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ӨМІРЗАҚОВ АЛМАС ӘСІЛХАНҰЛЫ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АЙНАБЕК УСЕРОВИЧ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Ниязматов Сурож 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Бегметов Бахтияр Туламатович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Рахимбаев Азизбек Шавкетжанович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Каримжон Муратваевич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АЛЛАЗОВ НУРАДДИН ПАРГАЛЫЕВИЧ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Сояркулов Самандар Ахматжанович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Арзиметов Собир Мирзахматович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ФАРРУХ МИРТАЛИБОВИЧ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МИРЯКУБОВ САРВАР БАХТИЕРОВИЧ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Ерназаров Айбек Хасанханович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Хасан Файзахматович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Сайдиганиев Исламхан Сайдиисламұлы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Яхшиваев Азиз Октамшикович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Артукметов Абдузахид Шкуралиевич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Муминов Одилжон Ташполатович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Толаметов Шухрат ДаниҰрович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 Рустамхон Олимханович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ХУСАН ФАЙЗАХМАТОВИЧ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Саттиев Сайдахмат Сеитматович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Шаисмаилов Шооббос Шасултанович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Зафаржан Абдурашидович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Эгамназаров Умид Комилжанович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ШодиҰр Исмаилкулович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Махаметов Анармат Тойчиваевич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ТУРСУМЕТОВ ДАВРОНБЕК МУЛЛАДИНОВИЧ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Ифтихор Хидирбаевич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Самандар Элмуратович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Автомобиль жолдары мен аэродромдар құрылысы </w:t>
            </w:r>
            <w:r>
              <w:rPr>
                <w:rFonts w:ascii="Times New Roman"/>
                <w:b/>
                <w:i w:val="false"/>
                <w:color w:val="000000"/>
                <w:sz w:val="20"/>
              </w:rPr>
              <w:t>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Тураев Азатбек Адхамбекович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Сембиев Батырбек Эрикович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ДаниҰр Мураджанович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 Озодбек Одилбекович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ТОРАБЕКОВ МИРЖАЛОЛ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Магаметов Донияр Абдилхаевич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Иристайев Даулет Мухамадалиевич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Мираманов Миркодир Мирзахматович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Жасурбек Фархадович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Жанполат Юлдашович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 Мади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Саттаров Алихан Бауыржанович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Мейрханов Махсут Сабит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Пахретдинов Жахангир Даниярович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Жанибек Сихимбекович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Атхам Тахиржанович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Нигматов Собиржон Хилолиддинович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Камалов Новруз Арипханович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Мирхакимов МирдиҰр Миртемирович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Мирабидов Миржамол Миркамилович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Шухратов Гайрат Жамолиддинович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Жахонгир Мамуржанович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Юлдашкулов Жахонгир Зафаркулович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Хавазматов Санжар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07321100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САЙДИЛЛАХАНОВ РУСЛАН НАБИХАНОВИЧ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Сатвалдиев Акбар Акмалович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 НУРАЛИХОН НАДИРХАНОВИЧ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Дилмурод Мирзамуратович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Халниязов БобониҰз Шаниязович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Мирхашимов Мирабубакр Мирабдумаликович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ШАДИЯР ОРАЗҰЛЫ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СУЛТОН ХАСАНТОЕВИЧ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Шадибеков Сабиржан Розматович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 Комолжон Адилжанович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 Мамуржон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Насриддинов Фатхиддин Фахриддинович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Сайдакбаров Самандар Толкинович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Рустамханов Нодирбек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Каратаев Жамшид Анарматович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ПРАТОВ РАВШАНБЕК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Кочалиев Шухрат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 САРДОР САЙДАЗИМОВИЧ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Хаджаев Бахрам Султанович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Азимбаев Махсад Муратваевич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АБДУРАИМОВ ОЛИМБЕК ЮЛДАШБЕКОВИЧ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Юсуббаев Исраилжан Октамбаевич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Джумабаев Зохиджон Махамаджанович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Сидикназаров Дилшод Хайтматович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Анваров Сайидкосим Сайидвалиевич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Хусенов Сайдулла Хамзаевич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Махаметов Буният Ихтиярулы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ЧИЛТАРОВ ХАМИДЖАН ЭШАНКУЛОВИЧ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Саипназаров Зафар Мирзаулугбекович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ТАДЖИЕВ ИБРАХИМЖОН АБДУЛАЖАНОВИЧ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07321100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үй-коммуналдық шаруашылық объектілерінің инженерлік жүйелерін монтаждау </w:t>
            </w:r>
            <w:r>
              <w:rPr>
                <w:rFonts w:ascii="Times New Roman"/>
                <w:b/>
                <w:i w:val="false"/>
                <w:color w:val="000000"/>
                <w:sz w:val="20"/>
              </w:rPr>
              <w:t>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Санбетова Гулдана Исламовна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Мирахматова Сарвиноз Мирзахидовна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Мирахматова Нилуфар Миркамаловна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Азадбекова Ирода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Бекполатов ДиҰрбек Захиджонович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 Мухаммадали Эльманович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Нармахамедова Нигора Бахрамовна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Абилкасимова Шолпан Абилакимқызы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Ясмина Салдарбайқызы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Ташходжаева Лола Хусантаевна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Курганбаев Жахонгир Тулкинжонович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Курманбай Бауыржан Кабулжанұлы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Миркаримова Умида Довроновна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ТАМШИМАТОВ САНЖАР ДАНИҢРОВИЧ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Мирталиева Роза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Ташходжаева Гузал Уткировна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Ризаметов Шерзад Гайратович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Эшматова Дияра Набихановна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МИРКАРИМОВА ЗУХРА РАВШАНОВНА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Данияр Дилмурадович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Джолчиева Шахзада Эргашовна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Азадова Сабрина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Расулматов Рамозон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Кочкаров Мухаммадкарим Акмалович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Қожабек Мадина Төреханқызы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Исламшикова Мадина Хусантоевна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Полатова Севара Алимжановна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Султанкулова Шохруза Жамшидовна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Даулетұлы Нұрсұлтан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Хикматуллақызы Дильфуза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Саядова Насиба Хидаятовна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Мирсахатова Нилуфар Ирсматовна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Турсиметова Лазакат Хадиматовна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Ханходжаева Малика Халидовна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Санобар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ВАЛИХАНОВА НАФИСА МАХСАТОВНА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Абдрахманова Шахло Акмалхановна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Молдабекова Хуршида Мирахматовна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Дилора Халматваевна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Толаметова Наргиза Ташканбаевна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Шахло Худайкуловна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ШАХАТОВА ШОИРА ШУХРАТБЕКОВНА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Мирполатова Гулрухсор Таймуратовна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Парманкулова Киммат Талапбаевна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Мирзарасулова Малохат Ариббаевна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Назарбаева Фатима Салматовна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Пратова Гулноза Ниязхановна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РАСУЛОВА ЗУЛФИРА ХАЛМАТВАЕВНА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 АЙЛАНА БАУЫРЖАНОВНА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САЛМАН ДИЛРОБОХОН АБДИШУКИРОВНА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Гусеинова Назли Музафаргызы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Юлдуз Халматваевна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Дадаметова Дилфуза Артухматовна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СЕРИКБАЕВА НУРЖАМАЛ КАЙРАТ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МИРАХМЕДОВА ДИНОРА САЙДАХМАТОВНА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ДЖУМАБАЕВА ТУРСУНОЙ КУДРАТИЛЛАЕВНА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Хакима Шамшиметовна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Чакыр Зарина Музафаргызы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Севара Мирмахмутовна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Гулмира Абдуразаковна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Торабеков Жамшид Нодирбекович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Шохиста Сражиддиновна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Сайдазова Нозима Пайзахматовна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Шопулатова Малика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Нилуфар Пахриддиновна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СурайҰ Илгаровна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Эрназарова Юлдуз Забийгуллаевна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Мадумарова Гулбахор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Арзикулова Феруза Сояркуловна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Шамуратова Эмина Камилжановна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Каратаева Шохсанам Мирзакаримовна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Рустамова Шохсанам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Салауова Эльнара Мамедовна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Ходжиметова Раъно Абдисадиковна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Асалат Ирисалиевна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Салметова Барно Худайкуловна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Пратова Гавхар Аскаровна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АЛИМЖАНОВА ДИЛДОРА ОРИБЖАНОВНА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Мирхолдарова Махбуза Миркамаловна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Абдалиева Шахло Алыхановна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Каримбердиева Венера Саидвакасовна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Шерметова Хилола Олжабаевна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Режаметова Умида Мухамаджановна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Ниязметова Лола Парманкуловна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Назирханова Гулсара Инагамжановна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Сайдиллаханова Дилфуза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Мирзахметова Муниса Хайтматовна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Миркурбанова Мархаба Иногамжановна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Пирназарова Сабира Абдурасуловна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РАХМЕТОВА ГАВХАР ФАРХАДОВНА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ДЖУМАБЕКОВА САУЛЕ КУДИЯРОВНА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Джаналиева Тахмина Абдурашидовна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АБДУРАИМОВА ДАНА МИРКУРБАНОВНА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Илхомжанова Дурдона Гуламжановна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Гулбахор Азаматовна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Хакимжанова Салтанат Кудратиллаевна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СУЛТАНБАЕВА ЗЕБИНИСА ИКРАМЖАНОВНА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ӘУЕСХАН АРАЙЛЫМ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АБДУРАИМОВА ГУЛЖАМИЛА УРУНБАСАРОВНА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Исакжанова Дилфуза Алимбековна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Тажиметов Хаятулла Ибадуллаевич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ЭГАМБЕРДИЕВА ПАРИЗОД РУЗМАТОВНА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Халбекова Умида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Гулноза Мирзакуловна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Алимова Дилнора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Розикулова Феруза Хадиматовна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АНВАР МУРАТВАЕВИЧ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АМАНОВА САЙҢРА НИМАДЖАНОВНА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Дилфуза Нишаналиевна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Исакова Раушан Турлибековна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Джумабаева Дилдора Шамуратовна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Дикамбаева Шахноза Дилшодовна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Мақсутова Ақбілек Исраилқызы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Шайхиддинова Азиза Асаметдиновна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ФАХРИДДИН ТУРСУНОВИЧ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Дадаметова Зилола Абдижаббаровна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Арзиметова Гулназа Баяхматовна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МУХТАРХАНОВА ШОИРА ТОРАКУЛОВНА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Хайитметова Гульмира Юлдашевна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Бегметов Акрамжан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Сайрамбаева Дилноза Дилшадовна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Шаюсупова МухайҰ Шакаримқызы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Пирметова Умида Пайзахматовна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Кочкарова Раъна Хамановна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Надирбекова Шахла Мираматовна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Арзиметова Камалай Ирисалиевна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Назарметова Зумрадхан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ТАДЖИЕВА ФАТИМА ИБАДУЛЛАЕВНА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Инагамова Санобар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УМИРЗАХОВА ҚАРЛЫҒАШ ШЕРАЛЫ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 Турабек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Алишерова Гульмира Болаткызы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Зилайха Боташиковна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РИЗАМЕТОВА МАСУДА МИРЗАХМАТОВНА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ДЖУМАНОВА НАРГИЗА АЙСАЕВНА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Кулметова Надира Махамаджановна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Шамсиева Гулчехра Абдувалихановна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АРИПБАЕВА ГУЛЬБАНУ ИСАКЫЗЫ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Турсуметова Гавхар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Турсиметова Дилноза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Эшанходжаева Зухра Зухриддиновна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Шораева Жибек Сейсенбековна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Розметова Умида Режаматовна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Гузал Алланазаровна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Исматуллаева Гулмира Каноатовна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Шамуратова Гуловза Хакимшиковна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АРИПОВА РАНОХОН АБДУВАХОБОВНА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ТУРГУНШАЕВА ЮЛДУЗ СУЛТАНШИКОВНА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АХМАДЖАНОВА ДИЛЯРА ДИЛМУРАДОВНА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ИРИСТАЕВА ОКИЛА РУСТАМХАНОВНА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Курванбаева Фотима Тойчиваевна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Махаматханова ДиҰра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АКМАЛОВА ПАРИЗОД ФАЗИЛХАНОВНА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Набиева Гулноза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ШАПУЛАТОВА ШАХОДАТ МАХМУДОВНА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УТАМЕТОВА НУЛУФАР МАХМЕТЖАНОВНА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Каримбердиева Сауле Абдурахимовна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Нуралиева Мухлиса Елкинжановна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Эгамбердиева Халида Рустенбековна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 Кобилжан Сейитматович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Нигара Абдирашитовна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Хилола Адхамжановна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Эшметова Наргиза Тойчиваевна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Асылбекова Ұлжан Арапбайқызы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Шаумарова Надира Зиявддиновна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УМАРОВА ЭЛЬМИРА АСКАРОВНА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Нозима Дилшадқызы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Дурдона Алимжановна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Кулназарова Нигора Акмалхановна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Махаметова Севинч Юсуфжановна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Ташметова Хулькар Зулпихаровна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ГАНИЕВА ДИЛНОЗА МУРАТАЛИЕВНА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Парманкулова Садокат Мавланкуловна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НИЛУФАР ЖАМАЛХАНОВНА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АРЗИМЕТОВА ДИНОРА ТУРГУНБАЕВНА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Байгабылова Акбопе Кумисбековна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ХАЛБЕКОВА ЮЛДУЗХАН ГАФУРЖАНОВНА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Назарметова Бухажар Абдурашитовна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 Фаррух Мирганиевич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Нигора Убраимходжаевна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Розахунова Дурдона Тахировна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ЮСУПАЛИЕВА БАХРОЙ МИРЗАХМАТОВНА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Расулметова Шахноза Нишаналиевна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ЖУРАЕВА НАФИСА ОЛЖАБАЕВНА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НАУРЫЗБАЕВА ӘЙГЕРІМ БАХЫТҚЫЗЫ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МАДЕЛХАНОВА АЙГУЛЬ ОРАЗАЛИЕВНА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Миркасимова Гульнара Мирахметовна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Оринбаева Саодат Бахадировна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Шамуратова Зухра Султонбаевна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Паризод Миртурсуновна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Ойхон Тахировна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НУРИМОВА АСАЛ ВАХИДОВНА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Абдисалиева Махида Нажимиддиновна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Абдухатова Яйра Сайдикрамовна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Мадазимова Гулноза Анарматовна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Мусаметова Назира Зарипбаевна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ДУКАНАЛИЕВА РУЗА ШКУРАЛИКЫЗЫ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Артукметов Ирисмат Юсупалиевич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Гусеинова Хабиба Мухтаровна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Тургунбаева Севарахан Ассатуллаевна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Хужанбаева Дилрабо Байназаровна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Мирзахмедова Мухаббат Арзаметовна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Мирякубова Гулноза Абдуложоновна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Абдалиева Равшанай Дилмуратовна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Ходжиметова Малика Пайзахматовна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аграрлық-техникалық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Муратбекова Зайнаб Маъмуржановна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Саида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Әбсаттар Ұлжан Мұхамеджанқызы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Лутфуллаев Асатулло Нурмухаммадович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Сайрамбаева Таманно Комалиддинқызы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Пайзахматов Бекзод Буранбаевич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Каримтаева Роза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Зилан Лебаровна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Махаматжанов Алижон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Наргиза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Мирзахматов СевдиҰр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Султаниязова Диана Атаниязовна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Шатманов Алмазхон Мухаммадалиханович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Курбаналиева Гулсанам Шукуралиқызы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Байжігіт Нұрай Нуркенқызы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Расаматова Севинч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Мұнар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Әлфараби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Ерматов Асрорбек Махмуджанович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Талғатұлы Дархан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Ушакова Ксения АртҰмовна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Ашурметова Малика Дилшадовна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Бахадирова Омина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Амирбек Асылай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Эсеркепова Меруерт Нуркен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Шалхарова Мадина Илхом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Нуралы Гүлнәз Күмісбекқызы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Садыгалиева Феруза Раушанбековна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Тариелова Тели Низамиқызы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Митин Деонис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 Диас Нұрполатұлы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Турданова Аяна Ибрагимқызы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Озбакыр Эвин Сонеровна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Ильхамжанов Шохрух Кудратович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Әмзеханова Нұрай Мейірханқызы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Байзаков Бекзат Кадырбекұлы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Мамуржанов Бекзад Равшанович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Абдумуталова Зилола Абдухашимовна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Магамедова Надежда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Ханжапар Саят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Наргиза Алимжанқызы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Садуақас Берікжан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Курманалина Сая Асаналіқызы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Эльнура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Аязбек Сийсенұлы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Батыров Жасұлан Беркінбайұлы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Ирисматова Амина Адылжановна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Нажимиддинов Жамолиддин Низамиддинович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СПАЕВ АСЛАНБЕК САЙЛАУБЕКУЛЫ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Герой Руслан Байұзақұлы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Исакова Зиядабону Махкамқызы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Садыгалиев Давранбек Дильмуратович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Эргешов Тахир Захиддинович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Интықбай Ақбаян Бекежанқызы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Жолдасбекқызы Ақерке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Қадыржан Сейлханұлы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Ақниет Тұралыұлы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Сатархан Құндызай Шерханқызы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Камалханов Думан Мухитұлы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Атабаев Муроджон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Рысқұлбек Нуридин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Жуасбек Самат Керімжанұлы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Ангарова Жансая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Якубжанов Жахонгир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Елхан Ерғазы Нұрлыбайұлы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Исрофил Эльдарович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Тәттібай Биганым Ғалымқызы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Розакулов ИлҰсбек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Нұржанова Арай Алмазханқызы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Саят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Архабаева Сымбат Жәнібекқызы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Мылтықбай Тайыр Сапарғалиұлы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Зеилбек Айжамал Аскарбекқызы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Балауса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Назаркулова Севинч Тоичиваиқызы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Мерей Пернеханқызы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Тағайбек Аяулым Абдикалыкқызы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Максутова Гулираъно Талатовна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Мырзақұл Дана Жақсыбекқызы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Байдуали Толғанай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Арыстай Мерей Сейтқызы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 Нұрберген Хайрлаұлы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Номанов Фархад Бахрамхонұлы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Жубат Каракат Аманкосовна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Үміт Тұрапбекқызы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 Дінмұхамед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Талшын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Назерке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Асыл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Әбдімутәліп Бексултан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Анартаев Аброр Ханалиевич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Данен Нұрхан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Иброхим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Бекполатов Азимжон Мурадхажиевич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 Жасмин Зафаржанқызы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Нұрсұлу Мейрасқызы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Қайқыбаева Айгерім Байзаққызы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Әуесхан Ақторғын Фархатқызы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Келдібек Ерасыл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Диас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Жорабоев Акилбек Айтбекович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Әбдрасілова Айзат Сенбекқызы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Мирабутов Миракбар МиргиҰсович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Ақарман Әбдіманапұлы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Жандаралы Мұхамади Ескендірұлы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Жамашова Данагүл Қазбекқызы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Айдархан Қайсарұлы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Қайнар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Бахытова Нұрсипат Айтбайқызы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Юсуф Нодирович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Әбсаттар Төлеген Бекжаппарұлы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Мейрамбек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Журсинбай Саят Жомартұлы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Ашурбекова Малика Умиджановна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Бақтығали Нургалиұлы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Кәдірбай Ерсұлтан Хасанұлы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Ағабай Ақылбек Абдурасулұлы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Хамракулов Сардарбек СаиҰтович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Токберген Рамазан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Жұлдыз Жамалбекқызы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Тілеубай Ернар Жансейтұлы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Сматіллә Сымбат Төлегенқызы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Әділет Жеңісбекұлы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Мадикаримов Хамроз Ирисдавлатович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Мұрадинова Нұрай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Кенжали Саят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Шымырбай Елдана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Қуантай Айдархан Уалиханұлы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ЕСЕНКУЛОВ МУХАММЕДАЛИ ИБРАХИМҰЛЫ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Әлібекұлы Нұрдәулет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 Бектас Дінмұхаммедұлы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Құтыбай Нұрлыбек Жақсыбайұлы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Аралбек Али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Нұрасыл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Тұрсынай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Рахматова Малика Рахимжановна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Шамұрат Ұлжалғас Бижанқызы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Мустафакулова Хилола Фарходқызы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Толибжанова Севинч Тулкинжоновна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Жораева Мухлиса Жалолиддиновна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Абдуразак Аружан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Гуле Сылхадиновна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Бердіш Балнұр Қуатқызы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Гарифуллақызы Жасмин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Мерей Мухитқызы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 Арайлым Нурғалиқызы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Абдазим Балзия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Кабидаллаева Гульназа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Чжен Тамирис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Нұржауар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Карина Эркинжановна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Махаматваева Мадина Ирисалиевна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Тілеухан Еркетаң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Ахмадниязова Зиннира Равшанбековна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Зулпыхар Айша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Есмурзаева Жасмина Нұртасқызы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Бақытжанқызы Әлия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Қадырбай Сандуғаш Әлжанқызы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Камалова Амина Сафиқызы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Абдіғапбар Аида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Тегисбай Арайлым Шералықызы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Қарақат Қайсарқызы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Тургунбаева Доно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 Мерей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Смаилова Нұржамал Бауржанқызы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Оразкүл Сейтжанқызы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Махсутхан Ақжүніс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Атажанова Севинч Агзамжановна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Севинч Раушановна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Чупахина Валерия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Ирсалиева Жасмина Хикматуллаевна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Алейдарова Ажар Асқаралықызы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Жапарханова Рабия Зиявитдиновна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Фархадова Севинч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Ешназарова Балнур Бакыткизи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 Айтолқын Аблайханқызы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Қалибек Роза Тиллабекқызы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Альбина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Адилханова Ақбота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Жансая Құралқызы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Балнур Фархатқызы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Алимхан Мерей Қайырбекқызы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Нартаева Нұрайым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Мейрамбек Жанат Бекмуратқызы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Ұлбосын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Муратбекова Севинч Алишербековна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Рахманберді Роза Жақсылыққызы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Стрельникова Диана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Даулетова Айдана Исмадиярқызы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 Айзада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Шорабек Жұмагүл Қалдарбекқызы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 Әсемай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Исламова Висола Махмудуллаевна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Абдирахман Нурила Нұрдаулетқызы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Айнур Фархатқызы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Назерке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Зайнаб Содикжановна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Утемисова Фатима Мауленқызы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Қарлығаш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Үсенкүл Айсұлу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Ақдана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Айлуна Ыбырайқызы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 Аружан Нұрғалиқызы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Ашурметова Мадина Дилшадовна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Оспанхан Диана Әділғазықызы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Шамуратова Мафтуна Абдирашитовна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Сатенбек Нұрсара Бакытжанқызы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Қарсыбек Дильназ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Нуртаза Хадижа Санатқызы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 Аяулым Алсеитқызы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Дуйсебек Нұрила Адилханқызы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Эргашваева Гузал ДаниҰровна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Жарылкасын Салтанат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 Қаламқас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Керимбай Толқын Динмухамбетқызы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Ақертісқызы Сымбат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Есболды Қасиет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Есхужаева Жансая Исломиддинкизи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Сейлханқызы Айгерім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Арайлим Сапараликизи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Халилова Сабрина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Алтынбекқызы Дильназ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Бекбала Сымбат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 Бірханым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Мурапкелова Мерей Ермаханқызы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Еркебек Алфия Такенқызы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Боранбек Аружан Акимқызы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Калбаева Жаннат Кайрат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Пайызхан Ақерке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Корганбаева Сагдияна Фарухкызы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Дүйсембай Зарина Нұралықызы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 Сандуғаш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 Диана Рақымжанқызы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Нуржанова Турсуной Кочкарбековна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Муаттар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Артухматова Сарвара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 Нұрай Жанғазықызы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Сейсенбай Мадина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Рохила Шокиржонқызы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Калмаханбет Ұлжалғас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Омырқұл Жансая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Нұрсауле Әділжанқызы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Динара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Ақмоншақ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Курванкулова Зулфия Олимкуловна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Болыс Нұрай Нұрқазықызы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Назерке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 Динара Асылжанқызы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Адыханова Роза Анваровна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 Алтынай Нургелдиқызы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Розыкулова Юлдыз Мамыровна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Жульшиева Диана Тимуровна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Севинч Баходиржановна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Асамитдинова Ойдин Жасуриддиновна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Гулрух Бердиматовна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Тастанбек Дариға Муратбекқызы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 Нұрфая Рустемқызы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Тілеуберген Талшын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Байбосын Айша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Икрамшикова Севара Шерзодқызы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Суяркулова Розалина Батыркуловна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Маккамбаева Ясмина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Ирисматова Ирода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Әйгерім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Жумахан Зарина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Зезекало Виктория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Жанболат Назым Нұрғалиқызы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Шалхарбай Аружан Мерекеқызы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Шарахмат Азиза Шавкатқызы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Айжамал Батирбекқизи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Мөлдір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Бактай Ақбота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Асанұлы Еркебұлан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Джанадил Динара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Кузербек Назерке Кенжебекқызы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Юлдашбекова Хадича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Жилхайдарова Аружан Бекежанқызы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Сайфуллаева Дияра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Жолдасова Жазира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МУСАГАЛИЕВА АЛИНА ЖАНКЕЛЬДИЕВНА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Досалиева Бақытгүл Нұрғалымқызы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Сманхан Ақерке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Сейилбек Ақбөпе Маралбекқызы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Умбетова Динара Махамбатовна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Айша Ақжолқызы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Жанерке Тұрғынбайқызы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Мәлике Жеңісбекқызы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Қапаш Аяжан Нұртайқызы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Бимахан Ғалия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Турсунбаева Шахноза Эргашбековна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Бурибай Меруерт Бакбергенқызы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Абубакирова Айжан Тиллабек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Нарметова Назмина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Миралиева Фарангиз Мирхайитовна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Рысалбек Ұлдана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Ақшабай Әсем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Аида Олжасқызы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Нахимбаева Жазира Талгаткизи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Шерим Гүлсая Тлеутайқызы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Айтен Гүлнұр Сарытайқызы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Рысалбек Гүлдана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Наушан Ақерке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Матир Тоғжан Адилетқызы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Дайрабай Ақниет Нышанәліқызы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Хатамова Гулзора Матниязқызы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Нұртаза Еңлік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Байсеитов Дәулет Ердесбекұлы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Нориманова Дияра Гафуровна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Мурадова Алина 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Жүзбай Дина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Назарова Зулфия Мамиржановна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Қазақбай Меруерт Жанқозықызы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Алжан Ақмарал Құрбанқызы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Сарвназ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Абдикадырова Дильяра Атабекқызы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Ақбота Ерғалымқызы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Алменова Карлыгаш Аскаровна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Дулат Қалдыбайұлы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Колесникова Виктория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Балжан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Аяулым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Камала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Рахматиллаұлы Мағжан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Әліпбек Аружан Батырбекқызы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Дана Кабылтайқызы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Сейдиллахан Жұлдызай Аманжолқызы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Бимырза Назгүл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Аружан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Ташполатова Дилдора Дадамуратовна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 Әсел Рахматиллақызы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Рисматова Дилдора Даниярбековна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Жанерке Толыкбайқызы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Гүлсезім Дүйсенқызы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Арипова Африза Фахрудинқызы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Мерей Рахимбердіқызы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Пернеш Мухамедгалиқызы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Жылкыбай Әсем Нысаналиқызы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Абдикалык Әмина Абдижалелқызы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 Динара Расул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Худиярова Шолпан Худияркизи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Сымбат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Ақерке Әлібекқызы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Өмірхан Әләзиз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Арайлым Эрсултановна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Тәжметова Мариям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Қалшора Шырайлым Қосдаулетқызы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Избасарова Махаббат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Азиза Дильшатовна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Баймурзаева Ақжүніс Гагаринқызы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Жаннұр Қарабатырқызы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Таймурат Азиза Дилмуротқызы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Шахид Жансар Жулдызханұлы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Журсинбек Нурсултан Жорабекұлы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Бектиллаева Айгерім Сейфуллақызы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Шадияр Гулзира Ихтиерқызы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ДиҰра Анарматқызы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Шапағат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Айткүл Бектемірқызы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Аяулым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Досымбек Ұлту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Ақымбабай Ақниет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Абдиманапова Алтынай Медетқызы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 Ақерке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Тайжан Томирис Оразқызы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 Ақтілек Багдатқызы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 Ханзат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Бабабек Аружан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Несібелі Сабырханқызы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Төребек Ақбаян Бауыржанқызы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Исламкулова Жасмина Равшанбековна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Сарвара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Әсел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Аташева Гавхар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Кулматова Умида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Кеншин Ардақ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Әбдірәсіл Аружан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Маккамбаева Мадина Жорабековна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Аяулым Азатқызы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Фариза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Қадір Аяжан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Турсинбаева Ширин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Мехринса Абдимиталқызы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Дильназ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Рахманиддинова Зухра Мухиддиновна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Нуриддинова Нозанин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Розакулова Рукия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Сарманова Мадина Ихтиярқызы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 Индира Султанқызы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Құнанбайқызы Зейнеп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Эшполатова Дурдона Иззатиллақызы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Курбаналиева Азиза Гулмуратқызы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Юнусметова Шахзада Фуркатовна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Болысбек Балжан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Арайлым Ергалиқызы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 Миран Калмурат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Кудратыллаева Динара Шерхановна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Бейсеева Мөлдір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Сабина Оразбекқызы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Раимкулова Нилюфар Ильхамбековна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Сейдіхан Жібек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 Дина Бақдәулетқызы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Аружан Ақылбекқызы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Балауса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Розумуратова Мадина Зухриддиновна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Шайлавова Надира Шукуржанқызы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Нурлибаева Аяулым Ерланқызы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Нурхожаева Райхона Курванходжаевна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Хабибиллаева Севинч Давлатниязовна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 Назгүл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Абдимажитова Шахзада Пулатжановна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Орымбек Аида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Нуриддинова Райхона Сирожиддиновна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Улдана Жумадилдаевна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Пайзахматова Настарин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Тилеш Дина Нурмаханқызы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Арайлым Садуақасқызы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Дана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Мауланова Назмина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Аяулым Бердібекқызы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Есиркеп Ақерке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Касимали Шұғыла Сеилкасимқызы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Аида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Рустамова Севинч Улугбекқызы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Абсеметова Нұрай Асқарбекқызы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Марупхан Әмина Иманәліқызы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Сабина Бейбітқызы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Тастанбек Дарина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Рустамкулова Шахзода Гуломжоновна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Сеитқасым Диана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Есимбек Зарина Еркинқызы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Қабас Аружан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Донбай Мереке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Жанел Бағдатқызы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Нигмат Аягөз Бахтиярбекқызы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Қайбназар Мерей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Тоғжан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Камила Рефкатовна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Нышанова Нұрсәуле Жасұланқызы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Әлайдар Нұрғасыр Нұрайдарұлы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Әмірбек Балауса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Хусанова Сафина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Шохноза Акмаловна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КАЛМУРАТОВА АКНУР ОНЛАСАНОВНА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МАМАДАЛИЕВА САПАРКУЛЬ АЛЬМАХАНОВНА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Махаметкулова Дурдона Мураджановна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ИМАНКУЛОВА НАРКЫЗ СЕРИКОВНА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 Меруерт Жұмаханқызы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МҰХАНҚЫЗЫ ЭЛЕНОРА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Нұрбаева Ардақ Жұмағалиқызы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АБДРАМАНОВА ГУЛЬЖАН ЕРКЕНОВНА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АСЫЛБЕКОВА КУЛПАН ДАУЛЕТОВНА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БАЛЖАН АХМЕТАЛИЕВНА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Калкулова Нуржамал Агабековна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Долыбаева Нургуль Толегеновна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Керимбекова Рабига Аршабайкызы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 Берик Сейдеханулы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Адина Муталиқызы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Дадаева Зеба Шараповна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ЯХИЯЕВ АБДУГАППАР ТАЖИХАНОВИЧ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СЫМБАТ АБСАЛАМОВНА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Медетбаев Айбек Канагатович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АРИПБАЕВ НУРМАХАН НУРЛАНБЕКОВИЧ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КУМИСБАЕВА АЙНУРА КЕРИНБАЕВНА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Рахманшикова Гулназа Турсуншиковна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Севинч Гайратбековна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Миркамилова Камила Вахитжановна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Равшанбекова Зарина Рашидовна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Динара Ғазизқызы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Куралбай Ақтолқын Сатжанқызы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Хаитбаева Умида Нуралибековна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Әбдірәсіл Айымжан Алпысханқызы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Баймаханова Жансая Жанатайқызы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Мухалбекқызы Нұрсәт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Аманова Дилроза Нурахмадовна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Шамшидин Аяулым Біржанқызы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Арипжанова Юлдуз Фазилжановна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 Ирада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Шынпулат Алдина Темирханқызы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Ануарова Каракат Аскарбековна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Туякбаева Айшагул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Абдимавланова ЗиҰда Абдимуталовна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Нарова Амина Нарикуловна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 Ұлданай Айнабекқызы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Алдаберганова Алия Акбердиевна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Әсима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Оразбаева Жансая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Салтанат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Ханалиева Махида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Зикриллаева Рухшона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Өскенбай Жасмин Базарбайқызы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Жанерке Бакытқызы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Эрназарова Рухшона Назаржановна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 Диана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Бердикулова Феруза Бахтиеровна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Сайфуллаева Гулираъно Лутфиллақызы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Дильназ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Закиржанова Жасмина Сухратовна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Алимова Жасмина Абдумаликовна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Эрметова Камола Камилжоновна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Ахмеджанова Дурдона Мураджановна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Мәдина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Куралова Аружан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Шанен Назерке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Абдувалиева Ақбота Рустемқызы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Қалдыкөз Әсел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Шайахмед Сүйрік Есілқызы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Ахматбаева Сарвиноз Адхамовна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Даниярбек Аяулым Нұрғазықызы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 ЭЛЬМИРА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Мырәсіл Гүлназ Абатқызы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Мамутханова Гулшода Зияхановна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Октамбаева Мухлиса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Амзеева Аружан Кадирбайқызы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Тимурова Жасмин Юлдашовна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Абдурахматова Зайнаб Азизовна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Адилова Бірғаным Альжанқызы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Бекпулатова Лайло Фархаджановна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Сарсенбоева Ирода Марат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Акушерлік 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Шодиматова Бону Шавкатовна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Сайдахматова Камола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Шералиева Гуландон Азизбековна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Серғали Аяулым Жамбылқызы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 Диана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Атакозиева Феруза Баходировна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Сейдаз Назерке Адилқызы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Аббасова Риана Фахридиновна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Танжар Назира Абдуманапқызы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Фариза Тайжанқызы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Аяужан Қалжігітқызы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Бахадирова Камола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Хикматханова Муяссар Элдаровна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Ирметова Сарвиноз Гуламжановна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Жұмахан Диана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Сапарәлі Асем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Дүисенбай Аякөз 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Шарипбек Сабина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АРУЖАН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Розыматова Мухаббат Гайбуллаевна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Икрамова Муштарийбегим Абдуалиқызы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Хадиматова Дурдана Нематжанқызы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Аяжан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Налжігіт Алмира Нұржігітқызы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Гүлзат Абдивахитқызы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Лабораториялық диагностика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Турдымурат Аружан Әбдікәрімқызы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Жамалова Севинч Вагифқызы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Жарқынбек Асылай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Мадинабону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Арзуева Холида Камилжанқызы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Ахматжанова Мадина Неъматжановна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Худайберганова Фарида Унгарбек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Сейлбек Тұрсынхан Нұрғазықызы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Нурумова Нұршат Касимханқызы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Айғаным Серикбайқызы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Динара Усенбекқызы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Альбина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Дилназ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Жуманова Малика Мансур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Айганым Айтгалиевна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Абутова Севинч Атхамжановна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Аяужан Өмірсерікқызы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Зияева Камила Керимбайқызы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Қозыбай Жайна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Айжамал Нурбекқызы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Рабия Рахмановна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 Салтанат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Эльвира Хадиржанқызы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Тапчанова Нурая Шагиралиқызы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Сымбат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09160100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Дилмурадова Рухсана Эльмуратқызы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Мақұлбек Назерке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Казыбек Дінмұхаммед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Таспау Зарина Мухитқызы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Айшолпан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Балнұр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Сманова Нүргул Тайбекқызы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 Альмира Тагирқызы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Айгерім Құралбайқызы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Төлебаева Мадина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Абсамат Ерасыл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Индира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Торыбаева Мөлдір Анарбайқызы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Самидин Гүлім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 Диана Дінмұхамедқызы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09880100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Гигиена және эпидемиология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ШЖҚ "Жоғары медицина колледжі" МКК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Бекмұрат Дәрия Талғатқызы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Ержігітұлы Нұрдәулет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МӘДІБЕК МӘДІ ЕРСҰЛТАНҰЛЫ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Аружан Әмірқызы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Оңалбай Нұржан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Равшанова Гулироза Ирсмамматовна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Урманова Хадиджа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 Дәурен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Әбдіохап Сапар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Усакбай Камшат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Әбдіжәміт Нұрсұлтан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Сартбай Ерасыл Саттарханұлы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Соболев Никита Константинович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Есенбеков Бейбарыс Асылбекұлы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 Шұғыла Махсатқызы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Аяла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Нурдилда Ұлжан Нуралықызы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Нұрасыл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Нұржігіт Нұрсұлтан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Нұрай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Қадыров Ерасыл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Шакида Бағдаулет Пернебайұлы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Розметова Самира Давлатбековна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Пірімбетов Рамазан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ЗВАЙРАХАН РАУАН САҒАТБЕКҰЛЫ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Бериков Бексултан Берикович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Қолдасбай Алуа Қанышқызы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 Еркебулан Досжанұлы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Құдайбергенұлы Еркебұлан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Севиля Селимхановна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Әбділхаир Жаннұр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Илмаз Каныбекович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Әбдіқұл Дамир Бақтиярұлы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Нұрәлиева Ботагөз Жанәліқызы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Санжар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Қайнар Нұрдаулетұлы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Жаннұр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Амрекул Алия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Боранбаева Айжан Айдосқызы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Каппар Оразәлі Айкеұлы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ТАЛИПБАЕВ САРДОРБЕК САИДОВИЧ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 Нұрай Абдуллақызы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Нұртас Мырзабекұлы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Дауткан Саян Илиясұлы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Мыңжасаров Бақдәулет Сайпырханұлы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 Нұриддин Абдихадырұлы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Бөріхан Сабыржан Бердіқожаұлы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Гаджиева Кандаф Бахрамқызы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Оразхан Бекжан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Бексұлтан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Бигелді Аяулым Шыңғысқанқызы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НҰРБОЛАТ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Еркімбай Салтанат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Роза Көпжасарқызы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Рустемова Анель Жанмұхамедқызы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Ерзат Ердосұлы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Ақбарақ Біржан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Қадыров Ариф Агабекұлы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Аян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Рамазанұлы Бекасыл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Усербай Ерсұлтан Мустафаұлы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Бейбарыс Көпжасарұлы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Данияр Бақытжанұлы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Оздин Айкан Хаккыұлы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Даниал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Абдукахарова Роза Жахангирқызы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Аманкулова Индира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 Жанерке Жанболатқызы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Әділет Сундатуллаұлы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Әлімжан Нұрболат Асқатұлы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Тилеубаев Медет Пердебекұлы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Бекасыл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Арипхан Аяулым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Ташкенбай Арсен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Венера Сатыбалдықызы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Ерасыл Ануарұлы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Саидов Умит Абдукаримұлы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Куйчибай Мереке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Абдрашитов ДиҰрбек Захиджанұлы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Атажанова Зарина Фархадовна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Мұхаметжан Әбдіжәлелұлы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Нагоев Адам Хаджебикарович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Варха Илимдарұлы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Еркінбек Анель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Нұрсеит Елдана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Эргашова Назмина Олимжановна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Бақкелді Сейдилдаұлы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 Бейбіт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Андеш Әділет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Хемдиев Айдын Исмаилұлы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Абдувахитов Сарвар Абдусаттарович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Мухамедрасул Дайырбекұлы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Ңсин Абдувахидұлы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Алимкулов Сайфулла Гуламжанович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 Фарходбек Рахматулаевич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Хнызов Илимдар Хайдарұлы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Андеш Мейіржан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Мұхаммед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Мадибек Нұрбақыт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Гуламтаев Асадбек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Атажан Теміртас Мақсатұлы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Жолдас Әбілқасымұлы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Мамираим Арман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БЕКБОЛАТ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Бекшораев Ербол Туржигитұлы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Сейдигаппар Нұрерке Мурадымбекқызы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Ибрайм Дінмұхаммед Мықтыбекұлы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Садиев Нурсултон Беркинбойугли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Сәрсенбек Диас Қасымжанұлы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Коканова Балауса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 Дастан Рустамжанович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Расул Бектасұлы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Саят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Әсет Жангелдіұлы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Балгашов Данияр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Асылжан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Даниярбек Галымжанович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Бибарыс Гафурұлы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Рахымтай Мейірбек Еркинұлы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Мельдебек Нұрбақыт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Ортопедиялық стоматология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Әбибулла Айшабибі Ерланқызы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Тутейхан Жансая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Асқарқызы Анеля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Көмекбай Берік Нұркелдіұлы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Мадина Жаксылыкқызы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 Мерей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 Бақытгүл Әсетқызы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Сапарбаева Аруна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Аблай Алима Тимурқызы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Назерке Арайқызы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Кожахметов Мухамадали Дилшодұлы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Жансая Умиралықызы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Азретали Айсана 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Аружан Алшынбекқызы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Бақтияр Диана Ғазизқызы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Еркинбеков Нұрасыл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ЖУАСБЕК НҰРӘДІЛ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Мылтыкбайұлы Тілеуқабыл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Ибрайм Ахмеджан Сапарғалиұлы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Мыскалбай Дариха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Мақсатқызы Аяла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Алгабек Арнұр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ТУРЕМАНОВА ЖАНЭЛЬ ЕРКЕБУЛАНОВНА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Саят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Диярбек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 Олжас Ажимуханұлы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Қанатбек Балнұр Мейіржанқызы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Садуақасов Нұрдәулет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 Айша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Изатуллаев Дильмурат Давронович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Әсемай Сабырбекқызы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Мамитова Диана 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Машлак Мурат Мустафаұлы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Булатова Гаухар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Тұрлыбек Көркем Мырзабекқызы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Шадиена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 Арнур Асилбекович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Жансейіт Шұғыла Нұрғазықызы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Арзикулова Сарвиноз Максадкуловна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Бөртеш Назым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Әзімхан Медеу Хасымханұлы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Сибель Шахваладовна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ШІРІНБЕК ДИНАРА САНАЙҚЫЗЫ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Асанбай Айару Темірханқызы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Перизат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Сапаралы Балауса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Сейдалы Гулсезім Арыстанқызы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Дамир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Дәулет Медетұлы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Артиков Азамат Сейдихуатуғли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Абдуғали Амира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 Толғанай Ерқуатқызы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Сейхан Азатович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Багдатқызы Сабина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Тастанова Роза Нурманкизи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Мухамбеков Бейбарыс Ақымбекұлы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Тишина Рамина Петровна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Рогозин Виктор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Мухамади Маруф Ибрагимович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 Дінмұхаммед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 Ердәулет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Шерехан Аяулым Ердаулетқызы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Бекбутаева Анеля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Сирожитдинов Азизжан Ғуломжонұлы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 Балауса Алмасханқызы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 Ақмерей Темірханқызы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 Ердәулет Мейрамханұлы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Нұрасыл Олжасұлы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Құлмахамед Бақберген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Әжіқабыл Айдын Рауанұлы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 Толғанай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 Заңғар Мухомедқалиұлы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Халикбердиев Нуршах Нусраттиллаұлы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Мамырәлі Жібек Ердосқызы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Асетова Аружан Ерлан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Алдигенов Мақсат Дінмұхамедұлы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Нұрсапар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Еркебұлан Усенұлы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Нұрмұхаммед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Муфтала Меймонтайұлы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Касимова Ханзада Талипбаевна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Бейсенбай Мұқағали Исаұлы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СЫМБАТ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Назирова Гульзина Акимжановна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Тайр Дамира Джәнібекқызы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Алмазұлы Тамерлан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Коптлеу Данияр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Бекнұр Даулетбайұлы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Канлыбай Айсұлу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ЭлҰр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Улугбекова Мадинабану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Сарвиноз БунҰдовна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Гүлсезім Науатбекқызы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Кульжаева Жәнел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 Дмитрий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Мұхантай Кәусар Абдыхалыққызы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Бахтыбек Асель Асаналықызы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Аружан Ерғалийқызы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Шадыхан Қазына Азилханқызы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Жетписбаев Серік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Қожантаева Назгүл Сейтжанқызы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Жүнісәлі Диана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Аширалиева Асема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Тоғанас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Ергешова Роза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Аяулым Тимурқызы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Сатканбай Мырзакелді Несипбайұлы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Дана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Лиана Имрановна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Жансая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Әбдізәкір Асылзат Әбдімәлікқызы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Сейтмаханбет Дана Куанышбекқызы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Әлімжанұлы Бекнұр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Алимбеков Кудрет Сейдалиугли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Абдугаппаров Нұртілек Абдиканатович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Қалмахан Гүлсезім Қарсыбайқызы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ЕРЖАНҰЛЫ МЕЙІРЖАН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Кумисбеков Балжігіт Казибекұлы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Қасым-жомарт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Нурмахаматов Икрамжан Илхамжанулы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Мелдехан Қуандық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Амирдинова Дилдора Зухриддинқызы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Бердан Еспанбет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Альмаханбет Арайлым Тоқтамысқызы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Жеңісбек Нұрлыбек Еркебұланұлы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Камалходжаева Карина Сухрабовна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Ражаб Ердос Серикұлы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Ақбота Қуанышбекқызы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Кузибаева Аида Амирханқызы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Абдисаматов Сарухан Илхомжонұлы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Тұрымтай Арайлым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Пердеш Малика 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Ескермесова Аружан Артуровна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Бижігіт Асылжанұлы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 Сардор Сайдиганиевич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Патсахан Әсем Қалмаханқызы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Милана Максадовна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Мақұлбек Шұғыла Әзілханқызы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Бармакова Динара Нурлановна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Алий Аида Нұрбекқызы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Токтаназар Айсұлу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Жолдыбек Кәмшат Манатқызы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Давлятова Даяна Искандеровна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Османова Назмина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Руяна Тахиржановна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Аркинов Рамазан Галимугли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Марғулан Данабекұлы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Увалханов Нурислан Алмасбекұлы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 Бекарыс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 Самат Сағынтайұлы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Мауытхан Ерзат Полатханұлы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Мирзам Рамазан Бақтиярұлы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Джалилов Мамед 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Қалыбеков Мейрамбек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Сүйеркул Айдын Смаилқызы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Атирбек Диас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Сырым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Төрегелді Балжан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Аяулым 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Аружан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Мәулен Нұрдәулет Бақытұлы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Есимханов Ғалымжан Мирзаханұлы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Мәулен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 Нышанбай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Жасурбек Ахматжанович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Нугманов Хайитмат Вахитжанович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Жарас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Мустахим Дина Зиябекқызы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Артықбай Садыралиұлы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Бақкелді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Даниал Үсенұлы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Нарымбай Диас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Ахан Нурислам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Бакдаулет Дарканбекугли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Нұран Айдос Аққалиұлы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Абдихан Нұрәділ Жанғалиұлы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Кәрімжан Нұрасыл Ердәулетұлы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Куралбек Мухамедияр Ердаулетұлы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 Балнұр Әбдуәліқызы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 Самат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Тоғжан Қуанышқызы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Алматова Ақерке Бердиярқызы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Бөрте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Жақсылыкова Жұлдыз Нұрқасымқызы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Асқарқызы Ақдидар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Томирис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Кауас Қасиет Асилханқызы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Эшмирзаева Сабина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Тоскулова Адас Оразалықызы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Сафина Арина Газинуровна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Нұрғалиқызы Айым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Мухаммадиярова Сажида Худаяхановна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Дана Махсатқызы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Нұсқабай Фатима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Сапарали Назгүл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Даулбай Ақниет Газизқызы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ЕСМҰРЗА ДИАНА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Нысанбаева Сабина Сейилбекқызы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Айару Айтасқызы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Мамедова Севинч Усоновна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Мирзаян Аяулым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Инабат Сагинтайқызы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Назгүл Ермаханқызы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Кучумова Карина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КАЗТАЕВА САБИНА СЫМБАТОВНА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АҚБОТА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Алтынбекова Аяжан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Тургунбаева Элиза Камолиддин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Алтынай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Сабина Давлатбековна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Бекбаева Айнұр Жәнібекқызы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Мирсултанова Севинч Нуруддиновна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Мусахан Гүлім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НҰРБОЛҚЫЗЫ НҰРАЙ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Луиза Анарматовна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Милана Анарматовна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Палуаш Нұрила Айдосқызы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Сейлбек Ақнұр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Аделина Борановна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Қалия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Ерасыл Сейтжанұлы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Абдымалик Райхона Абдуллақызы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Тугалова Шойра Жолшибаевна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Арманқызы Аида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НАСЫРУЛЛАҚЫЗЫ НАЗЫМ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Равшанбекова Ирада Абдухалимовна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Адханбекова Гульноза Алымжановна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Шарипбек Мерей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Бақтыбек Жансая Батырбекқызы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Мадеева Муслима Муслимовна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Файзуллаева Райхона Сунатуллаевна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Мұхаметқали Зарина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Алтынбекқызы Альбина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Босимбеков Қуанышбек Нурланбекұлы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Эргешова Дилбар Ирсалиқызы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Мақұлбек Назерке Кәрібайқызы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Махмуджанова Дияра Еркинжановна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Сариходжаева Огилай Муратжановна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Абузарова Алинур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Дадаева Хава Хаджиевна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Кемал Айше Закирқызы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Элиф Шерзатқызы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СурдиҰна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Абдухалилова Назмина Махмуджоновна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Назерке Арайқызы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МЫРЗАЛЫ НҰРАЙ НҰРМАХАНҚЫЗЫ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Ерман Биржанұлы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Балгинбай Малика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Назгүл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Ақжарқын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Ташбулатова Назия Мухидиновна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Елеусізқызы Еңлік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 Сымбат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Жанабаева Зарина Ержановна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Сейтқасым Анара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Хайитметова Асал Муротжоновна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Роза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 Бибіфатима Досымжанқызы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Лесбекова Аружан Саянбекқызы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Оскенбек Мерей Осербекқызы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Қойбек Зере Бейбитханқызы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Бахадыр Жасмина Нуржанқызы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Жарқынбек Аяулым Нуралықызы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 Әсел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Тағаева Алуа Тоғанмұратқызы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Тесікбай Шаттық Жанабайқызы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Бақтыбай Жаннель Аділбекқызы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 Асылзат Абибуллақызы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Махмұд Ақтолқын Ұласқызы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Рахманкулова Рухсара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Ақерке Мырзалықызы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Ұлжалғас Бастарбекқызы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Дадабаев Ағзамиддин Шамшидинұлы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Булекбай Кәусар Оразбекқызы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Махаматкулова Наргиза Ахматжановна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Нематова Айназик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Курбанбек Жанерке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Паизхан Ерке Дәуренқызы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Аяулым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 Сымбат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Шухратова Маржана Жамшидқызы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Пазылбек Айкерім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Тұрсынхан Мархабат 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Байділдә Айгерім Нұрділдәқызы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Аманкос Шұғыла Ардаққызы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Құрманәлі Айдана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Наралиева Гулзода Зикруллаевна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Айтубаева Дариға Мамирханқызы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Назерке Бақтыбекқызы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Жанел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Өсербай Жансая Жаннұрқызы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Жасмина Мықтыбекқызы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Журабек Бикен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 Ситора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Сабина Уалиханқызы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Буркитова Жансая Қасымбекқызы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Жеткергенова Нурдана Жасулановна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 Ақниет Лесбекқызы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Қабылбек Нұршапағат Молдиярқызы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Жамалбек Шапағат Ганиқызы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Айкерім Жандарбекқызы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Жанеля Мусурманкулқызы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Хайтбаева ЗиҰда Насимиқызы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Гүлназ Әділбекқызы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Валиева Лиана Бахадыровна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Толаганова Севинч Анваровна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Аякөз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Асқанбай Калдыгул Арапбайқызы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Сайдиганиева Мохинур Захиджановна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Турмахонова Нигора БахтиҰр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Мерей Дәулетбекқызы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Әлмен Жансая Қанатбекқызы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Сапарайым Саятқызы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Тіллабай Аида Досболқызы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Сапаркул Аида Жаксылыкқызы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Нуридина Алимбайқызы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Эргашева Умида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Балжан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Зафарова Айнұр Қалдыбекқызы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Еңлік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Гүлмарал Бақтыбекқызы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Садувакасқызы 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Камбарова Жансауле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Гүлнұр Ахмедқызы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Бексары Нұрай Әсілханқызы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Ләззат Махамбетәліқызы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Бакирова Севинч Даврановна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Уракбаева Муаттар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МУСАБЕКОВА АЯУЛЫМ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 Рауан Ермаханқызы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Мадина Батырбайқызы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 Ажар Жантөреқызы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Медина Жаныбекқызы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Кудайкулова Севинч Кудайкуловна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Юлдашбекова Шахнозахон Адилжоновна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Ұлдана Лұқпанқызы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Бегимбетова Айгерім Бакдаулетқызы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Ирисханова Селима Исламовна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 Аида Кайыржанқызы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Абдирайм Шұғыла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Әліасқар Ақбота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Акабоева Шамсия Сайджоновна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Назгүл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Ақниет 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Акаджанова Адиба Равшановна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Альмаханов Әлихан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Оңалбегім Бақтыбекқызы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Муминжанова Севинч Камилжановна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Акерке Аширбекқызы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 Салтанат Күмісбекқызы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Хакимова Милана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Асатиллаева Гулрухсор Мурадиллақызы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Карабекова Алия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Қарақат Умирзакқызы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Рысмаханбетова Перизат Бахитжанқызы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Асылжан Сейдуллақызы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Сапаралы Томирис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Абдразақ Ақбота Досболқызы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Ирисдавлатова Зулайхо Торахоновна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 Нұргүл Бақтыбайқызы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Джинайтова Дильноза Анарбаевна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Буркитбай Гүлдерайым Темирбекқызы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Мейрамкул Абдукадырқызы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Мерей Төлепбергенқызы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Джумабек Ақжүніс Курбанбайқызы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Аида Сманқызы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Садыбек Ұлмира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Оңгарбаева Диана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Иззатова Диана Мирзаматовна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Рысқұлбек Райхан Адильбекқызы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Қалбек Мөлдір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Мөлдір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Мирзакаримова Мафтуна Салохиддиновна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Бюйюкшенгюн Изэль Ручхановна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Арайлым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Хайтмамедова Ақжүніс Куралбекқызы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Бухарбек Ақниет Байларбекқызы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Орманханова Сабохат Эркинжанқызы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 Тәттігүл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Құлмұрат Мерей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Айдана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 Ақмейір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КАЛКБАЕВА АДЕЛЯ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Тауркелдибек Әсел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Магаматова Жасмина Халмуратовна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Даяна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Шарипова Самира Талгатовна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Чукаева Ливаза Шамиддиновна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ЖАКСИЛИКОВА ЖАНСАЯ БЕГЖАН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Меруерт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Еркебай Азамат Мұсабайұлы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Кәдірбай Гулжайна Әбілсиітқызы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Гулдана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Сәния Уалиханқызы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Жұлдыз Қалмұратқызы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Салимбекова Мадина Корганбековна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Оразова Гаухар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Хаип Жаңылай Бекмырзақызы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Сайлаубай Меруерт 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 Аяулым Ынтымаққызы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Шынтас Дариға Нұрбекқызы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Сабритдинова Сарвиноз Абрамқызы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Ахматов Қуаныш Батирұлы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Жарылқап Аружан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 Аида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Нурмаханова Роза Габибуллаевна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Бурхан Диана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Жуматай Айдана Канатқызы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Минджасарова Жанерке Абайқизи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Назым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Сейітова Перизат Үсенқызы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Жантилеу Меруерт Маликқызы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Олжабаева Улжан Алимкуль кизи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Мірсәбіт Айдын Ерболсынқызы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Дина Закирқызы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 Шұғыла Білімханқызы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Рзабаева Мерей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 Аяулым Ергалиқызы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Мухамедхан Айана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 Ақнұр 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Оралбекқызы Қарақат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 Бірғаным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 Аружан Женисбекқызы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Турсунбай Арайлым Жанабайқызы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Смадиярова Аделя Саинқызы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Сайдахметова Зилала Зайнитдиновна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Задыбек Зарема Баянбекқызы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Маматнабиева Зебуниса Мухтаржанқызы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Дарина Нышанқызы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Тойбек Құндызай Ғалымқызы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Уәлі Дариға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Эрмухамадова Аяулым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Әділханқызы Айсұлу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АЙДАНА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УРАЗАЛИЕВ ЕРАСЫЛ АБДУБАКИРҰЛЫ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Кемелхан Зарина Мұратханқызы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Жаксиликова Жамила Камолқизи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Серіқожа Ақнұр Серіқожақызы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Исан Алдияр Ғасырбекұлы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Аргенбаева Гауһар Адилбекқызы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Мухтарова Динара Динмухамадқызы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Махмутов Нұрдәулет Нурпулатұлы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Орынбасарова Аяулым Еркебуланқызы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Құрманәлі Асылзат Ахметәліқызы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Нұрай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Даурен Жанжігіт Данабекұлы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Назерке Жүнісәліқызы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Шамбул Айгерім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Тлеубекова Шұғыла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Ұлжанар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Абзи Аида Мырзаханқызы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Маханбетхары Нұрайлым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Тайбасар Айдана Мақсутқызы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Абдувахабжанова Шахзода Гафуровна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Зейлабдин Индира Аблайқызы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r>
              <w:rPr>
                <w:rFonts w:ascii="Times New Roman"/>
                <w:b w:val="false"/>
                <w:i w:val="false"/>
                <w:color w:val="000000"/>
                <w:sz w:val="20"/>
              </w:rPr>
              <w:t xml:space="preserve"> </w:t>
            </w:r>
            <w:r>
              <w:rPr>
                <w:rFonts w:ascii="Times New Roman"/>
                <w:b/>
                <w:i w:val="false"/>
                <w:color w:val="000000"/>
                <w:sz w:val="20"/>
              </w:rPr>
              <w:t>(қолданбалы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 БОТАГӨЗ БЕРИКЖАНҚЫЗЫ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ТАХСАМБАЕВА НУРГУЛ АСКАРОВНА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ГҮЛНҰР ҚҰРМАНҒАЗЫҚЫЗЫ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Буданбай Балнұр Әлиқызы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Заирова Жанерке Куанышбековна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ЮЛДАШХОДЖАЕВА МАТЛЮБА ИСАХАНОВНА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Сарсенова Асем Мирбековна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САҒЫНТАЙ ӘСЕЛ БЕЙСЕМБАЙҚЫЗЫ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МИХИНОВА НУРГУЛ ЭРМУХАМЕД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АЛИМБАЕВА ГУЛМИРА ХАЛМУХАММАДОВНА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ИСРОИЛОВА ДИНАРА ДАВЛАТВАЕВНА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ТУЛЕГЕНОВА ЭЛЬВИРА АБЛАЕВНА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Аймаханбет Айнұр Жұматқызы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БАЛХЫБЕК САЛТАНАТ ЖАНАЙҚЫЗЫ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Байтахан Жансая Қалыбекқызы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ҚАЛМАХАН АИДА МАНАТҚЫЗЫ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ЭРГАШОВА МАХБУБА КАДЫРШЫКОВНА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ЖАНҰЗАҚОВА МАЙРА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ШАКИРОВА ГУЛМИРА ЕРБОЛОВНА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ХАЙДАРКУЛОВ САРВАРЖОН ЖАМОЛИДДИНОВИЧ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ЖАМАЛ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МУХЛИСА ОКТАМЖАНОВНА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Турсынбекова Айнур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Көшербаева Салима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Индира Акбаровна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НЕСИБГУЛ САТТАРОВНА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ФАРИДА 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АЖИБЕКОВА РАУШАН АМАНХАНОВНА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Отемисова Ботагоз Мураткалиевна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ЖИНБАЕВА БАЯН АКЫЛБЕКОВНА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ШОЛПАН СЕЙДАЛИЕВНА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Әбдіраш Көркем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ЭГАМНЕЗАРОВА ЗИРАХАТ АКРАМОВНА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Шалабаева Нурсауле Сериккизы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ШАХАПОВА ГУЛЬНАЗ ШИРИНХАРЫЕВНА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Сейдішева Ақсәуле Баратқызы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АБДИРОВА НАРГИЗА ЖОРАШЕВНА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ҚҰРМАНӘЛІ АЙГЕРІМ БАҚЫТӘЛІҚЫЗЫ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Балабекова Икбал Сорваевна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АШУРМЕТОВА УМИДА МИРЗАДАВЛАТОВНА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КОРГАНБАЕВА ГУЛЬМИРА КОЙШЫБАЕВНА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Таласбаева Насиба Жалгасбаевна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Тлебалдиева Галия 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Зарина Мухтаровна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Калмыкпаева Мадина Батыркановна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Айнур Бегалыевна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Дилафроз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Мусабекова Алтынай Жолдыбайқызы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Ережепова Гүлбану Мәлікқызы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Айтекова Молдир Кадырханкызы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ЖАБАГИЕВА ЗАРИФА ТУРСУНКУЛОВНА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УСКЕМБАЕВА АРДАК ТЫНЫСБЕКОВНА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Керимкулова Жаркынай Кулымбетовна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Басти Тойшыбаевна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Әлібек Жолдасұлы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Култаева Мадина Алибековна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МЫРЗАЛИЕВА АКЕРКЕ ТУРЕГЕЛДЫЕВНА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Карлыбаева Мафтуна Хусниддиновна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"ОҚМА" АҚ жанындағы медицина колледжі</w:t>
            </w:r>
          </w:p>
          <w:p>
            <w:pPr>
              <w:spacing w:after="20"/>
              <w:ind w:left="20"/>
              <w:jc w:val="both"/>
            </w:pPr>
            <w:r>
              <w:rPr>
                <w:rFonts w:ascii="Times New Roman"/>
                <w:b w:val="false"/>
                <w:i w:val="false"/>
                <w:color w:val="000000"/>
                <w:sz w:val="20"/>
              </w:rPr>
              <w:t>
"ОҚМА"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Элеонора Мұхтарқызы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МАХАНБЕТОВА НУРГУЛ РАХМЕТИЛЛАЕВНА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Утарбай Қарақат Қайратқызы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Айтолқын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Кайнаршихова Мухайя Надиржановна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Жасмин Амиралиқызы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Адилходжаева Хадича БахтиҰровна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Алибекова Эльвина Махамадовна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Нуракова Ләззат Ермаханбетқызы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Амангельдиева Диана Нуржигитқызы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Әшірхан Аружан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Кадиркулова Дилафруз Мухтаровна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Таңнұр Бастарбекқызы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Нишанбай Айсұлу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Аяулым Әбдіғапбарқызы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Абильдаева Айдана Қасымқызы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Сатимбай Аяжан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ДӘДІКБАЙ ГҮЛСЕЗІМ ДАСТАНБЕКҚЫЗЫ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Кодиркулова Зилола Назимбек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Музрапова Сабрина Захриддинқызы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Ықтиярқызы Еркежан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Айша Нәбиқызы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Нұрсадык Шуғыла Нұрбекқызы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Гаип Мөлдір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Дана Егембердықызы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Ақару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Жакишова Зарина Сериковна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Акушерлік іс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Абраев Мадлен Оңласынұлы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Хамроева Нозанин Комиловна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Рустамова Раихона Имамкулқызы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Халикова Ирода Рузибойқызы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Халикова Рухсора 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Сауле Ашимқызы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Абдикерим Жансая Уркенқызы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Сүйетай Әсел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Қарлығаш Есбергенқызы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Ниязова Севинч Фиязовна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Алшароз Ақтолқын Шерханқызы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Муратханова Дилнозахон Батирхановна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Байспаева Әсель Наилқызы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Қанытбек Балерке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 Жанару Есейқызы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Саят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Умирзах Айтолқын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Рушана Бахрамжановна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Турганбек Мирас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 Елман Нариманұлы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Динара Салахитдиновна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Абдуғаффорова Бибихаийша Абдусаид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Абдугаффорова Бибизайнаб Абдусаид кизи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Сайдивалиев Сайдмухаммадхужа Сайдкобилұлы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АРЫНБЕК ДАРИҒА МУСЛИМҚЫЗЫ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Маулантаев Жахангир БахтиҰрович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Динара Усенқызы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Аружан 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Срайл Гулмира Елмуратқызы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Шатурсынов Бехруз Умидұлы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Рустамбекова Сафура Ахрорбековна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Шамуратова Назды Жалалыевна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Ерасыл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Вазирова Гюльтамам Мамедқызы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Режаматова Бахора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09160100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"ОҚМА" АҚ жанындағы медицина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281502105</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 Мадина Ғабитқызы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Маманова Жасмина Лютфиллаевна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Кенжебай Ұлбазар Жамалбекқызы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Карибай Гүлжан Темирбекқызы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Жолманова Гүлнұр Алырахманқызы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Гүлсезім Медетқызы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Аяулым Бектурсынқызы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КАЛИМБЕТОВА ЖАНАЙЫМ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Ернарқызы Әмина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Аружан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Айым Серікбекқызы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Жарқынай Базарбайқызы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Алтынай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АМАНГЕЛДИЕВ ЗАҢҒАР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 Мәдина Маратқызы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Анеля Куанышқызы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Тоқтасын Жасмин Тимуразқызы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Дуанбай Айым Ермекқызы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Ереб Әлия Ботурбекқызы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Алимбай Айша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Сабина Рустамқызы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Үсіпбек Аида Ақылбекқызы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Қалдарбекқызы Мерей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Балнұр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Баймбетова Мадина Муталханқызы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Абдикаримова Ирода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Іңкәр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Қошқарова Ақдидар Нурғалиқизи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Жанасыл Дауренбекқызы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Есаналы Аружан Иманғалиқызы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Дилдабекова Ақбаян Нурмаханқызы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Мерей Мейрбекқызы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Дамира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 Аружан Нурбекқызы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 Жанерке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Нурсеитова Жанан Саянқызы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Сұлухан Досболқызы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Медетова Айша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Мырзадаулет Жансая Нүрболқызы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Қарақат Абылайқызы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Дамира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Шавадзе Фелис Ахметовна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Ақбота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Әбдуәлі Шұғыла Ескендірқызы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Ақмарал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Елеусиз Нурай Нурболқызы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Артель Алина Сайрамбайқызы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 Нұрбала Жанатқызы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Жамкаралы Ақмарал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Алтынай Жамбылқызы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Жанерке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Римма Тимурқызы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Ерланқызы Ұлманай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Құрбанәлиева Жанар Шүкірқызы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Омирбек Гүлназ Ганиқызы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Назерке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Аязбек Әділханұлы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Шымберген Аружан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Қалдыбаева Балауса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Караева Аружан Джанаевна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Еңлік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Сұтанқұл Рабиға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Тутейхан Әсемай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ЖУМАДИЛЛА АЯУЛЫМ САГЫНДЫКҚЫЗЫ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Булебай Жұлдызай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Гүлназ Байғалиқызы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Рамазан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Сатымбекова Жанель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Көмекбай Әмина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Дуненбаева Аймереке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 Гауһар Сырғабайқызы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Сабырджанова Қарақат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Зейнеп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Қанағат Тұрсынмұратқызы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Айгерім Сапаргалиқызы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Маханбетәлі Мәдина Ерғалиқызы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Арысбай Мархабат Көпжанқызы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Қамшыбек Әсем Әлібекқызы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УСЕНКУЛОВА ДИАНА КОСМУРАТ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Суюнова Шапағат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Нысанова Ақбота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 АЙНҰР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Жамқаралы Мадина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Ағманов Сүндет Серікбайұлы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Балнұр Алмасбекқызы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Адырбек Аяулым Қуанышбекқызы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Динара Маратовна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Жақыпбай Динара Ермекқызы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 Әлия Усенқызы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Утепова Жанна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Халиева Диана Адилбеккизи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Мүтәлі Гульнара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Абжали Гүлзина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Пайзахматова Севинч Откировна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Холида Дилмуратқызы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Бултакулова Айжан Извасарқызы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Дүйсехан Нұрай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Әбілхан Ақерке Әсілбекқызы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Сермуханбет Ұлжалғас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Мерей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 АЯЖАН ҮРІСТЕМБЕКҚЫЗЫ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Индира Қадырханқызы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Колаева Айша Асфандияровна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Назерке Нұрболатқызы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Өтемұрат Аққыз Нысанбекқызы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Даулен Алиса Зейнурқызы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Шаукен Мерей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Жатқанбай Аружан Ардаққызы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Дәруш Толқын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Аралбек Ақмарал Жанболатқызы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Ташпулатова Айжан Айбек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Зарина 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Таштай Ұлпан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Кенесбек Ақбота Мұхитқызы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Камилова Зарина Жолдасбайқызы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Рахимова Зохида Ахматжанқызы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Нұсқабай Зейнеп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Ұлдана Сержанқызы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Әбдірахым Лаура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Абишева Сандугаш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Тілеуберген Назерке Әділханқызы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Ерзақ Индира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 НҰРАСЫЛ НҰРХАТҰЛЫ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Асылзат Манапқызы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Дилназ Оразбекқызы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Ақынбек Гүлжан Амангелдіқызы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Актаев Айбек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 Азиз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Алимхан Ерзат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 Айда Ермекқызы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Шыңғыс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Туранова Азиза Абдулазизовна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Ақарыс Мыңжасарұлы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Саят Тойлыбекұлы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 Самира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Жұмабеков Бекарыс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Рахманбердиев Сардор Атаджанович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 Айана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Рыскулова Назерке Сейлбекқызы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Жарылқап Арсен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Бақдәулет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Тоқтамурат Есенбек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Жанибеков Нуржигит Абдукаримугли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Сейітжаппар Рамазан Камалұлы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Әбілтай Еламан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ӘБІЛХАН НҰРҚАНАТ ӘКІМБАЙҰЛЫ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Өскенова Аймарал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Палмахан Нұрсұлтан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Бекжан Көшербайұлы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Нұрболат Нургалиұлы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Есімхан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Ережепбай Бекзат Женісұлы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Кайнарбекова Назмина Равшанбековна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 Ілияс Жеңісұлы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Дуйсенбек Нұрислам Усенұлы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Сұлтанмұрат Бейбарыс Медеуұлы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Ерасыл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Бейбарыс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Атамбек Рамазан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Кеңесбай Жұбаныш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Жахан Ұлан Мейржанұлы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Қарсыбек Ерболат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Диас Оразбекұлы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Бигелді Дулат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Нұргелдіұлы Омар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Тұрлыбек Досымханұлы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Илхамов Лазизбек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Керімбердиев Жанәділ Жеңісбекұлы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Сайрамбай Рахымжан Куанышбекұлы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Аязбай Нұртілеу Өмірбекұлы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Айнакул Мадияр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Кулбеков Ислам Садуахасұлы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Амантаев Досымжан Нургалиұлы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Омирзахов Нұрхат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Камбарова Жанерке Жамбулқызы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Әділби Қынатұлы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 Айдарәлі Женисұлы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Садуахасов Сағи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Сүгірәлі Нұрдәулет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Бейбарыс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Камила Пернешқызы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Зайнидін Нұргүл Биболқызы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Нарымбет Ерасыл Жоламанұлы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Қорғанбай Еркеназым Нұрланқызы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Дуйсенбай Нұрислам Нұрқанатұлы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Молдақасым Мұхамеджан Бақтиярұлы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 Жасұлан Мейржанұлы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Шерім Ерасыл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Молдараз Батыр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Женисбекұлы Жанболат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Еркінұлы Ердәулет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Тасмұрат Бейбарыс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Куанышбек Меруерт Нургисақызы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Асылжан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Арсен Құттыбайұлы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Алмас Алтайұлы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Жұлдызбекұлы Нұрдаулет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 Мақсат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Аширхан Саят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Мелдебек Марлен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 Гүлсая 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Сражадин Ерасыл Абзалұлы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Жандаралы Үміт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Манақ Төрекелді Оразәліұлы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Берікбай Бағжан Абдықадырұлы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 Али Мураджонович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Зейін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Досжан 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Төрехан Нұрислам Әселханұлы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Куатбек Меруерт Кайратбекқызы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Сатаев Нұрғиса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Ергешев Санжарбек Абдуллаевич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Жатқанбай Маруфат Ардаққызы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Сымбат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Искандер Заңгар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Мұратханұлы Аян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Бердаулетова Жанерке Жақсыбайқызы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 Бауыржон Суюнбаевич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Досмахамбет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Абдуразак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Мұратханқызы Баян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Кудратуллаева Мадина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Тулебаева Аяулым Меирбекқызы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МЕЙРАНБЕК БЕКАРЫС БАЛДӘУРЕНҰЛЫ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Мелдехан Шыңғысхан Уәлиханұлы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Орха Қайрат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Сапаралиев Азамат Мирзалиевич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Елдос Уалиханұлы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Ақберді Көбей Нуркенұлы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Алайдар Ердәулет Рахимжанұлы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Алмас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Әлдеке Сабина Оралханқызы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Сартпай Ринат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Мохаммад садег Тамим Ахмад фахим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Турсуматов Жасурбек Батыржанович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Шолпан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Нұрмаханбет Есимханұлы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Альтаир Ниятұлы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Мамадиар Бақытжан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Асқат Маулетұлы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Ташен Нұрбек Пулотұлы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Джанибекова Наргиза Киямовна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 Жанболат Муханбеталиұлы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Акжолов Дамир Бауыржанович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Казыбеков Еркебулан Абаевич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Усип Жүсіп Абдикаримұлы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Тілеубек Абылайхан Зұлпыхарұлы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Сәбитқызы Аида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Айман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Абдикаимов Ерсултан Шынбосин угли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Мұхтарқызы 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 Жансая Ахмеджанқызы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 Жандос Оспанович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Халиков Азизбек Файзуллоұлы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Зайнидін Анеля Биболқызы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Паңсат Серік Толымбекұлы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Биджігіт Рахат Досанұлы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 Біржан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Садиров Альбек Расилжанович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Сартбай Нүркен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Жұмапиева Ұлжалғас Рахимжанқызы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Уразова Маржан Сарсанбойқызы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Сәлімхан Гүлвира Бахманқызы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Ақбота Қанатбекқызы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 Нұрбек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Чирчик Ерсұлтан Нұрынбетұлы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Ербол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Жаңбырбай Нұрбол Төлепбекұлы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Қожагелді Мирас Жангелдіұлы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Караходжаев Жасурбек Расулжанович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Максет Нұржан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Мухитұлы Елдар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Толан Айбек Сұлтанғалиұлы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Әділет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Жолшыбеков Нұрсұлтан Рахатұлы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 Диас Рүстемұлы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Аспан Қалмаханұлы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Арман Альмуратұлы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Әділ Орынбайұлы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Балабеков Алмаз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Нұрмағанбет Илияс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Нұғман Абумансур Дінмұхамедұлы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 Баязит Мухтарбекұлы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 Мирас Нұрсұлтанұлы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 Ақарыс Ақмырзаұлы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Мұңайтбас Қуандық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Гуламсаттар Дулатхан Гуламсаттарұлы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Жарылхасын Муслим Досмұхамбетұлы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Нұрлат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Олжас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Арыпжан Мухамеджан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Түймебай Бағлан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Нұрланұлы Рауан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Науанбай Сұлтан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Оразәлі Бекарыс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Калдыбекова Аяжан Сабыржанқызы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Бекасыл Алімжанұлы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Артукходжаева НурхаҰт Халмуратовна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Толбай Нұрхан Нұрлымұратұлы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07110500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мен газды қайта өңдеу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Әбдікәрім Мақсат Мәлікұлы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Шерім Ерболат Мықтыбекұлы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Нүркен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Нұртас Біржанұлы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Бахрам Бекжан Сайдалиұлы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Болат Бауыржанулы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Ерназ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Камбарбеков Мирас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Қалмаханбет Мұхамеджан Досжанұлы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Сырлыбай Диас Нурмаханбетұлы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 Битөре Канатбекұлы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Бабаназар Жолдасбек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Ханиев Айбол Нұрболұлы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Саакян Анатолий Георгиевич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Адилбек Арсен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Дастан Нургисаұлы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Бекбайұлы Айтжан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Нускабай Мұхаммед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Даулетбек Али Сергалиұлы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Исмайыл Сұлтан Сисенұлы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Ерасыл Шәріпханұлы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 Нұржігіт Шүкірұлы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Бабаназар Нұрзат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Еркебұлан Жолшыбайұлы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Сейтханов Арман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ТОКСАНБАЕВА ДИНАРА БЕРИКОВНА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ҚАМЫСБАЙ АЛМАС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Абдуашимов Сымбат Махмудуғли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ОРЫНБАСАРОВА ГАУХАР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БАҚЖАН САДЫҚБЕКҰЛЫ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БОТАЕВА НАЗИРАТ КАСКЫРКЫЗЫ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БЕРДАЛЫ НҰРСҰЛТАН ПЕРНЕҚҰЛҰЛЫ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Ерасыл Бахтиярұлы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Абдазим Алмас Адилбекұлы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ТАШТАНОВА ЖАЗИРА ЖАНИБЕКОВНА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Мақсат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Амірхан Нұржан Сабыржанұлы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 Сурач Сабыржанович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БОЖБАНБАЕВ НҰРСҰЛТАН БАЗАРБАЙҰЛЫ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КЫПШАКБАЕВА КЫНАКУЛ АЛТЫНБЕККЫЗЫ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Нышанали Ринат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Бақберген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Сарсенали Нұрбек Оркенұлы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Биет Дінмұхаммед Мағжанұлы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Диас Нұргалиұлы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Ержігіт Медеуұлы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САЛАХИДИНОВ АБДУСАЛАМ ФАХРУДДИНОВИЧ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Ерланұлы Ашок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Асилбеков Бақдаулет Мансурович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Амантуров Дінмұхаммет Бақытжанович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 жасау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Аяулым Анарбайқызы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 Әсем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Абдукадырова Азизабегим ЗиҰдбековна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Әсел Усемханқызы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МАЛДАКАРИМОВА ГҮЛНӘР АНУАРҚЫЗЫ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Акынбай Ақжан Еркебайқызы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Жұлдыз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Ерускен Сабина Нурлыөскенқызы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Батахаева Ұлжан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Арысбай Меруерт Мейрамбекқызы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Қасымбекова Гүлмарал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Усманали Злиха Маратқызы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Холбаева Шахноза ИхтиҰрқызы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РАХИМБЕРДИЕВА ЖАСМИНА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Калдар Қаламқас Бексарықызы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ШАРИПБАЕВА ЭЛДАРА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Сарбиназ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Кемелхан Амира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Холбаева Шахзода ИхтиҰрқызы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МУСАҚОЖАЕВ МАҚСАТ МҮСІЛІМҚОЖАҰЛЫ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Муслим Алуа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Саматқызы Шұғыла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Сахиева Әсел Ұлұғбекқызы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Елеусын Саида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Джанибекова Жансұлу Нартайқызы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НҰРДӘУЛЕТ ӘБІЛҚАСЫМҰЛЫ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ТАНШОЛПАН МАРАТКЫЗЫ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НҰРСҰЛТАН НҰРЛЫБЕКҰЛЫ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Мухаммедова Мухаббат Беглархановна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МҰХТАРХАН НҰРЛЫБЕКҰЛЫ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ФАРИДА ФАРХАТОВНА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Истибаева Гулчехра Рахимовна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ТУНГУШБАЕВ ЕРКИН АШИМОВИЧ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Сейтмурат Несібелі Ибрайханқызы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ҚЫДЫРӘЛІ ЖАНДАРБЕКҰЛЫ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Әдеш Ақтоты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Құрманбеков Ерғали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Машабаева Гульмира Фаруковна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Файзуллаева Айгерім Жұмағалиқызы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СУЛЕНОВ ТИМУР АДИЛЬБЕКОВИЧ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САКЕН КАЛМУРЗАУЛЫ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Әбдуәлі Руслан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АРЗЫКУЛОВА ГУЛНУР БАКТЫБАЕВНА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Мұханбет Гүлжанат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Ақбота Лесханқызы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ПЕТАН НУРЛЫБЕК ДАИРАБАЙҰЛЫ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ТҮГЕЛБЕКОВ БЕКЕН НИЯЗБЕКҰЛЫ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Жанерке Айтқұлқызы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Бекжігіт Мөлдір Алғабайқызы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ТУЛЕНОВА РУЗА ДАРХАНОВНА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Трикотаж, тоқыма, галантерея бұйымдары технологиясы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Қадыржан Манасұлы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Әйгерім Ералиқызы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Давлятбекова Севара Рустамбековна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Лутпуллаева Самира Махмуджановна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Бердалы Гүлдана Қапаралықызы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Ералыева Мадина Касымбековна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Нұрлан Айдосұлы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Мырзахан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Жиенбай Бекасыл Женисұлы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Суйещова Перизат Абдықасымқызы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Кулманова Жанел Даулетовна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Асылбек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Халхожаева Оминахан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Қалықұл Ғаламат Шалхарбекұлы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Батыралы Бағдат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ҰЛАН ПЕРНЕХАНҰЛЫ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Сатаев Қуаныш Жандарбекұлы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Қанатбек Муслим Шымкентбайұлы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Бахытұлы Рүстем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 Нұрдос Нұрлыханұлы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Қамбаров Саят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АЛЬБИНА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Нұржігіт Нұрдаулет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Ерқанат Нуримбайұлы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Кошкаров Еркебулан Бекзатулы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Щедрина Кристина Валерьевна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Джумагулова Карлыгаш Батырбаевна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Пірман Жарас Серікжанұлы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Арслан Русланұлы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Анархан Әсем Амірханқызы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Алшинбек Бағдат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 Назым Бактиярқызы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Нүркен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Жасузахов Кайролла Елемесович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Қудырет Еркинұлы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БЕКТИБАЕВ НУРМАТ ШАИМЕРДЕНОВИЧ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ЖАНТӨРЕЕВ НҰРЛЫБЕК АҒАЙДАРҰЛЫ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ТАРҒЫН ЖАРЫЛҚАСЫНҰЛЫ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 Бекзат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АЛАТАЕВ МУХАМЕДЖАН АБДУЛАБЕКОВИЧ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Мейіржан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ЖАСУЗАХОВ МАКСАТ КУАНЫШОВИЧ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НҰРСҰЛТАН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Бағлан Досжанұлы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КОКИНБАЕВ НАУРЫЗБЕК ТУРСЫНБЕКОВИЧ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Жайсанбек Ринат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Тоқтар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Иманали Батырбек Нуралыұлы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Рахметулла Айдос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Кожамжар Кайсар Ергатұлы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08410100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Жаксиликова Урозгул Кайратбеккызы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Арысбек Ұлан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Елнұр Алдабергенұлы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Мұхтаров Бекарыс Қайсарұлы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Борибаев Мейрбек Асилхонугли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Айбек 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Бағлан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 Сержан Ерсайынұлы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Дүйсебай Саят Махсатұлы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Үрістем Дархан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ЖОЛЫМБЕК АҚНИЕТ АҒАБЕКҰЛЫ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Есеналы Мардан Бақытбекұлы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Рысжан Рамазан Батуханұлы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Мансур Ерманұлы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Мамарасулов Султонмурод Газиматұлы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Куанышбайев Нурсултан Куантканұлы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 Бағдат Жангельдыұлы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Мүташ Хамит Абдималикұлы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Мұқағали Әбдімұратұлы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ЖОЛЫМБЕК АЗАТ АҒАБЕКҰЛЫ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Балғынбай Бағдат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Диас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Мақсат Еркинбекұлы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Малыбаев Бекзат Нематұлы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Жұмабек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08410100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Ветеринария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 Жаннұр Пердебекқызы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Бахтиярова Шахноза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Күндебай Нұрмұхаммед Даулетбайұлы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Азизбек Жанатұлы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ДИХАНБАЕВА КЛАРА РАХИМБЕРГЕНОВНА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РАХИМА ЕЛЕМЕСҚЫЗЫ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Туленбаева Нұрайым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 Нұрмұхаммед Максатұлы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Абдықашым Дәулет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Жанадилов Иманғали Сундетиллаұлы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Шырайлым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Ақнұр Бекзат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Әбдіхадир Ұлданай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Орымбек Ердәулет Амирбекұлы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 Айсері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Нұрсезім Жанарбекқызы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Абдусатарова Нармина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Садибекова Мариям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Қоғамбай Бақжан Асанәліұлы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 Бейбарыс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Бейсенбай Нұрсұлтан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Жасур Батыржанович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Тұрғанбай Арайлым Нұрқанатқызы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ЗИЯТБЕКОВА ГАУХАР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Оралов Саят Адильбекұлы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Ақтілек Серикбайқызы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Жумалиев Бекжас Амзеұлы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Ерболат Давранұлы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Махашова Жанель Абдалиқызы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Ткачев Руслан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Накипбек Аңсаған Бакдаулетқызы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Бекузак Қадырхан Муканұлы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Тұрлыбек Саят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Нұрболат Женысалыұлы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Олжас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Рахымжанқызы Мадина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Амреева Адина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Қидирбай Данияр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Есенгелдиева Сабрина Бақтиярқызы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 Нұрбақыт Нурлыбекұлы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Тасқұл Нұрислам Әзімханұлы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Шералиев Ислам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Ихлас Кудратович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Абуов Азамат Есенбекұлы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Тастемір Ерзат Сапарғалиұлы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Алиакбар Рауан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Сейтқасым Әсел Бекмырзақызы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Қазбек Сапармұрат Теңгебайұлы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Илесбек Айтбек Таурбекұлы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Алмас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"Мұхтар Әуезов атындағы Оңтүстік Қазақстан университетінің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Агибаев Бекзат Тойжанұлы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эксплуатация, техническое обслуживание и ремонт электротехнических систем железных дорог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Қалшабек Азамат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 Еркебұлан Халижанұлы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Умирбек Нұржігіт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Шинжигит Өмірзақ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Асанбек Шыңғыс Дінмұхамедұлы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Орысбай Жеңіс Қадырбекұлы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Ахметәлі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Махсат Эркинович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Абсаттар Нұрислам Қайнарұлы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Санжар Қайсарбекұлы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Ділдабек Даулет Нұрбекұлы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Хорезмұлы Ілияс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Нұрасыл Батыржанұлы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Нұрболсын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Уразбек Ернұр Абубакирұлы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Диас Маликұлы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САРДОР ЗАЙНИДДИНҰЛЫ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Азизбеков Данияр Умарович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Тлеумбет Мақсат Пайзуллаұлы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Уразбек Талгатуғли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Унгарбеков Еркебулан Нурмаханбетович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Бауржанұлы Эльнұр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Сергозы Арман Нурымұлы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Елдос Есенкелдиугли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Электрмен қамтамасыз ету, эксплуатация, техническое обслуживание и ремонт электротехнических систем железных дорог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МЫРЗАХОЖА ӘЛІМЖАН БАУЫРЖАНҰЛЫ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 Нұрасыл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ҚАЛДАН НҰРБОЛАТ САЛДАРБЕКҰЛЫ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Байдулла Ұланбек Усенұлы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НУРБАЕВ АЛМАТ КАДИРОВИЧ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Бекжигит Оңғарбек Кунжигитұлы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Ердаулет Жандаулетұлы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Зиневич Ольга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Сунатиллаев ЗиҰдулла Иззатулла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Айбол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Карибай Құралай Дамирқызы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Усербек Жанеля Муратбекқызы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Ерметов Шахрух Рустамжанович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Көбеева Қарахат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Елеусін Айша Болатханқызы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Нұрбол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академиясының Шымкент көлік колледжі" ЖШС</w:t>
            </w:r>
          </w:p>
          <w:p>
            <w:pPr>
              <w:spacing w:after="20"/>
              <w:ind w:left="20"/>
              <w:jc w:val="both"/>
            </w:pPr>
            <w:r>
              <w:rPr>
                <w:rFonts w:ascii="Times New Roman"/>
                <w:b w:val="false"/>
                <w:i w:val="false"/>
                <w:color w:val="000000"/>
                <w:sz w:val="20"/>
              </w:rPr>
              <w:t>
"М. Тынышпаев атындағы Қазақ көлік және коммуникацияларакадемиясының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Кузер Жанболат Жусіпбекұлы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Рамазан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Мирзакулов Оразимет Меирбек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Мауленов Заманбек Нурбекугли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Темиров Бахадин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Қаржаубек Қасымханұлы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Орақбай Заңғар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Айбек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Нұрасыл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телемеханика және темір жол көлігіндегі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Нұрай Сакенқызы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Сайдикаримова Шахризада Шухратуллаевна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Сабина Абдиманатовна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Оразхан Шыңғыс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Нұрислам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Нысанбай Имангали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Исмайлова Айсу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Маратбеков Өркенбек Пердебекұлы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Жантөре Досжанұлы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Рамазан Сүиіндікұлы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Талибжанова Сабина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Молдабай Шыңғысхан Бүркітбайұлы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Рысбекұлы 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АРЫСТАНБЕК НҰРДАУЛЕТ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Руслан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Ерполат Нұрасыл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Шамшимаханбет Жеңіс Ақболатұлы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Умбетбаев Арслан Бауыржанұлы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Мұрат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Әбдіхал Жаннұр Әшімханұлы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Оралхан Өмірсерікұлы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Сайдахмет Ерлан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Даниал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Ермекұлы Бақдаулет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Намазбеков Іляс Тілекұлы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Рахат Ұланұлы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Саят 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Нурилла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 Хамид Бекмуратович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Макманова Дильназ Мадиарқызы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Мамрайм Оразхан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Аяулым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Ілесбеков Ерлан Сұлтанбекұлы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Алибек Бердибой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Тұрсынхан Ерасыл Өмирханұлы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Әбілсаитұлы Ниязбек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Арипбай Бақберген Талгатұлы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 Айдарбек Абдумажидұлы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Азамат Мұхтарұлы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ӘБДІБАЙ НАУРЫЗБАЙ КЕРІМБАЙҰЛЫ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Шамұрат Жасмина Икрамқызы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Есенбаева Феруза Есенгелдиқизи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ИРИСБАЕВ БЕКЗОД ДИЛМУРОДҰЛЫ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Мүзір Абылай Құралбекұлы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 Әбдусамат Бакірұлы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Кыдыралиев Жармахан Есалыұлы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Нұрбек Ғазизжанұлы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Досжан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Әсет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Ирсимбет Асылан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Радиотехника, электроника және телекоммуникациялар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Пулатхон Ерсұлтан Нұралыұлы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Нұрсұлтан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Асқарбек Байдәулет Нұрдәулетұлы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Нуридин Жалғас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Нұржан Олимжонұлы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Бексұлтан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Барлыбай Мақсат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Берік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Нұрлыбек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Нарбутаев Бахт Илхамович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Сапархан Мұхаммед Әділбекұлы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Бердыхан Асылан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Ботаваев Чингиз Санжарович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Жилкайдар Нурмухаммед Эржанұлы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Жолдиқара Оразалы Туребекұлы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Әбдішүкүр Мейрамбек Керімбекұлы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 Еркебұлан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Шермахаматов Шаймардан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Марлен Елдиярұлы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Қалданбек Сұнғат Жақсыбекұлы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Тұрлыбек Нұрбақыт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Зұлпыхар Еркебұлан 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Абсаттар Нұржігіт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Мухажан Бақдәулет Токтасынұлы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Бақдаулет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07160500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Нурматов Диербек Шамшитдинович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Ибрахимов Нұрдәулет Исмаилұлы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МҰРТАЗА НҰРҒИСА САБЫРЖАНҰЛЫ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Сексенбай Рысдаулет Бекбосынұлы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Айдос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Адес Еркебұлан Кудиярұлы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Сугурелі Бекасыл Садуакасұлы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Мейіржан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Сайбек Абзал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Сейдалиев Нұрбақыт Бахыталыұлы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Нуритдинов Камронбек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Коротовских Савелий Валерьевич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Мамадиар Ораз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Ахматалиев Бобиржон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 Рамазан Бахридинович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Конарбай Нурхан Кулимханұлы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Ыбраш Аят Асқатұлы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Шахнурбек Ирисбекович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Баймурат Оразғали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Абдикерим Медет Уалиханұлы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Шакизнда Елнұр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Арипов Ифтихор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Тамоев Ильмаз Кушалиевич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Әсілбек Жасұлан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Хашмия Ерасыл Бекжігітұлы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 Ералы Серікбайұлы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Даурбаев Нұржан Мамбеталыұлы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Тұрғынбек Ердәуіт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Сейдахов Қанат Муроталиұлы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Мананников Александр Петрович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Әбдіғани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АЙБЕК АРЫСБЕКҰЛЫ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ЗУЛПЫХАР БЕЙБАРЫС ЗУЛПЫХАРУЛЫ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Эльмұрат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Нұрмұхамед Рамазан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Умбеталы Қалмұрат Дилмаханбетұлы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 Валерий Ибрагимович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Нурхан Муратбекұлы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Рамазан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 Сундет Кайратович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Байжуренов Азамат Нурбахытұлы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ЖАҚАНОВ ДИАС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ТІЛЕУЛЕС НҰРЛЫБЕК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Тұрдалы Жарылқасын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 Сапарбек Мадияруғли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Шанахмедов Мухамад Кадырович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Рузматов Давлатбек Элмуратович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Нуржанұлы Рамазан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Талибжанов Саид Хасанович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Абдикосим Елдар Бекзодұлы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Забын Ералхан Билалұлы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Нуржанұлы Абдулфатих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Бегайдаров Бексұлтан Амангельдыұлы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ТЫНЫШТЫКОВ НУРКЕН АЙБЕКОВИЧ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ЖЕҢІСБЕК ҰЛЫҚБЕКҰЛЫ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Сайрамбай Шыңғысхан Серікбайұлы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Мирзаев Жасур Сухрабулы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Сағидилла Серікұлы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Ернар Нурманбекұлы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Дуйсембаев Диас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Исламғали Рысбайұлы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Низомов ШахриҰр БахтиҰрович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Ошахбай Ерасыл Оразалыұлы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Усипбек Мадияр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Бейсенбек Нұртілеу Жұмағалиұлы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Камардин Жалғас Бахытбекұлы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Холматов Бернард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Кадирали Нұрлыхан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Калкожа Бекзат Абдикадирұлы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Тасболатов Али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Абдыкарим Нұрым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Жақыпбек Рамазан Мейрбекұлы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Қадырбай Рамазан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Асқарбек Бағжан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Куанышбеков Асылжан Сергалиұлы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07160600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КОРНЕЙЧУК ДИАС МУХТАРУЛЫ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07160600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Копбосун Диас Асетұлы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Аян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ЖАНКОЖАЕВ АЗАМАТ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ЭРМАТОВ ТЕМУР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Бақдаулет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Қалқожа Азамат Әбдіқадырұлы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Әбдіқадір Ернұр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Қуаныш Боранбекұлы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 Жарас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Ерсін Досболұлы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ӨМІРТАЕВ ҚҰДАЙБЕРГЕН ӘБДІҚАЛЫҚҰЛЫ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Мусан Раимбек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Еркебұлан Орынбасарұлы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Онгарбай Айтжан Серикұлы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 Ибрагим Кенжетайұлы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ХАЙИТМАТОВ ТАХИР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Үсіпбаев Меиіржан Орынбайұлы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СӘДІБЕК БАҚДӘУЛЕТ БОЛЫСБЕКҰЛЫ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Серікбекұлы Бекасыл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Кадралиев Абдулазиз Сапаралыұлы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Қасымбай Нартай Қайыпұлы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Рамазан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Аманхан Нұрланхан Абатханұлы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Қасым Айтуарұлы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Тынышпаев атындағы Қазақ көлік және коммуникацияларакадемиясының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07160600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жолдың вагондар мен рефрижераторлы жылжымалы құрамын пайдалану, жөндеу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 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Шынықұл Нұрасыл Бағдаулет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Шегірбай Елдос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Нүркен 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Оңалбек Диас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Әлібайқызы Ақнұр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Сатимбай Бекжан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Ақарыс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Мәжіт Саят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Талипов Зиябек Фариясович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Данияр Беркинбайұлы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Халибаева Гулзина Алибай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Иманғали Ақмалұлы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Бекзат Манарбекұлы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Сағынбеков Данияр Әміреұлы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Корганбай Нурасыл Беркинбекұлы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Болтаев Аспандияр Алтайұлы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Адамбай Бағжан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Тәжіхан Азамат Әуелханұлы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Нұрбақыт Қуандықұлы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Байман Нұраян Акинұлы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Нұржігіт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Бексұлтан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Ерасыл Динмуханбетұлы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Байтиев Рамазан Болатулы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 Шұғыла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10410200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Шерикбоев Қайрат Махсудуғли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Бекасыл Қанатұлы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Бақдаулет Арнурұлы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Айдана Біржанқызы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Ердаулет Арнурұлы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Жалғасбек Ерасыл Ерболұлы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 Спандияр Мажитұлы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Шалгинбаев Диас Женисалиұлы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Ерасыл Қанатұлы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Бекбосын Мардан Даниярұлы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Құралбаев Бекбол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Бергали Бақдәулет Рыскелдіұлы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 Аида Темирханқызы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Даниел Нұрланұлы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Мәди Ханапииұлы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Адасов Бекзод Ержан угли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Үмбеткүл Рамазан Келдибекұлы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 Нурсултан Бахтиярұлы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Халибаева Меруерт Алибай кизи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 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Абдималик Асылбек Абдимажитұлы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 Ұланбек Мұхамедұлы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Абилкасимов Абулайхон Ерлан угли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Турекул Жармахан Намазбайұлы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Тумаров Самат Худоярқұлұлы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Нұрасыл Талапбекұлы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10410200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Ғалымжан Нурланұлы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НҰРСЕИТОВА ҒАЛИЯ ПЕРНЕҚҰЛҚЫЗЫ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Көптлеу Жансая Женисқызы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Карабай Абунасыр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Гүлсая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Балнұр Әбдіраманқызы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 Ұлықбек Сапарбекұлы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 Азамат 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Байжигитов Нұрасыл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Алтыбаев Момбай Байдиллаұлы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Басығараев Саят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Тасболта Нұрмұхамбет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АКЫЛБЕКОВА УЛДАНАЙ БАРАТБАЙКЫЗЫ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Мекенбек Жасұлан Еркебұланұлы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ҚОЙЛАНОВ АЯН АЙТБАЙҰЛЫ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Айбеков Қуаныш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Таңатар Мұхамедәли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ӘБДІХАЛЫҚ БЕРДІБЕК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Исқақов Нұрасыл Әзімқұлұлы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Сымбат Батырбайқызы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Алихан Сүндетұлы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Қайсарұлы Мадияр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Бақкелді Құдайбердіұлы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Айдарқұл Гульбану Сеитханқызы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Төлеш Жанайдар Сержанұлы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 Тынышпаев атындағы Қазақ көлік және коммуникациялар академиясының Шымкент көлік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Пакуадин Нұрай Нұрланқызы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Нұралы Ерсұлтан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 Нұрила Заңғарқызы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Тузулов Жасұлан Абдуалиұлы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Назмина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Шапошникова Эвелина Яковлевна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Магзумов Нұрсейт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ӘБДІЖАППАР НҰРАЙЛЫМ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Азатбекова Дияна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медициналық колледжі" ЖШС</w:t>
            </w:r>
          </w:p>
          <w:p>
            <w:pPr>
              <w:spacing w:after="20"/>
              <w:ind w:left="20"/>
              <w:jc w:val="both"/>
            </w:pPr>
            <w:r>
              <w:rPr>
                <w:rFonts w:ascii="Times New Roman"/>
                <w:b w:val="false"/>
                <w:i w:val="false"/>
                <w:color w:val="000000"/>
                <w:sz w:val="20"/>
              </w:rPr>
              <w:t>
"Оңтүстік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Азиза Афизовна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Кураева Суна Фаризқызы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Орынбекова Асылай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Маратбек Гүлдерайым Нурдәулетқызы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Алихан Абдухалықұлы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Керимбекова Айшули Ташимовна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Муратбекова ФаҰзабану Атабековна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Мәшрап Ырысдәулет Қанатбекұлы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Рахматов Абрал Тоирұлы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Сарвиноз Фахридиновна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Травкина Ангелина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Ташпулатова Нозима Мухиддиновна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Шешенбай Ляззат Қанатқызы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ГУЛМИРА ХАМИДУЛЛАЕВНА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Нурмахамбет Джамбулович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Мейіржан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Багдад Қасымжан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Назарбекова Маржан Рашидқызы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 Ернұр Сапарханұлы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Жүнісбек Нұрдаулет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Сазонова Ксения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Робия Хасанқызы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Рожхат Махматович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 Ақниет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 Нұрлыбек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Айбек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Бейсеқұл Нұрасыл Нұрханұлы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Кошкаров Оралхан Нургалиулы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Бахадиров Нурлан Элдарович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Байрамов Алисултан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Анаров БунҰджан Бегзатович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Мамедова Севги Заировна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Турисбекова Аселя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Шұғыла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Жураева Юлдуз Мухтаровна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Марданқызы Айым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Файзуллаева Мухлиса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Режаметова Гаухар Бахромқызы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Кушкеева Динара Сабиржанқызы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Брикман Юлия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Ражапова Мариям Султанқызы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Үсенбаева Наргиза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Крючкова Анастасия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Назмина Бахадыровна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Қырықтықбай Ақбота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Ибишова Мариам Санжаховна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Арапова Руза Ахралқызы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Кураева Салтанат Ташполатовна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Сайдалимова Сожидахон Зафаржоновна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Сейтқали Асылзат Жандосқызы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Тайирова Дурдона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 Қарақат Жығалықызы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Борибай Нұрай Амиралиқызы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Шалхарова Молдир Кемелханкызы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Ахлитдин Назокат Зиевиддинқызы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Анарматова Сарвиноз Бекмуратқызы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Жораева Дильназа Акрамжановна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Жасмина Зокировна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Миркасымова Сарбиназ Мирхаятовна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Нармин Рашидовна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Досалы Жаңылай Дінмаханбетқызы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 Гюзаль Тофикқызы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Әбдібек Аяулым Азирханқызы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НАЗАРОВА АЙНУР ЮСУПОВНА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Юльчиева Ирода Сухрабовна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Нуржігіт Ернар Жарасұлы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жоғары медициналық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ОТЕМБАЕВА МАЛИКА КУРАКБАЕВНА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БАТЫРБЕКОВА МӨЛДІР НҰРМАХАНҚЫЗЫ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 Ұлдана Садуахасқызы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Құрманғали Гүлбану Құрманғалиқызы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НУРЖАНОВА БОТАГОЗ МАКСУТОВНА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Саттыбек Салтанат Мұратқызы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Таңшолпан Ахметжанқызы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ЖӘДІГЕР АЙГЕРІМ НҰРҒАЗЫҚЫЗЫ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Аширбай Диана Жаксылыкқызы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БАГДАУЛЕТОВА ГУЛЬЗАТ ЕРГАБЫЛОВНА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Захидинова Элмира Сеидуалхановна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Рыскулова Фарида Калмуратовна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Маткерова Айсулу Тунгышбековна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Жансая Кишлововна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РАСКИНА ЕВГЕНИЯ ВЛАДИМИРОВНА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Торғаутова Арайлым Нұрланқызы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Саттыбек Шапағат Мұратқызы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ЖАННА ҚЫЛЫШБЕКҚЫЗЫ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Мамырхан Жадыра Мамырханқызы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Қарақат Сырлыбайқызы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Нұрай Досмуханқызы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Айдана Манарбекқызы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Досымбетова Мерей Жолдыбаевна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Үсенова Арайлым Сырбекқызы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Шарибай Ақниет Ерболқызы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ЖАЛҒАСБЕК АСЫЛЗАТ СЕРІКҚЫЗЫ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Садыкбекова Акмарал Абдилаевна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Бейсеева Жанна Рахимбековна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Мамбетова Актоты Иманалиевна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Кенжебаева Карлыгаш Байдуллаевна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Кыдыралиева Зарина Камиловна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Сатаева Балжан Сайлауқызы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Жібек Әліқұлқызы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КУНТУГАНОВА МОЛДИР БАКЫТЖАНОВНА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Найзабекова Эльвира Тулебаевна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Әлшериева Нургул Жаңабайқызы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Тургунбаева Баглан Усеновна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Усерова Махаббат Ерниязовна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Усипбаева Динара Болысбековна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Джаркимбаева Маржан Алтайқызы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МАДИНА ӘБДІҒАНИҚЫЗЫ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Шерипбаева Данагул Абдраимқызы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ЖАНЕРКЕ ДӘУЛЕТҚЫЗЫ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Зейтин Алуа Нуржанқызы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БАЙДӘУЛЕТ ДИНАРА ЖҰМАХАНҚЫЗЫ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ҚОЙБАҚ НҰРЖІБЕК БАҚТИЯРҚЫЗЫ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 Айжан Мұхтарқызы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Жарқымбаева Гүлмира Акрамқызы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Арай Мұсағалиқызы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Момбекова Жанар Нурмаханқызы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Шұғыла Тимурқызы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 НАЗЫМ ДӘУРЕНБЕКҚЫЗЫ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Балауса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Аружан Куанышбекқызы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Жуман Аида Нурболқызы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Жанель Мейржанқызы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Дюсова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Асылай Әбдіжаппарқызы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Өзенбай Диана Әділжанқызы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Исроилова Раушан Нурмахонқызы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Тураханова ЗиҰда Славақызы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Иманбек Ақмаржан Еркегалиқызы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Сенхан Шұғыла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Ташим Жанар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Абылхан Толғанай Шахарманқызы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Ғаппар Кәусәр Абдусаматқызы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Рысланқұл Айару Омарқызы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Калбаева Аружан Бекмурзаевна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Қарақат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 Ақнұр Бактайқызы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Абдыкадыр Меруерт Абдикахарқызы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Аида Бақкелдіқызы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Ажибек Салтанат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Кәдірбай Ақбота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Құрбанай Аяулым Бақтыбайқызы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Мерей Сарсенбекқызы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Абдықалық Назерке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Дәулетбек Жібек Ақбергенқызы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Тургунбаева Алтынай Амангелдіқызы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Балнұр Мәуленқызы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Кулшинбаева Алмагул Мирзаханқызы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Ерқара Арайлым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Өтепберген Қымбат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Султанбекова Жансая Тимуровна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Мадамар Аида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Дауренбек Гүлсезім Дусенбекқызы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Ұлағат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Ақнұр Жұмабекқызы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 Бану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Аблаз Ақниет Жансеитқызы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Нұрбет Қарақат Әділбекқызы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Аяулым Жазықбайқызы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Тастанбек Динара Оразалықызы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Батырбекова Құндыз Жолдыбекқызы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Кулшинбаева Наргиза Мырзаханқызы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 Арайлым Үсенқызы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Сагинбек Ақнұр Жұмағалиқызы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Балауса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Нұрлыбек Жанеля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Амина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Аида Бауыржанқызы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Тулегенова Айман Ералиқызы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НҰРЛАНҚЫЗЫ ҰЛДАНА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Дана Эргашқызы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Құралбаева Қалима Төлегенқызы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ТОРЛАНБАЙ ЖАҢЫЛ НҰРАБАЙҚЫЗЫ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УМИРБЕКОВА АЛИЯ АЛДАБЕРГЕНОВНА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АСИЛОВА АСИМА УНАРБЕК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Тауасарова Дәмеш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Жуман Сабина Нурболқызы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ТУРГАНБЕК ДИНАРА АЗИЗБЕКҚЫЗЫ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Әбубәкірова Ұлдана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Алхарбай Аружан Төлентайқызы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Дүйсенғали Шолпан Жұмағалиқызы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Өміртай Ұлбала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Бекенбай Алтынай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Ақжүніс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Роза Жиенғалиқызы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 Аяулым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Байжуманова Аделина Кабылқызы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Нұрсәуле Бекайдарқызы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Мерей Қамбарқызы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Жайсан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БУХАРБАЕВА ЖАНСУЛУ ЖАКСЫЛЫКОВНА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БАКТОРАЗОВА АЙГУЛ ЕСПОЛАТОВНА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Жолдасова Динара Каныбековна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Таңшолпан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ҚОЖАБАЙ ЖАДЫРА ЕРҒАЛИҚЫЗЫ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СПАЕВ КУВВАТ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МАНАТАЙ АҚМАРАЛ ЖАҚСЫБЕКҚЫЗЫ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Боранкулова Арайлым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Реджепбай Айдана Еркинқызы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Баймурзаева Нұргүл Асылбекқызы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Жанерке Бахитжанқызы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Дюйсебек Еңілік Касымқызы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Перизат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Алайдар Аяжан Касымханқызы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Иолдашова Бону Шералиқызы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Нұрхан Нұризат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Нордалиева Ұлжан Джурақызы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 ЖАННАТ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Шадман Ақбота Шокирқызы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Суханова Айнур Керимшеевна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Ермекқызы Ақтоты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Палмат Ақерке Ерназарқызы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ОЗДЕНБАЕВА ИНДИРА ЕЛДЫБАЕВНА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Аружан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Меруерт Абылайқызы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Балнұр Бахитқызы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Ибрашева Нұрай Досалықызы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Бабажанова Зулайха Жошкинқызы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Дінмұханбет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Садикова Балауса Батырқызы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Толешова Толкын Сарсенбаевна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ЖАНЕРКЕ МАХМҰТҚЫЗЫ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Әсемай Серікбайқызы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АЙНАБЕК ДАРИҒА ТАРАНҚЫЗЫ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 Нұргүл Еркинбекқызы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Арайлым 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Ақбота Ерланханқызы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Бикасым Зарина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Кендебаева Заида Бекмұратқызы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АБДИРАИМ МАРЛЕН АБДИРАШИТҰЛЫ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Үзенгібай Эльмира Айжарыққызы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КИШУАРОВА МЕРУЕРТ НУРМАХАНОВНА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Турсуналиева Мунира Бекжонкизи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 Жанерке Жасұланқызы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 Патима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 Риза Досмухамедқызы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Исматова Лайло Камолдиновна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Әшімтаева Айман Ордабайқызы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Алтынай Манарбекқызы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Айнабек Айжан Садырбайқызы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Ақниет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 Дариға Қозыбайқызы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Султонхожаева Жасмина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Әжібек Камшат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Гүлназым 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Мәдіхан Аиида Қуандыққызы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Наиманбаева Сара Ергешовна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Урунтаева Шохсанам Умар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Болатқызы Қымбат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Турсыналы Назерке Досымханқызы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Ыбрай Альбина Батырбайқызы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Гүлзира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Жасмин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Досқара Азамат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 Ерасыл Ералханұлы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Нуржанова Нурсұлу Кыдырбайқызы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Жансая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Асабаева Айнұр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Құрманбек Пернеайым Елубайқызы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Молдатәліп Гүлбану Бегалықызы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Мұратбекқызы Нұрсезім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БОДЕНОВА МОЛДИР КУРБАНОВНА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 ГУЛБАНУ АМАНГАЛИЕВНА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Мұратбекқызы Гүлсезім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Истамбекова Анар Тургумбаевна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Баймұса Ұлбота Молдахметқызы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ТӨЛБАСЫ АИДА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Қымбат Ғалымжанқызы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Нұрбек Байсарыұлы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Асылкеней Ерсұлтанұлы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Әсілбек Нұрбек Бекболатұлы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Өмірбай Нұрсұлтан Оразалыұлы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Аманхан Ахмет Ерденұлы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Бурилбай Иманғали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Кемпирбай Аят Темирханұлы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Үсенов Дидарбек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Халходжа Зарина Султанхуджақызы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Әбділнасыр Әбілхайыр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Нұрдалы Бектөре Дастанұлы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БЕКТҰРСЫН ТЕМІРЛАН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Ерканат Багдатұлы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Нысанбай Мурат Бахытович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 Еркебұлан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Байгелова Аяна Болысбекқызы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АҢСАР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Құрмаш Бексұлтан Абжаппарұлы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Ақсар Сайрамбайұлы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Әмірқұл Нұрбол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САРБЕКБАЙ ЕРАСЫЛ ТЛЕУХАНҰЛЫ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Арапова Умида Камолоддиновна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Али Махмуджанұлы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Баймұрат Сапаралы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Мырзағали Жандәулет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Мустафо Юсуфұлы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ЖАНБОЛАТ МҰРАТҰЛЫ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Құрмаш Бекет Абжаппарұлы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Тастыбай Дияс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Еркинбай Айдана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Сматилла Бекарыс Сматиллаұлы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Шерғозы Ернар Тұрғанбекұлы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Тағат Қалдыбек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Бекасыл Мейіржанұлы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Думан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 Асилбек Султанович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 Біржан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 Нұрдәулет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Ермахан Аманжолұлы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Данияр Шаркенұлы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Санжар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Ширинбаев Махмудали Мураджанұлы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Биқасым Алинұр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Әбдікерім Айдын Сейтхазыұлы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Айтөре Серікбайұлы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Қалысхан Нұрасыл Ержігітұлы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Нұрлыбек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Болатұлы Нұрбол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Фарит Азамат Данилұлы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Мәди Махмуджанұлы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АЛИХАН МУХТАРҰЛЫ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Қуанышбай Бексұлтан Ғабитұлы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Есалы Барысхан Балтабайұлы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РҮСТЕМБЕК ҒАЛЫМЖАН МУСАБЕКҰЛЫ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Шарифбаев Ғапуржан Гуломжанұлы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Кемал Омирзакович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Шынғысбай Нұрқанат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Сейтханов Нұрдәулет Досмұратұлы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Заутбаев Бейбарыс Болатбайұлы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Джембаев Адиль Мұратұлы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Жолшыбек Нұрислам Серікұлы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Ердәулет Сарсенбайұлы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Пәтенов Абай Нұрланұлы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Биғара Еркебұлан Галымжанұлы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Кошкар Төребай Оралбекұлы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 Айдос Сламбайұлы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Асланбек Рустемұлы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Мұхамедияр Ислам Султаналиұлы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Жүзбай Нұрасыл Әлімжанұлы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Тынымбай Қазыбек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Шайрбек Нұрмахан Нұржанұлы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Қалдан Бейбарыс Құрманғазыұлы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Алихан Мұратұлы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Ибраһим Еркінұлы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Серік Ерболұлы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АЖИЕВ ЕРМАН САНСЫЗБАЕВИЧ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Нуркасымова Айгерим Ертайевна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Наурузов Максат Багтыгалыулы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АЙТИМБЕТОВ БАЛКЕН БАХИТОВИЧ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Ислам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ҚАНАТҰЛЫ ӘЗІРЕТ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 Алмат Полатулы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Уринбеков Сапарбек Ордабекугли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Сапатай Асыл Диханаліұлы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Ордан Бекзат Қырғызбекұлы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Тауасаров Нұрсұлтан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ТАСБОЛАТОВ МАКСАТБЕК ЕРКИНБЕКОВИЧ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 ЭЛЬМИРА АБДУНАБИҚЫЗЫ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Қоғамбай Мықтыбек Үсенәліұлы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АМАНКЕЛДИЕВ БІРЖАН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Зуфар Нұрболат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Жомарт Серикбаевич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Торланбай Гүлдана Нұрабайқызы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КИШУАРОВ ТАЛГАТХАН НУРМАХАНОВИЧ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Кемпирбай Али Темирханұлы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Саят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Атахан Ерсултан Жолымбекұлы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Ахмет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Тайғана Мұхаммет Қайратұлы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КУНАНБАЙ ЖУМАХАНОВИЧ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Нұрмаханбет Нұрсұлтан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Жанболат Абдырайұлы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Сакенұлы Бексұлтан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Ернұр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Жорақұл Жанділда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СЕРГЕЙҰЛЫ НҰРҒАСЫР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Берік Айтубайұлы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САФИЛАЕВ САНСИЗБАЙ ДЖАЛГАСОВИЧ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Азамат Таңатарұлы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Айбек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Әзімхан Нұрсаят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Сұнқар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Ахметқали Таңжарық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Сейтқұлов Бақдәулет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 Медет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 Шыңғысхан Абдунабиұлы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Тұңғышбай Рахымжан Нұриллаұлы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Жайекен Абылай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Бимурза Шынгыс Ердалыұлы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Ернұр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Берден Мұхамедәлі Сүйіндікұлы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Абылай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Турсунов Қонысбек Шайдуллаұлы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Айдын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Пахта-арал Ақниет Ғаниқызы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Балауса Татуханқызы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Асылтас Рамазанқызы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Құдайбергенқызы Жанырыс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Әділет Женисханұлы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Шадман Сабина Шокирқызы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Мырзагелді Арнұр Жолдасұлы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Джумадуллаева Балжан Нуржан 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Жаснур Жанболатович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Айматай Ырысбек Жарасұлы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Бибарс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Ажимбеков Мейіржан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ЕЛНҰР БАХТҰЛЫ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ИШАНКУЛОВ/ЖАҚСЫЛЫҚ САБЫРЖАН МҰРАТБЕКҰЛЫ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 Зарина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Мейірхан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Айбек Байсарыұлы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Жанерке Эркинқызы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Ерасыл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Ерасыл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Турымбет Диас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 Ерасыл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Курбанбаев Нурсултан Зарипбаевич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 Алдияр Оразбайұлы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Омарали Сәния Багдаулетқызы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Мұхаммедқали Мергенбайұлы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 Нұрқанат Аширбекұлы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Жаппаров Нурбол Ибадуллаевич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Бекасыл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Шакирханов ДиҰрбек Махмудұлы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Мәдібек Әмина Әбдісаламқызы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Сапарали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ҚОЙЛЫБАЙ БАҚДӘУЛЕТ ШЫНЫБЕКҰЛЫ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Бекназарова Мидина Ержановна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Ерден Шеруханұлы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Абылайхан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Бағдатұлы Шынғысхан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Елемес Елнұр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Батыров Көпжан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Танирберды Әділет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Ғалихан Аян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ӘБДІБАЙ ЕРАЛХАН СЕРЖАНҰЛЫ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Ералхан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Нуржигит Нуркенович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Оңғарбекұлы Әліхан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Әбдімажит Әбдімәуленұлы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Жасузак Жомартбек Айнабекұлы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Пердебай Нұрмахан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Самандар Рустамкулович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 Камранбек Батырұлы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Аитбаева Индира Заулмахановна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Сейдуалы Ермек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ТҮЙМЕБАЙ ЕРБОЛАТ ЕРМЕКҰЛЫ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ЮЗИКАЕВА АЯКОЗ ЖАНАБАЕВНА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Есенгелдиева Ақбота Алимуханқызы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Әнуарбек Ахмедияр Алдиярұлы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ИЗМАГАНБЕТОВА АСЕЛЬ ЕРБОЛАТОВНА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Нұрасыл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ТЕЛЖАНОВ ШЫНГЫС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КИЗАТУЛЛАЕВА АЙНУР КИЗАТУЛЛАЕВНА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Халходжаева Роза Султанхужаевна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Әсем 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Оңғарбек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Зулбухар Аяулым Сапарқызы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Салтанат Назарқызы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ШАЛҒЫНБАЙ ЖАНҒАЗЫ СЕРҒАЗЫҰЛЫ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Бердалы Әлия Тлебалдықызы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Танатар Фарида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ШАЛҒЫНБАЙ НҰРҒАЗЫ СЕРҒАЗЫҰЛЫ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Алмат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Қабыл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Әбіл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Ерасыл Омарбекұлы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Қалау Жандос Қылышбекұлы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Айдарбекқызы Аружан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Махамбетәлі Мадияр Даниярұлы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Оңғар Абдубакирұлы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ТЛЕКТЕС НҰРБОЛ ДАУЛЕТБЕКҰЛЫ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 Санжар Берікұлы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Жарқынбек Әржанғазыұлы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Жәнібеков Бақберген Данабекұлы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Ишанкулов Асхат Майырбекович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СЫРМАНОВА ГУЛБАНУ ЕСЕНБАЕВНА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 Жасұлан Уалиханұлы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Әбдіқайым Жансерік Даниярұлы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Тохтарбаев Кобланбай Нурланулы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Тохтаходжаев Илхам Икрамжанович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Тұрқара Біржан Нұрмаханұлы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Уразбек Арман Нуржигитұлы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Бидайбеков Рамазан Берікұлы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Саутпек Аружан Ергалиқызы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 Ерсұлтан Құралбекұлы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Құралбай Аян Жәнібекұлы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Тагай Әсет Сагымбекұлы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Нұрдәулет Тимурұлы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Ералы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 Аманәлі Берикұлы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Саттыбек Қымбат Муратқызы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Бекжігіт Жеңісбекұлы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Естемір Нұрмұхамед Әбдіжаппарұлы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Арсен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Қайратұлы Ерәли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ЕРДӘУЛЕТ ЕРДОСҰЛЫ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Канабеков Батырхан Асхатович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Канет Мейіржан Набиұлы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Джаркинов Диас Динмухаммадович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Шыныбай Жұбаныш Болатжанұлы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Бақдәулет Балтабекұлы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Рахымбай Ерсін Мүталханұлы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 Әбубәкір Саттыжанұлы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Оразхан Ернұр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Есімбай Нүркен Досымұлы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Анапия Ұлықбек Оңғарұлы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Нұрболат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Шералы Әділет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Джұмақұл Ерболат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Омирханов Темирлан Адлетович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 Арманжан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Серғазы Максутұлы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 Нұрмұхаммед 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Ордабеков Ерлан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Дінмұхаммед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Кадирали Диас Затыбекұлы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Юнашев Нурали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ТӨЛЕГЕН ӘЛІБЕКҰЛЫ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Байбул Ерғали Есенбекұлы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НҰРСҰЛТАН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Керимов Қайсар Серикбайұлы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Бекеев Самат Абдуалыевич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 СЕРІК АРЫНҒАЗЫҰЛЫ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БАЗИЛОВ МАКСАТ РАХИМБЕРДИЕВИЧ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Асетов Пердебай Женисович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 СЕРІК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 Нурлан Серикович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Алтеков Арман Амантаевич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Ишанкулов Азамат Майырбекович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НУРГАЛИ ТАСТЫБАЕВИЧ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Қалыбек Раушан Сағындықұлы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ЖУМАЖАНОВ МЕЙРАМБЕК ЕСЕНОВИЧ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АХМАДЖАН МАГАМАТКУЛОВИЧ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МАЛИКОВ МУХАН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Асембеков Тилесбек Татибекұлы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АҚБЕРДЫЕВ БЕКАРЫС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АБУОВ ЖАПБАР ОТЕГЕНҰЛЫ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 Мақсат Тимурұлы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Жолдасов Нурбол Амангелди углы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Абдуалыұлы Мейіржан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 Қасымжан Аликулұлы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Жүсіпхан Думан Қуанышұлы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10410300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"Оңтүстік Қазақстан гуманитарлық- экономикалық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Қазақстан көп салалы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Жанерке Нурлыбекқызы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 Толғанай Ашимбайқызы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Ирисдавлетова Мафтуна Абдулатифқызы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Нафиса Абдукаримовна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Турекул Аружан Бакытжанқызы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Хайтбаева Маржана Батирқызы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Мирамонова СаҰрахон Саидакбаровна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Мереке Пернебекқызы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Тұрдықұлова Сая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Зокирова Балжан Акрамовна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Арғынбаева Арайлым Рахметқызы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Ажар Нұрмаханбетқызы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Сайлаубекқызы Алина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Мансурова Жұлдыз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Рысалды Гүлбақыт Хансейтқызы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Бегімбай София Абзалқызы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Бағдаулетқызы Ақдидар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Сайдахмет Эльвира Бахтығалиқызы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 Амина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 Сымбат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Сламқұл Ұлбосын Өмірбекқызы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Ақнұр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ЖАНҒАЛИ НҰРАЙЛЫМ 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Ақерке Қалижанқызы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Линара Искандаровна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Баймагамбетова Томирис Максутовна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Шільдебай Бақнұр Нұртазақызы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Ниязкулова Нилуфар Абдукаримовна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Арыстанбекова Нұрайым Бағдатқызы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 Динара Темирханқызы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АХАН ЖАНЕЛ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Байсеитова Арайлым Серикқизи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Жакипбек Әлия Каржаубайқызы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Мусабекова Балнұр Нурлыбекқызы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Сымбат Оразханқызы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КАЗБЕКОВА ГУЛЗИНАТ ТУРАБЕКҚИЗИ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Жұмагелді Перизат Ерғазықызы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Дана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Несібелі Рүстемқызы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Қамбархан Аяна Серғазықызы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Каликбергенова Гульназ Сакеновна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Балнұр Құдратқызы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Жиенбаева Айжан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Қазақстан көп салалы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Даниярова Ұлбосын Қасымқызы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Когил Рахат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Нұрсәуле Раймбекқызы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Нақыпбек Ақниет Лесханқызы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Шерияздан Ұлдан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Сламқұл Роза Өмірбекқызы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Абсадық Аягөз Мақашбайқызы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 ДИАС ЕРМАХАНҰЛЫ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Нұрдәулет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 Дәулет Ақылбекұлы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Әбіләкім Ермұхамед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Олжас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Борибек Айдын Аянұлы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 Ернұр Біржанұлы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Дәріпбек Нұрасыл Шалқарұлы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Тұрғымбаев Абылайхан 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Нұркелді Аймуратұлы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Елемес Мейірімжан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Элина Ермахановна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Уралбек Бақжан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Қуаныш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Прімқұл Дінмұхаммед Нұртайұлы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Асатулла Аят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Озтай Асхат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Абилкас Асхат Асилханұлы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КОЖАБЕКОВ БАКДАУЛЕТ БАХЫТОВИЧ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 Нурахмет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Малибеков Саят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Абсамат Асхат Нұрсеитұлы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Беркінбай Еркін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Қалдыбекұлы Әсет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Тұрсынқұл Асан Тыныштықұлы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Әбілда Қызылгүл Әбдіманапқызы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 Медет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Кенегес Жадыра Үмбетқызы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Шуйбеков Бекарыс Кайрат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Інжу Курманалиқызы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Ұябай Исатай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Жанерке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Қарсыбай Сүннат Арыстанбекұлы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Әбдуәлі Нұрасан Әбіласанұлы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Санат Сакенович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Гатауов Амиржан Галымжанович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Мейрамбек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Ишметов Ермахан Бегалы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 АЛИМ ДВУМАРОВИЧ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Тынысбек Алдияр Гарифуллаұлы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Менерхан Қыдыр Сандатханұлы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Әлихан Пердеханұлы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Қазақстан көп салалы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Ұзақбай Асқат Жеңісбайұлы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ЖҰМАНОВ ЖӘНІБЕК НАРБАЙҰЛЫ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Ерхан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Нұрсаят Үсенұлы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Шубай Талғат Бақтиярұлы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 Ақарыс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Сәтхан Марат Дәуренбекұлы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Нарбайұлы Сайлау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Саят Елубекұлы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Өмірхан Айнұр Мұратханқызы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Үбайдә Ерсұлтан Сейітжанұлы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Нағимұрат Нұрай Дастанқызы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Ахметқали Әсемай Мейрамбайқызы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Абдихан Бақжан Досаналиұлы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Асылбек Мыктыбекұлы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Сымбат Еркагалиқызы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 Ақманар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МАРЖАН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ЕРЖАНҰЛЫ НҰРПЕРЗЕНТ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Серғали Нұрасыл Бағдатұлы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Қарақат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Аяжан Қалыбекқызы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ҚҰРАЛАЙ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Кауалова Марал Ернұрқызы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Олжабаай Арсен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Сапаралы Ерасыл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 Несібелі Алимханқызы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Сапаралиев Саян Азаматұлы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Нұргелді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Әділет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Жадильбаев Айбек Алтынбайұлы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Назарбек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Досхан Нұрдана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Бөріқұл Мағжан Сағындықұлы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Жандаров Жандәулет Жанғалиұлы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Перналы Жанболат Динмухаметұлы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НҰРЖАНҰЛЫ МЕЙРАМБЕК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Рамазан Кумисбекұлы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Нұркелді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Бексұлтан Бауржанұлы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Бейбіт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Жанан Оразалы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Ғалымжан Аслан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Нуралиева Жаннур Серикқызы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Динара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Бейсенбай Гүлнұр Досболқызы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Тагайбай Сымбат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Баян Құралбекқызы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ЕСЕНАЛИ ЖАНАЙЫМ АСЫЛХАНҚЫЗЫ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"Онтүстік Қазақстан көп салалы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Салдарбек Жанерке Байзаққызы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Әбдіхан Назгүл Әділханқызы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Кабланбек Диана Азилханқызы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Тұрсынқұл Айман Тыныштыққызы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Әбжан Ақниет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Әбіләкім Айша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Оразәлі Аяулым Бекзатқызы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Жорабаева Аяулым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Динара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Айгерим Аманқызы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Зулуфова Насия Мардановна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Әшірәлі Ақерке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Көркем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Курбаналиева Улданай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Қарлығаш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Ыбрайхан Аяна Бакытқызы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Нурыш Әсемай Аскарқызы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Зенфира Нематовна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Айшагул Пашаевна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Кудабай Сезім Абдуджаббарқызы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Алшынова Ақжүніс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Улдана Акниетқызы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Аяулым Кабланбекқызы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Абдуалі Жансая Сейтханқызы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Айшагүл Жеткербекқызы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Сарыпбек Ұлжалғас Батырбекқызы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Абайқызы Қазына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Ақниет Ержигитқызы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Кучкарова Гулжайна Ахмедкизи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Есенкулова Айтолкын Маратовна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Жанадил Арайлым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Шиндалиева Гулмарал Умиралиқизи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Бауыржанқызы Шұғыла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Сапарбаева Айткул Турсункизи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"Онтүстік Қазақстан көп салалы колледжі" ЖШС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Азимбай Асия Арманқызы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РАХИМОВА БОНУ ТОИРҚЫЗЫ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НУСУПОВА ДИАНА ХОСЕ-ДИЯСОВНА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Абдукаримова Нигора Акмаловна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Галкина Альбина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Егембердиева Мехриниса Кабулжонкизи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БЕГДИЛЛА ӘЛИЯ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Коваленко Надежда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Светлана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Мархабаева Райхан Абдухаимовна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Кемешева Акерке Керимжанқызы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АБДУКАРИМОВА ГУЛРУХ АКМАЛ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Кенжегул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Ирани Бану Байрамовна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Нуркулова Майра Жасуланбековна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Герр Оксана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Өтебаева Гаухар Сейылқызы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Әнел Тілекқызы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ДИАНА БАҚТЫБЕКҚЫЗЫ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Ашурметова Шахзода Юсуповна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Гулзат Әуезханқызы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САНЖАРОВА ФАРИДА НЕМАТЖАНОВНА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Иманбердиева Халида Паримбековна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Мавланкулова Чинара Алымбековна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Уразбаева Диана Есенғалиқызы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Әсел Сәбитқызы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Нурлибаева Динара Сабитовна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ШЫНЫБЕКОВА ЖАЗИРА БАЯНҚЫЗЫ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Кочкарова Розай Расулкулқызы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Маракбарова Барнахон Закиржановна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Айда Танжарқызы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Бердиярова Бахыткул Жумали 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Жанерке Мухамеджанқызы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Юлдашова Турсунай Икрамжановна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Шабилова Камила Шахритдинқызы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Құлибай Әсел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Уразбаева Айгерим Елубаевна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СУННАТ ДУРДОНА ЗОЙРҚЫЗЫ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Ташпулатова Гулнур Чимпулатқизи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ХАШИМОВА МУХЛИСА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Торгауытова Жулдыз Сарсенбековна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Бекберген Элиза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АБРАРОВА ШАХИДА АБДРАИМОВНА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АБИЛХАНОВА МАКПАЛ ТУРХАНОВНА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Мадина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Филоголова Анастасия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Назарова Шахиста Парахидиновна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Асемай Адаханқызы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Клара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Дарибаева Баян Кадировна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НУСУПОВА ДИНАРА ХОСЕ-ДИЯСОВНА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 Алтыншаш Нұрмаханбетқызы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Надежда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Рустемова Айгерім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Бимаханбет Ақбаян Манарбекқызы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Бектаева Акмарал Мейрамбековна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Тельникова Дарья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Ауезхан Сабина Расулжанқызы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НАТАЛИЯ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НАЗЕРКЕ 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Қаппар Ақниет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Зиямет Сауле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Шинибоева Наргиза Абдували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Меркулова Дарья Ивановна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ШЕРӘЛИЕВА АҚЕРКЕ ДОСАНҚЫЗЫ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Парпиева Акерке Султанбердиевна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Таңсықбай Ажар Байғалиқызы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ШАХИЗИНДА ӘСЕЛ АРАЛТАЙҚЫЗЫ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Үсіпәлі Қарлығаш Бейсенқызы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Әбдікәдірова Жансая Әбдіхалыққызы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БЕЙСЕНБИЕВА МӨЛДІР ӘУЕЛБЕКҚЫЗЫ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Алтаева Умсынай Юлшибаевна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ТҰРДЫХАН ҚҰРБАНКҮЛ ТҰРСЫНБАЙҚЫЗЫ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Нұртай Назерке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Маккамов Мухриддин Абдиманнапович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Уринбекова Айдана Ергаш кизи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Ахмадбекова Чаросхон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Ауесханова Индира Мухан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Утембаева Айзере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Корганова Айлин Даврановна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Балауса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Адильбекова Назерке Жусипқызы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Калимулина Милана Дамировна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Мамыржанова Асал Абдурахмановна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Хасенова Мадина Калдыбаевна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Ақнұр Төлебайқызы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Есимбекова Асия Нургалиевна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СЫЗДЫҚОВА МЕРУЕРТ МҰСАБЕКҚЫЗЫ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Мереке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 Арай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Джумашова Зарина Мталиповна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Исматуллаева Гульноза Батиржановна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ШЕГЕБАЕВА ЗАРИНА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Сейдіхан Назерке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БОТАКӨЗ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Ахметжанова Индира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 ҰЛПАНАЙ ҚЫЛЫШБЕКҚЫЗЫ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Әбдіқасым Гүлсезім Өміржанқызы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Турдыбек Асылзада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Аділбекова Айдана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Мирас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Махсадова Севдиана Жасурбековна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Шахризада Алтынбековна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Конева Мария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Арайлым Дауренбекқызы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Талибжанова Динара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Ракова Кристина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Мәмбетова Индира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Рақымберді Аяулым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Тажиева Аружан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Алимова Асия Алимовна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Мөлдір Айқожақызы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АЯУЛЫМ ХАМЗАҚЫЗЫ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Тойлыбай Сабрина Даниярқызы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 Самал 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Сабира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Джабекова Махпал Баратхановна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Нечталюк Ульяна Вадимовна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Дуйсебаева Аделя Нуржановна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САЙДИКАРИМОВА ЛАЙЛОХОН ДАВРАНОВНА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Шахноза Пайзахметовна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Багила Кендебаевна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Нұртаза Эльмира Бекжігітқызы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Фазилханова Диара Илхамқызы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Алтынай Сундирқызы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ЭЛЕНОРА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Әсентай Ақниет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Әлмаханбет Назерке Әлмаханбетқызы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 Нурай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Сарсембай Самал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Нұртай Мерей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 Адина Куандыкқызы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Динмухамедқызы Арайлым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Розметова Татьяна Вадимовна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Касимова Навруза Ирисматовна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 Жансая Азиқызы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Ажар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Тәжібай Айгерім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Жетпісбай Арайлым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Жадгар Аружан Нурғазықызы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Мамутова Асем Артыкметқызы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Акрамов Ифтихаржан Бахадырович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Элемесова Уғилой Жанибек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Салкынбек Жұлдызай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Балжигитова Мадина Нұрсұлтанқызы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ӘБІЛХАСЫМ ТОРҒЫН ЖАСҰЛАНҚЫЗЫ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Мирхамидова Раиса Семеновна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 Ақмарал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Лесбай Еңлік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Сейткарим Балнұр Сейдуллақызы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Шайдилда Ұлмекен Абдумаликқызы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Салыбаева Айжан Ализаховна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Игенбай Айда Сәрсенбайқызы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Дилдора Хусановна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Ерубаева Эльмира Құттыбайқызы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Айнагүл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ТӘЖБЕНОВА ИНАРА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Бухарова Мақпал Абдірасілқызы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МАМЫТБЕК НАРГИЗА ӘШІМХОЖАҚЫЗЫ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Ауелова Жанар Омиржановна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Бейсенбай Жұлдызай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Ротермель Юлия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Ашимова Гулмира Аскаркизи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Казымова Алина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Рысбекова Индира Сеидмухтаровна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Леспекова Фарида Омиртаевна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АҚТОЛҚЫН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Қалижанқызы Гүлзат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Икрамбек Шырай Исақызы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Датқа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Әлия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Машарупова Наталья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Тілеген Маржан Нышанбайқызы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Жаңбырбай Ұлмекен Дастанқызы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Жамила Пархадкызы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Жұпарбек Дамира Төребекқызы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КУЛАШ ТУРГУНБАЕВНА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Джанизакова Асем Зиятбеккизи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Марқабат Ақерке 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Бақдәулет Құрбанәліұлы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Нурханов Даурхан Серикханович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Ташкараева Элмира Оразалиевна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Аяжан Спатайқызы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 Қарлығаш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Абдухалилова Дилафруза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Есенова Улжолгас Ашимовна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Наргиза Төлегенқызы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Жамалова Умида Муратбековна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Өстемір Ақтолқын Сәбитқызы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Балнура Тұңғышбекқызы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Нұртай Таңшолпан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Асқарбек Балауса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Күдербаева Гүлсана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АТАЛБЕКОВА ГҮЛСАНА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Хекматова Диляфруз Султанбаевна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Мелдебекова Нургуль Турдыматовна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 Нұрбала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КҰДАЙБЕРГЕН АРУЖАН ЕРАЛХАНҚЫЗЫ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Бердіқұл Әйгерім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ФАРФАЗИДИНОВА ДИАНА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Кауменова Сандуғаш Қалдыбекқызы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Насиридинов Аслиддин Миркамалұлы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Курбантаева Камола Нишантаевна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Тәжібай Мастура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Манарбекқызы Сағыныш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Ковалева Милана Валерьевна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ДАВЧАНОВА ДОНА ДУРАНҚЫЗЫ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Авдеева Виктория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Богословская Кристина Генадиевна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Турабаева Гулдана Турдалиевна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Дауренов Шохрух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Қыдырбай Гүлнұр 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Носуруллаева Севинч Бахт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Карими Саида Раджабалиевна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Зарина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Тулепова Базаркуль Алибековна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Абитай Әлия Аманкелдіқызы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Ахан Айым Әліханқызы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Нұралы Арайлым Құрбанәліқызы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 Ақбота Нұрболатқызы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Ибрай Патима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БАРАТОВА АСИЯ ТАЙЫРОВНА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Пирназарова Жанар Жумабековна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Пірназарова Гүлдария Сейітбекқызы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Балауса Өмірәліқызы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ТАШМУРАТОВА ЗАРИНА МУХТОРОВНА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Гирик Виктория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Коломоец Ангелина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Илхам Шадиманович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Сейдалиев Азильхан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Босжанов Женис Серикович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ШӘДІБЕК НҰРСҰЛТАН БЕРІКБОЛҰЛЫ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КОГАЙ РАИСА АНАТОЛЬЕВНА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Кулымбетов Сүлеймен Кенжеұлы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ТӘКІБАЕВ МАҚСАТ ЖҰМАБЕКҰЛЫ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Мирполатов Атхамжан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ТҰРСЫНБАЕВ СЕМБЕК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Бауыржанұлы Сағи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Розафаев Пардабекхон Бахадырович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Кочкаров Ислам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ТАУКЕБАЕВ ЕРМЕК МҰХАМЕДЖАНҰЛЫ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Бекзад Улугбекович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Кәрімхан Мейржан Қүрбанұлы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Миррахимов Зубаир Хасанұлы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НУРЛЫБАЕВ ДАУЛЕТ САБИТОВИЧ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Турлыбеков Ермек Иманбекулы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Уразбаев Марат Есенғалиұлы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Стремоусов Кирилл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 Максим Анатольевич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Садиков Джамалидин Хамидович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Еркебұлан Мырзахметұлы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Құлыбай Мейіржан Балқыбекұлы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Әміртаева Жібек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Айдын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Зилаева Жадыра Еркінбайқызы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ГҮЛСАЯ МҰХИТҚЫЗЫ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 Жанболат Жандәулетұлы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Ишпанов Александр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Дүсенбаев Самат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ӘБДІХАЛЫҚОВ ӘДІЛ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Саугабаева Акмарал Акбердиевна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АРЫНБЕК АЙША ЖАНҚОЗЫҚЫЗЫ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 ХАБИБУЛЛА САЙФУЛЛАҰЛЫ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Әбдібәсілов Асхат Әлішерұлы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Дрейлинг Константин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Мирполатов Бахрамжан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Анарбаев Ирисбек Нарматович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УРКУМБАЕВ ВЛАДИСЛАВ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РАХИМЖАН КАЛЫБАЕВИЧ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ТҰРЛЫБЕК БАҒЛАН САПАҰЛЫ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АНДАЕВА ФЕРУЗА ТОЛИБХОН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НАЗТАН ЕРДАНАЙ ЕРҒАЛЫҰЛЫ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Жаркынбекова Малика Тажибаевна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Парманқұл Мағжан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УТЕПОВ СЕРЖАН ШАРИПХАНОВИЧ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Шадмантай Бақберген Алимжанұлы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Байнеева Айдана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Сутимбетов Ержан Куттыбаевич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УТЕБАЕВ НУРХАН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Бауржан Ырыспекович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Казымов Мустафакемаль Арифович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Даниал Алмаханұлы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Жаупер Сырым Ыглманұлы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Косаев Бахытжан Ырыспекулы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Исаметов Улугбек Ирсалиевич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Халмуратова Азада Давлатқызы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Лебедев Евгений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РЫСБАЕВ КАЛЫБАЙ КАСЫМОВИЧ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Азисханов Ихтияр Давранович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Байгушев Ербулан Налибаевич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 РОЗМАТ ХУСАНОВИЧ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Нұрислам Уалиханұлы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 СПАНДИЯР НУРАСИЛҰЛЫ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Жанадил Қажымұқан Бейбитханұлы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Нұрдәулет Баймаханұлы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Тилябаев Джорабек Есенгелди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Амиртаев Нургали Есболатулы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ДҮКЕНБАЙ НҰРБАХ МАХСАТҰЛЫ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Ерден Досбол Нұрбекұлы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Хамидов Аджалал Мухамедович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техникасы және ақпараттық желілер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СУТИМБЕТОВА БАЯН МИКТИБЕКОВНА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Умарханов Эмир Усенович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Іргебаева Ақжан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Уразбаев Канат Серикович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Еркінұлы Дияр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РАМАЗАН НУРГАЛИҰЛЫ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Урисбаев Алихан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Маржан Сәндібайқызы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Зулпыхарова Бибихадиша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Абдрашитова Гузалия Рифатовна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Бағлан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Смоляников Тимофей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Жалғасбек Назерке Сапарғалиқызы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Диярбек Давранбекович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Кузьмин Никита Владиславович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Фазилхан Индира Илхамқызы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Байзақова Қарлығаш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Зейнеп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Смаилов Даниал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Смаилов Мақсат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Кенжабаева Ихбол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Ташпулатова Айнур Чимпулатқизи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Мендигалиев Мейрам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Сутимбетов Ермек Куттбаевич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Санжар Оразалыұлы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Джахонгир Алишерович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Бектұрсынов Ерсін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Әділбек Сұлтан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Нуржауов Дінмұхамед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Сегизбай Диас Кайратұлы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Волненко Аделина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Каюпов Арман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Талгатова Севинч Умиджоновна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Елеусін Мейрамбек Болатханұлы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Рахманберді Дастан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Ненахов Александр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Ақерке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Әуес 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Карибекова Даяна Сериковна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Тимченко Дмитрий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Бекзат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 Айдана Нышаналықызы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Кречун Давид Артурович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ДОСЖАНОВА ЖАНАР ПЕРНЕБЕКҚЫЗЫ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Сайфуллаев Жасурбек Дилшадбекович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Нур-рахман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ҚҰРМАНБЕК МЫРЗАӘЛІ ҚҰРМАНБЕКҰЛЫ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Юсупханов Шохжахон Шавкатович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Артур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Ипатова Аймира Сериккалиевна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Сайдыганиев Руслан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 Бейбарыс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Сартай Пернехан Сартайұлы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Чинтиев Резван Шахидович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Есенбекова Жанна Жанболқызы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Қойшыбаев Қадыр Тулешұлы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Зубанов Кирилл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 Ярослав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Мұтан Арман Есімұлы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Ногаев Акжан Ауезханович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ЖАҚСЫЛЫҚ ДОСБОЛАТҰЛЫ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Рәтбек Ажар 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Умирбеков Толеби Абдималикович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 Арайлым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Рысалиев Абрар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Аверкин Расул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Рахман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 Омар Куанышалиұлы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 РАВШАНБЕК АЙБЕКОВИЧ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 Кенжехан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Москвин Никита Анатольевич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Жунисов Нурлибек Абдулла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Ілияс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Фазлыев Альберт Борисович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Молдашов Абылай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Парневов Данил Олегович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Гончаров Иннокентий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Максим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Дәуренұлы Ердәулет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Зубанина Елизавета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Ілияс Саттарұлы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Жумакулов Талант Мадьярұлы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ГАТАУТДИНОВ ИЛЬДАР ИЛЬФАТОВИЧ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Даниил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Нагиев Радмир Вадимович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Гизатуллин Роман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Колько Богдан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Проводников Кирилл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Арсен Бекнурұлы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Урият Машхура Кудратиллаевна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Алихан Есенғалиұлы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Жумадулла Ақжол Ергалыйұлы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Манарбек Еркебұлан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Кадиров Тлектес Бисеитович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Бекманова Милиса Еркеновна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Күлесбек Мейіржан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Ангелина Павловна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Джазыбаев Канат Серикович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Сапармурат Мейрібек Абуұлы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Бақберген Әзілханұлы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Ирискулова Амина Равшановна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ҚОНЫСБЕК НҰРНИЯЗ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Абабакиров Ахрар 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Жанадил Жармахан Бейбитханұлы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Пахридинов Саитхан Батирханович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 Жахангир Миржалалович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 Абдувахаб Умитжанович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Сайдыганиев БахтиҰр Бахадырович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 Махмуд Илхамович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 Бегзот Шерзодович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Ерзақ Рамазан Сансызбайұлы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Бахилин Артем Иванович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Стремоусов Ярослав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 Бақдәулет Бекарысұлы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Турсынбет Медет Әуесбекұлы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Маматов Дастанбек Фахриддинович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Жаугаш Аяна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Ақмарал Есімбекқызы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Әділбек Сартайұлы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Саттыбай Альбина Бехзадқызы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Кулесбек Дәурен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Феруза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НАРМАН НҰРДӘУЛЕТ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Мақулбек Қуаныш Мықтыбекұлы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ОРАЛБЕК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Муратова Жанна Суюндыковна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Ташметова Хадичабану Гуламжановна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Мыңтай Өркен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Санабар Ахметжановна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Зарина Рашидқызы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Салихожаева Робияабону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Ахылбекова Несибели Джанатбековна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Сабирова Пердекул Ілиясханқызы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ЕГЕМБЕРДИЕВА САХИБАХОН АБДУМАЛИКҚЫЗЫ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Султон Гүлзина Тұрдымұратқызы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ДЖУМАНАЗАРОВА ШАХНОЗА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Шынгысбаева Меруерт Кайрбаевна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Шиянова Нина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РАХИМОВА ҰҒЫЛАЙ ТАЙРҚЫЗЫ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МАРХАБАЕВА РАУШАН АБДУХАИМОВНА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 Динара Акрамқызы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Калдыкозова Райхан Бексаттаровна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Диана Иристаевна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Мерей Жақсылыққызы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Жунисали Мөлдір Аширбекқызы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КЕМЕЛБЕК АИДА РИНАТҚЫЗЫ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 Нұрсезім Қалымжанқызы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Жұлдызбек Таңшолпан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Маханова Гулбану Даниярқизи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Кадыркулова Нигора Эркинжоновна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 Айдын Алымжанқызы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Алжанова Лайла Ерхановна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Сарсенова Айнур Адилхановна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Эльвира Толегеновна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Рақымбекқызы Динара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Кушербаева Салтанат Худайбергеновна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Бухарбаева Гулайхан Рустемовна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Пернебекова Айгерим Кулыбековна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Нәлтай Ләйлә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Мусабекова Ақжарқын Нұрлыбайқызы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Айгерім Маратқызы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 Ақжайық Камшибекқызы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Алпысбай Қарлығаш Талипқызы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 Жансая Бектемірқызы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Қалил Сабина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АЙЗАДА БУРКЕТБАЕВНА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Нуралдинова Раушан 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Жамал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Әсем Әзілханқызы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Халитова ДиҰра Анаркуловна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Сейдалиева Перизат Болаткызы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ЛЕСПЕК ГҮЛДАНА ӨМІРТАЙҚЫЗЫ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 Арайлым Құлыбекқызы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Турғанәлі Әсем Нурболқызы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Бейсенбаева Мохира Абдумалик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Дария Қасымханқызы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Мохира Тулебаевна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САЛҚЫНБЕК АҚЫЛБЕК РУСЛАНБЕКҰЛЫ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Гаипов Рустам Тулебаевич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Жубакова Асель Нуржановна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Эюбова Фатима Ойдиновна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Дарын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Бекмуратов Толеген Абдиллаевич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Каипова Мерей Дастановна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Борисенко Кристина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Аширбаева Акбота Умирбайевна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САНДУГАШ МАДИХАНОВНА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Мөлдір Ерсинқызы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Рахметжанов Данияр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Камариддинова Севинч Фахриддиновна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 Фариза Әкімбекқызы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Мамеддинова Насиба Нигматжановна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Шыналиева Әсел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Әдемі Сатжанқызы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Рустамова Малика Музафаровна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 Милана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РАИМКУЛОВ БАУЫРЖАН ГЫЛЫМОВИЧ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ДЕГТЯРЕВА КСЕНИЯ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Исаева Арайлым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Отаран Өркен Ердосұлы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Полодеева Алина Павловна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Махмуталиева Малвина Мамедовна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Мирхакимова Ясмина Миракбаровна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Пердебек Бегайым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Дуйсекова Диана Сапарханқызы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Толғанай Сұндырқызы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Белоказанцева Александра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Каржаулова Динара Турспековна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Умаралиев Бегзат Эркинович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Пернебаев Мейрхан Тоишатович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Савурова Зухра Ирискуловна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Батырәлі Мейір Мұратәліқызы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Зубкова Ангелина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Ерсін Ахметалыұлы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МАҚСАТБЕК МУРАТБЕК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Мұхамедияр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Әкімжан Назерке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 Шұғыла Шаймерденқызы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Махамбетәлі Әсемай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Қуандықова Лаура Тұғанбайқызы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Құттыбаев Әділет Сеитғалиұлы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Оразтай Аяжан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Валиева Полина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Сабина Айдынқызы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Ахмедова Гузаль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Казакова Дилорам Турсынбаевна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Музаффар Сиддига Вахидқызы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 Богдан Александрович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 Алишер Искандарович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Валерия Леонидовна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Арипова Жанар Едилхановна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МУРАДОВ ЭЛЬБРУС ПАШАҰЛЫ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Аймен Ардаққызы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Марунич Ильвира Денисовна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Кисиков Болат Нурдилдаевич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Кочина Ангелина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 АртҰм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Вдовченко Александра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Савинская Ольга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Митеева Айжан Булатовна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Куатбекова Жансая Есенсариевна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Арайлым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Дәурен Алдиярұлы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Асханова Нигара Сабиржановна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АЯЖАН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Зайдулина Эвелина Ренатовна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Мирзакаримов Самандар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Осипович Анастасия Максимовна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ЖАМАЛИДИНОВА ТАХМИНА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Кайнар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 Ұлдана Талғатқызы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 Еңлік Құрманғазықызы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Ақбота Қадырханқызы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Келдібай Ұлас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АЙТМИРЗАЕВА УЛЖАН ЭРАЛИ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Мөлдір Есимханқызы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Кадырова Милана Ильясовна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Кудайбергенова Индира Акжарбековна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Үсенбек Нұрлан Қырғызбайұлы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Худайбакова Фариза Дилмурадқызы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Парманова Нулифар Курваналиевна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Кыдралиева Рабига Касымбековна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Онласбеков Нурбол Асилханович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АЛШЫНБАЙ ҚУАТБЕК ҚҰРАЛҰЛЫ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Жахонова Элинур Улугбек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Ергешова Севинч Ихтияровна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Әбутәліп Нұрбану Есполатқызы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Бороздина Екатерина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Наден Жандос Мәлікұлы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Қалдыбайқызы Аружан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Соколкова Амелия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Тапеева Феодосия Ерболовна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Жамалова Дильбар Абдилазимовна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Сұлтанбекқызы Толқын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Кошманов Мадали Шалхарович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Аяулым Қабланбекқызы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Дуисебекова Улбосын Нурдаулетовна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Абубакирова Айсапар Абдымаликқызы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Дүкенбай Ажар Махсұтқызы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Паизиева Сымбат Асилханқызы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Туртай Сабина Досжанқызы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Черданцева Валерия Александровна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Караулова Лариса Михайловна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Шаймерден Көшерұлы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Есмаханова Аяулым Сабырқызы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Каримжанов Дилхает Зафаржанович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Сұлтан Сейдалыұлы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Насретдинова Сабина Иброхимқызы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Фатма Тельмановна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Котельникова Ангелина Александровна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Шавкатов Сирожиддин Полатович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КАДЫРБЕКОВА ДИЛДОРА БАХАДЫРОВНА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ЭШАНОВА СЕДАНА ОЙБЕКҚЫЗЫ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Зорина Мария Сергеевна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Севинч Бахадыровна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Емирова Балжан Муратқызы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 Дінахмет Алшынбекұлы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Жолдыбек Жанет Шымкентбайқызы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 Аяжан Сарсенбайқызы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Акрамжанова Жасмина Гуламжановна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Михалкинская Наталья Сергеевна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Фахридин Мадина Сайфуддинқызы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Имран Исламович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Назарбаева Бірғаным Омарқызы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Яковенко Валерия Константиновна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Ақмерей Нұрсұлтанқызы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Тужикова Карина Родионовна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Пайзуллаев Абдулазис Камульжанович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Ажиев Рамазан Рахымжанович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Сабина Рустемқызы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Адылов Шахруххан Фаррухович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АРАПОВ АСЫЛХАН ҚАНАТҰЛЫ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Бекзат Қанатұлы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Паринтаева Диана Ұланқызы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Лузин Ян Тимурович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Байларова Нақгүл Жеңісбекқызы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 Алмат Бакытұлы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Тыныбек Диас Нұрыбекұлы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Шынарбекова Зарина Талаповна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Казаков Рустам Турсунбаевич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КАИПОВ БУЛАТ БЕРИКУЛЫ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Каипова Лейла Берікқызы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Асемай Құрбанәліқызы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Любченко Глеб Игоревич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Равшанов Азамат Хусанович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"Мирас"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Акрамова Дилфуза Хуснидиновна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Талғатқызы Арай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Сайлавова Захро Жорабековна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Испанова Ақниет Кенжеахметқызы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Шукурова Чарос Валижановна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Махмудова Азиза Бахриддинхоновна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Эламанова Жания Махмутқызы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Абдугафарова Махинур Абдураимовна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Махсудова Савриноз Камалиддиновна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Валиханова Розана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Раушанбекова Камола Ахмаджановна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Тойшыбаева Чарос Сухрабовна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Абдухамедова Диана Вохиджоновна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ДиҰра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ТАУРБАЙ АИЙДА НАЗАРХАНҚЫЗЫ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БАБАХАНОВА ЗУМРАД ВАЛИХАНОВНА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Нарходжаева Мухаббат Абдукаримовна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Абдуганиева Райхона Эльмуратовна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Каюмова Диляра Мамыржанқызы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Тешебаева Шодиена Лутфуллаевна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Сатдаркұл Ұлтуар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Гайбуллаева Жасмина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Ниязматова Дильдара Авазовна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Мадина Бекзатқызы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Сайдиосманханова Азиза Баходыровна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Раимкулова Камола Сайдиллақызы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 Сабина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Рахимбаева Шахзада Мамыржановна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Джурабаева Аружан Алдиярқызы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Арыстанова Меруерт Ахымбековна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ӘБЗЕЛБЕКОВА ГҮЛСЕЗІМ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Сабиржанова Арофат Нематжановна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Рамза Балауса Маратқызы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Ирада Ирсалиевна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Жаркимбай Нұрлайым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Хайтметова Севинч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Назарова Назмина Моминжановна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Валижонова Кумрибону Рустамқизи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Касымбекова Акерке Нурбековна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Гаипова Дияра Айбековна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Талгатбекова Розахан Фархотбековна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Литвинова Эвелина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Абдурасулова Гулноза Шаукатжановна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Гаппарова Мафтуна Абдиллахановна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Шамшиматова Доно Дилмуратовна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Нұрай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Хайтметова Зарина Мыралиевна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Бахадырова Сарвиноз Кахромановна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Ясмина Раимхановна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Мамадалиева Юлдуз Бахтияровна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Биторе Назерке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Ирисметова Назмина Эльмуратовна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Фургасова Юлианна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Розметова Эльвира Юлдашбековна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Шамбулова Альмира Нурболовна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Григорьева Екатерина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Ганжиева Симара Низамовна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Маманова Луиза Рахимжановна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Сапаматова Диляра Самандаровна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Абдаз Жанар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Абдаз Анар Асанқызы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Миралиева Шахсонам Фарходовна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Мухамеджанова Фаранназ Зафаржановна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Суюнбек Аяжан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КарасҰва Оксана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Низамова Диана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Есенқызы Ақерке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Шакарбекова Роза Даврановна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Байдар Ақнұр Касымханқызы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Сайдахметова Мадина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Абилхасым Дияна Сансызбайқызы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Сарбаева Тоғжан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Бақтыгуль Артыққызы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Рахматпури Джанан Хабиб-алиқызы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Сымбат Касымбайқызы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Ақниет Бексұлтанқызы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Орынбасарова Нургул Рысбековна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Сайдуллаева Озода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Кайнарбекова Робия Зохриддиновна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Касымжанова Жасмина Анартаевна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Ибрагимкулова Ясмина Эльмуратовна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Хамитова Сабрина Баходыровна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Дарина Абдурашидовна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Маржан Динмухамбетқызы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Ташходжаева Жасмина Умиджановна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Гаппарова Саида Лутфуллаханқызы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Ширинова Райхон Мамурқызы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Петракова Виктория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Бимырза Қарақат Тұрсынханқызы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 НЕСІБЕЛІ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Иристаева Камолахон Камалбековна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Дарвешова Севгина Раушановна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Аягузов Әділет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Сапарова Гулбахар Назимовна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Хадича Бекзадовна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Джамалутдинова Кумсият Джимальтиновна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 Ксения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Кенесбек Жансезім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Аяш Толғанай 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Ксения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Юнусханова Мадинахон Акбархановна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Жайлаубай Мөлдір Рустемқызы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Өрікбек Назерке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Тұрлыбек Самал Айтуарқызы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Марям Миролимқызы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 ГОЗАЛЬ БОХТИЯРҚЫЗЫ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Дудникова Кристина Федоровна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Сандуғаш Батырбекқызы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Ақтілек Сансызбайқызы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Адырбекова Ардақ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Беридзе Эсмина Жаватқызы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Абибулла Алинур Ғалимжанқызы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Изаура Темірханқызы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Махмудалиева Рысалат Илхамовна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Евдокимова АлҰна Игоревна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Баваханова Хилола Хавазхановна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Гаппурова ДиҰра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ГАНИЕВА ШАХНОЗА РАСУЛЖАНОВНА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Дилроза Зафаржанқызы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Хурсанова Роза Рустамовна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Ибайдуллаева Фарангиз Равшановна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Кулбайева Гулжаухар Косимбековна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 Аружан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Ализақ Нұргүл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Муратова Робия Абдуманнаповна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Нурман Ақмарал Жолдасбекқызы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Буранбаева Феруза Рустамбекқызы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ЗУЛФИНА АЛИЖАНОВНА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Бибала Айсана Канатқызы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Абласан Ақниет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Оңласбек Ақжүніс Турсынқызы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Джинбаева Несібелі Суюндікқызы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Абдивалиева Севинч Муротжоновна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Абдумажитова Согдиана Шухратовна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Тургумбаева Шахзада Юсупжановна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Мадина Абдухалыковна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Балакан Пернай Усенқызы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Тұяқбай Айсәуле Келесқызы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Сеилбек Ақсәуле Сауытбекқызы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Арабова Улдар Марат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Жамалдина Гүлназ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Турганбай Әсел Буркітбайқызы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Қалмахан Назерке Есмаханқызы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СураиҰ Фархадовна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Абдунабиева Дилдора Сайдиганиевна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Акбарханова Сабрина Илхамбековна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Мерей Манатқызы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Власова Маргарита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Нуритдинова Рухшана Камалидиновна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Илесева Зарина Шарипбай қизи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Қазына Мұханқызы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Хайдарова Эльяна Исмаиловна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Чиналиева Феруза Зияматовна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Аяжан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Дарвешова Рухшана Раушановна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Нагузалова Феруза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Кенжебаева Шұғыла Сұлтанғалиқызы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Азара Султаналиевна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Изан Әсем Гафорқызы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Юнусметова Дилдора Анартаевна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 Гүланар Дінмұхамедқызы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Жаксибоева Жанар Ботурбекқызы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Ақниет Нұрболатқызы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Айдана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Оразгүл Артыққызы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Амануллақызы Гүлнар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Телқозиева Әсел Қалдыханқызы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 Дана Сламбекқызы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Аяна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Фариза Жамбылқызы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 Ұлту Пердалықызы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Гребцова Дарья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Құдас Хадиша Байжігітқызы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ВАНЦЗЯШОН ДИАНА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Сара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Алтынбекова Роза Нуржауқызы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Уразалиева Аружан Жанибек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Зыкина Карина Виталиевна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Исақұл Аружан 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 Нұршапағат Ахметқызы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Алкабаева Лидия Келдыбаевна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Бердахмет Назира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Рыжкова Юлия Анатольевна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Эльмира Гошуновна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Әмина Кайнарбекқызы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Ортикова Шахзода Нуржигитовна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Исматулаева Шахзода Захиджановна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Досметов Азизбек Атабекович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Исмойл Рабия Аламасқызы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Түлеген Балауса Ертайқызы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Тойшыбек Гүлназ Балғабекқызы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Медеубек Әсия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Рахматуллаева Аяулым Акилбеккызы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Ханатбекқызы Ырысай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Асылбек Саянұлы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Мейірханқызы Динара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Нуридин Қанатбек Данышұлы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Абдазимова Раяна Халмуратовна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Еркін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Турдикулов Нуртас Кайратович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Умирбекова Ақмаржан Лесбекқызы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Ақерке Болысбекқызы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Маратқызы Жансая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Тузельбаева Амира Нурлановна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Джахангерова Аделина Бахрамовна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Айым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 БАУЫРЖАН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 Бақдәулет Мураталиұлы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Мухамеджанова Мафтуна Сайдумаровна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Сагдиана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Шералиев Шахрузбек Шукуралиевич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Розматов Сардорбек Камолиддинович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Музыкалық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Раимкулова Сарвиноз Ильхамбековна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Калимбатова Алина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Аристов Данил Анатольевич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Бундина Софья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Амалбек Саят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Сейдазимов Нұрасыл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Светенков Даниил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Киндиренко Милана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Богдан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Рамазан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Галкина Виктория Васильевна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Нажмиддинов Шухрат Хусниддинович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Бейбарыс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 Учкун Пайзиддинович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Бегім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Мұратұлы Жасұлан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Самир Султанович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Дәрібай Сүндет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УТЕШОВ АЛИШЕР ЕРЛАНОВИЧ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Мелден Әдемі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Атабеков Джасурбек Надирбекович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Исакова Карина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Ермекұлы Ерасыл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Файзуллаев Нұрдаулет Алмасханұлы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БАХРАДИН БЕКСҰЛТАН МИРАМБЕКҰЛЫ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Мыңшабеков Жарқынбек Мықтыбекұлы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Тохтамуратов Жамшид Музаффарович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Абдувалиев Саидали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 Тохир Шахрухович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Сулейманова Тиана Исматовна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Дастан Айтбайұлы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Кулабухов Евгений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Ирискулов Розмат Раушанбекович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Рустамбеков Камулжан Ахрорбекович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 Азамат Гапуржанулы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Нурмагамадов Миржамал Батыржанович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Жасузак Еркебұлан Темирханұлы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Айқын Бакдаулетұлы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Салиев Шухрат Фархатович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 Самир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 Асадбек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Сахратов Полат Бадамбаевич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Рустамов Диярбек Илхомбекович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Жорақұл Зафарбек Фархатұлы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 Қанат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Агзамбеков Ахрор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Рахатұлы Бақытжан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Охтамжанов Шахруз Илхамжанович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Қыдырәлі Нұрасыл Бекзатұлы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Жанболат Жұпарбайұлы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Тимур Аскарұлы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Абдухакимов Хайтмурат Рустамбекович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Мафтуна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Нұрсат Қаныбекұлы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Нажмиддинов Валихан Хусниддинович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Сафаров Тохиржон Алиакбарұлы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Азимов Азамат Азизович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ЕРМЕТОВ ШАХЗАДБЕК ХИКМАТУЛАЕВИЧ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Саят Бағдадұлы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Сардорбек Азизбекович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Шүкірбаев Темірбек Қабылбекұлы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 Мирас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МИРЗОЕВ САЛМОНБЕК САБИРЖОНОВИЧ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Оразымбет Еркежан Сүндетбайұлы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Абылайхан Кошкарбекұлы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Жалгасбай Мейрамбек Нүрсейтұлы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МҮСІР НҰРАСЫЛ БЕКТҰРҒАНҰЛЫ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Абишов Даулеткелді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Қабылбек Мақсут Рахымұлы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САФАРОВ АДХАМ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ФАРХАД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Батырханов Ботиржон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Сайдуллаев Русланбек Умиджанович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Шерметов Шахрух Фархатович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Бакиров Озотбек Дадажонұлы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Салыбекова Асылай Серікқызы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Ақманар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Абдисадыкова Фарида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Момбекова Ұлжалғас Инкарбекқызы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Сансызбек Зарина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Икрамшикова Мадина Хамидовна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Тулегенова Жасмина Бабыржановна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Меньшикова Ангелина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Момынқұл Ерқанат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Жарылкасын Кәмшат Галымжанқызы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Махмудова Шахзода Тургиновна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Нұрсезім Айдусқызы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Анелья Жасуланқызы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 Ақмаржан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Құрманбаева Жазира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Зарина Дінмуханбетқызы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Молдақұлова Әсел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Усенбай Алихан Кадирханұлы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Батан Ақмаржан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Шухратбекова Севгина Даниярбековна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 Дулат Копжасарұлы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Атажанов Атабек Айбекович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Аюпова Назар Усенқызы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Мадихан Насыр Тулегенұлы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Диана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Якубджанова Руфина Данияровна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Ирисбекова Рушана Рустамбековна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Курбанбекова Мариям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Абдуәлі Нұрай Дуйсеналиқызы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 Болатхан Темірханұлы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Расулова Шахноза Алымжановна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Дастан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Кеңесов Ернат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Кантуре Дариға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Айсулу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Турдиниязова Индира ИхтиҰровна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 АРУНА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Құлсеит Бексұлтан Сеитхалиұлы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Шахруххон Ходжакбарұлы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Абдыкаимов Кадырхан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 Сехриноз Юлдашкуловна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Кудайбердиев Жалил Шаукатович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Жарқынбек Нариман Шалқарұлы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Тешебаев Иляр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Нишанкулов Фарухжон Сабиржанович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Яқия Арман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Айдана Джамбулқызы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Муслимов Шохдамир Фуркатович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Курваналиев Руслан Зафарович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Әліқұл Нұрсұлтан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Тельманова Севинч Бахадировна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Абрархан Акбарханович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Пайзахматова Мадина Давронбековна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Туребек Дінмұхаммед Муратбекұлы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Шаукатова Гулнара Кахромановна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 Жасур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Шакирова Сарвиноз Сайдикафаровна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АСАЛ ГАЙРАТЖОНОВНА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Бертаева Балерке Фархатқызы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Малика Азизбековна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Сотболат Сымбат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Давлатбекова Диляра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Махмудова Муниса Рахматуллаевна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Асилбек БахтиҰрұлы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Азизбек Атабекович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Ильхамов Ңлдашбек Надирович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Пардабеков Дастанбек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Баймади Мәди Олжасұлы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Шерипов Дастан Рыхсаваетович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Халмурадов Дилмурад Султанмурадович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Розметов Давлатбек Илхамбекович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Өндірісбек Еңлік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Халмаметов Розмат Ахмаджанович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Ахматжанова Камила Адилжановна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Бауыржанұлы Али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 Қуаныш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Айбек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Наринбек Ернұр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Муратханов Жавохир Азизханович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ЗиҰда Содикжановна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Эркинов Жавлон Муратжанович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Швачко Богдан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Ахметали Ринат Рустамұлы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Саян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Шахрияр Фаррухұлы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Инаятуллаев Жасур Насруллаевич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Эрназаров Шахрух Вахидович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Зупарова Роза Мураталиқызы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Рахметжанов Ханали Низамжанович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Мусаматова Севинч Расулматовна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Махаматов Мырза Мирхамиджанович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Юлчиваев Ифтихор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Тойчи Азиза Анварқызы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Халметов Тахир Дилмурадович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Анзор Рафикович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Севара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Шерубек Ернұр Әлжанұлы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Ислам Икрамжанович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Нарходжаев Искандар Абдуазимович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Қалыбек Нұрлыбек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"Shymkent жоғары педагогикалық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 Мырзахан Алибекұлы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Кочанова Анастасия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НУРЛИБАЕВ ЭРЖАС МУРАД УГЛИ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Молдабекова Жания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Ковальский Владлен Васильевич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Ислам Нурбахытұлы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Балғабаев Даниял Ердаулетұлы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АЛЬМУРАТОВ РИШАД ТҰРСҰНҰЛЫ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Насыр Ернар Ұлұғбекұлы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 Даниал Сағатұлы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Боранбек Мағжан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Әсел Калмуратқызы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Трифонов Владислав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Бакиев Бекжон Эркин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Төлепбергенов Нұржан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ДОСЫМБЕК ТЕМІРЛАН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Сәнбибі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Тажиханов Сырым Ергенбаевич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Қарсақбай Жасұлан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Бекболатова Камила Амировна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Балабек Әуезбек Амангелдіұлы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Латынова Алиса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Нұржүніс Мұхамедали Нұрғисаұлы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Слям Ардақ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Еркинов Умитбек Айбекович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Гарифов Тимур Ринатұлы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Ережепов Бекболат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Жеңісхан Темірбекұлы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Нұрлыхүл Ақжан Біржанұлы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Нутфуллин Дамир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 Федор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Шерипбеков Бақдаулет Нұрмұханбетұлы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Доронин Степан Вячеславович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Умирбаев Бақдәулет Рустамұлы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Ермурат Серікәли Ескендирұлы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 Абай Жанабекұлы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Кендебек Ердаулет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Аблай Нұрасыл Әлімжанұлы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Бакиев Ерзат 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 Балғынбек Каримжанұлы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Диас Абзалұлы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 Арсен Бегайдарұлы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 Мұхамедали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Бекжан Рашитұлы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Ешимбетова Балнур Султанқызы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Балтаев Мәди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Қахарман Ахмет Жалғасұлы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Мейрбек Нұрбосын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Төрехан Аружан Мамырханқызы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Кайрат Абдумаликович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қауіпсіздік жүйелері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Елібай Аяна Мұратқызы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 Сымбат Байзанқызы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Дулат Сапарбайұлы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Аюбаев Бақдәулет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Мұханбет Аружан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Абдурахимов Дилмурод Динмухамедович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Айшабибі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Ерболұлы Нұрбақыт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 Абрар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Нұрғиса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Мирякипов Алишер Миракбарович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РУСТЕМ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Данагүл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Сауытбек Санжар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 Нұрасыл Бахытбекұлы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Рустамалиев Дулат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Азамат Адлетұлы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Дуйсебай Саят Рахманұлы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Абдувалиева Сарвиноз Азадбековна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 Баубек Бахитжанұлы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Есжан Төлеген Меирбекұлы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Курбанбай Дияс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Мырзабаев Бекмұрат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Шыңғыс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Абдижамилов Салманхожа Бақытхожа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Сандық техника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Жаңабай Әділет Ерденұлы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Тансықбай Мүслімбек Бақтиярұлы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Бахадир Аян Алдиярұлы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Путинцева Алла Александровна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ЖОЛШЫБЕК ЕРСУЛТАН БАХЫТҰЛЫ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Әлібек Сәкенұлы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Бағжан Әбдімүтәліұлы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Тимур Талғатұлы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Нурқул Бексултан Еркінбекұлы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Балтабаев Азамат Дарханұлы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 мен жабдықтарды пайдалану және техникалық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Муратхан Досхан Асланұлы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 Николай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Қанат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Кыдирбаева Зухра Закирджан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Кадиров Бекзатхан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Мәди Абулкаиырұлы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Менлиханова Динара Радиковна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Бердияр Нұржас Алибекұлы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Богдан Ильич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Рамазан Исламович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Әжібек Бегзат Нышанұлы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Ералхан Жәнібек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Крылков Артем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 Дінмұхамед Бағланұлы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Руслан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Нафиков Илья Дмитриевич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Карюхин Артем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Асильбеков Руслан Тимурович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Ернұр Абдумажитұлы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және газ кен орындарын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Лобков Матвей Владимирович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 Дмитрий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Әкімжан Сержан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ДИСЮПОВА АЯУЛЫМ ЕРБОЛОВНА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КОПЕКОВ БАЙГАЛИ АБДУГАЛИЕВИЧ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РАМАЗАН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Заңғар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Шегірбай Жарқынбай Халмуратұлы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Жұмаділда Дәулет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Сапарғали Айтуғанұлы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ҚҰРМАНӘЛІ РАХАТ ЕРКЕҚҰЛҰЛЫ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Керимхан Ердәулет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Пупарев Ярослав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Джамкур Мирас Санжарұлы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Левощенко Владислав Леонидович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07240900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және газ кен орындарын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Нұралы Назерке Нұрланқызы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Ғимараттар мен құрылыстарды салу және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ЕРКИНБАЕВ АЛИХАН ПОЛАТБЕКОВИЧ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 Бекжан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Қанағат Мұхамеджанұлы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Қаржаубай Шадияр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Жомарт Байдуллаұлы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Қуанов Қанат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Султанбаева Ардақ Құттыбайқызы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Амангелдиев Шалхар Азамат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Салбек Нұрсұлтан Муратұлы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Абдыбаев Дулат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ШЫҢҒЫСХАН АЙБЕКҰЛЫ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Турысбек Нұрасыл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Ахан Нұрсұлтан Сабитбекұлы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Жамалов Нурмухаммад Сидиқ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Бақдәулет Әбдібекұлы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Азамат Махсатұлы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 Алан Нурланулы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 Данияр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БАТЫРБАЙ БАЛНҰР ҚАЙРАТҚЫЗЫ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МИРМЕЙДИ РАЯНА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Нуртаев Санжар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Растегаева Вероника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Ступченко Юлия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Тренкина Лия Денисовна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Жанғали Әсел Сұлтанғалиқызы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Кудашева Эвелина Ильдаровна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Айдарова Лияра Айдыновна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Сержанович Анна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Ермекбаева Асема Мамадиярқызы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Ешимбетова Айзат Султанбекқызы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Плеханова Александра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ПушкарҰва Анна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Асилхан Рамазан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Иванова Янна Константиновна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 Әсел Бегалықызы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Абытов Найзакара Ерболович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Рузметова Виктория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Архабаева Аружан Джомартқызы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 Радион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Минеева Карина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Пириева Эльмира Байрамалиевна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ТУРЕГЕЛДІ ЕРКЕБҰЛАН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Пердебай Абдулбасир Сабырұлы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Бандаренко Виктория Степановна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ЗИНОВЬЕВА АЛИНА ИВАНОВНА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Максимова София Георгиевна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Ердәулет Әбдімутәліұлы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Мерей Қалмұратқызы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Мандриченко Снежана Станиславовна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Құланқожа Диана Жандаралықызы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Байгазиева Стефания Васильевна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Гаипов Асилхан Нургалиуғли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Баян Әбдірахымқызы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Аджиев Алексей Михайлович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Багаутдинов Рим Равильевич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Орманов Диас Серикбайұлы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Ұлбосын Алмасбекқызы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Асылжан Амангалиұлы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Алагозова Ақмарал Төлегенқызы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Манзура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Бәкір Саят Тохбергенұлы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Айдос Ераханұлы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Вдовченко Алина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Суен Сұнғат Серикұлы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Аяулым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 Арайлым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Жайнаров Асқар Акабайұлы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Құандық Қуаныш Келдібекұлы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Жаннұр Нуржанқызы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Сманов Олжас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 Бекайым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Ниматилла Аяулым Абзалханқызы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Дарменова Балауса Жәнібекқызы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БЕЙСЕБАЕВ БАҚБЕРГЕН ДІНМҰХАМЕДҰЛЫ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БАЛНҰР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Ұлбала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Нурислам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Ержігіт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Мырзакерим Баян Жаркынбекқызы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Рашидова Бериван Калдасбековна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Ердесова Аяулым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Заңғар Мырзаханұлы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Сенгірбек Дарын Мақұлбекұлы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ЕРКЕНАЗ ҚАДЫРБЕКҚЫЗЫ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Таспулат Бердібек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Сейткаримов Ерболат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Куаныбек Нурсаби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Кулмахан Еркебұлан Нурмаханұлы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Сымбат Аққалиқызы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Райымбек Бекбосынұлы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Толғанай Кәдірбекқызы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Кенжалы Олжас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Трубочкин Кирил Вячеславич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Темирханова Жамила Темирхан кизи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Серикбаева Сания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Имаш Назерке Мелдебекқызы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Жарылқасынова Айгүл Мейржанқызы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Ускаева Луиза Романовна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Ерсұлтан Рахымбердиұлы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Абдиашим Балжан Асилбекқызы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Айдана Қандаулетқызы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Жанғали Нурғисаұлы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Керімбай Нұрбала Махсатқызы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Нұрсұлтан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Олжабекова Назерке Еркебай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Маржан Рахымжанқызы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Зарина Жолдасқызы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НУРАЛИЕВА ФЕРУЗА САЙФУЛЛАЕВНА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Алшынбек Ажар Темірханқызы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Бейсенәлі Ақерке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Бакуридзе Айсу Жамаловна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Мүтәліп Шыңғыс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Маратқызы Алина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Мұханбет Аяжан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КАЗЫБЕК СЕРІК МАХМУТҰЛЫ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Туртбаева Акриза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Ұласбек Жасұлан Муханұлы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Дінмұхамед Әбілханұлы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Абиев Бексұлтан Сүлейменұлы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Даняров Ерасыл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Ернур Қайсарұлы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Жунисалиев Мухамеджан Туреханович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 Нұрдәулет Рахымұлы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ЖОЛДЫБАЙ ФАТХАНҰЛЫ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Сатылғанов Бегасыл Сабырханұлы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Тлебек Елжан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Молжигитов Даниэл Мейіржанұлы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Арипбеков Қуаныш Сейтмұханбетұлы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Қуанышбеков Диярбек 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Қадірберді Дархан Ақназарұлы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"Инновациялық- технологиялық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Сайдуллаев Абдурахман Султанбекұлы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Нұрислам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Уралов Абдурашид БахтиҰрович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Мұхаммедфатих Әмирханұлы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Қайыржан Бекарыс Мирасұлы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Таскараев Жансерік Есембекұлы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Бауыржанұлы Дінмухамеджан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Әбдіохап Рамазан Абдымүтәліпұлы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Қарақат Құдайбергенқызы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Таиров Ерсултан Салмухамадұлы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Оразалиев Османали Умиралиұлы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 Миғраж Есенгалиұлы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Нұрбек Бақжан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Мағжан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Нурханов Сардарбек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Алихан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ҮЛГІБАЙ НҰРИСЛАМ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Джумагельди Диас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Шерполатов Асылхан Бакытуғли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Турсханов Муслихиддин Жамшитович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АҚБАЛАЕВ ТЕМІРЛАН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Демеутов Абылайхан Тлекович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 ДАНИЯЛ НҰРАЛЫҰЛЫ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Қахарман Торғайұлы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 Мұстафа Нұрахметұлы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Пираков Салмонжон Ниязмахмадұлы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Абдраимова София Розыкулкызы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Камилжанов Зайниддин Хасантаевич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 Ұлжан Мейрамбекқызы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Мыңтөре Нұрсұлтан 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Мустафа Хусниддинович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Суйндиков Бекарыс Ертайұлы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Абдумуталипов Рамазан Алишерұлы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Нұрбек Мергенбайұлы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Шәкірбеков Мұхамед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Сайфуллахонов Оятуллох Шукруллаевич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ЗЕЙНЕГАЛИЕВ СҰҢҒАТ САМҒАТҰЛЫ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БАХИЕВ МУХИБУЛЛО ШАДИБАЕВИЧ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Нишаналиев Мухаммадиумар Сабиржанович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Сейдалы Оразәлі Нышаналиұлы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Алтынбай Алмаз Абдыталипұлы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Шахмардан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Файзиев Исмаил Ибодуллаевич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Даулет Дауренұлы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Туребаев Мақсат Баймаханұлы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АБДУВАИТ АБДУКАРИМ АНАРКУЛҰЛЫ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Рысбек Араратұлы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Аджапарбек Шағатай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Васиева Фатима Абдулатифқызы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Мәжиев Ислам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 Нұрмұхаммедали Жомартұлы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Азизов Хайрулла Худайбердиевич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 Жақсылық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Байбосын Қажымұқан Әлімжанұлы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Әлішбай Ерасыл Әмірәліұлы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Надиров Мулонавруз Абдрасулович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Эшанкулов Жанполат БахтиҰрұлы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Қуанышбек Нуридин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Куралбек Нұрасыл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Дәулетбек Нұрбек Жасұланұлы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Абдулла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Мұхаммеджұнісұлы Мұхаммедякуб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Ерубай Мирас Динмухамедұлы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Қартабай Мағжан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Хайрулла Нұрислам Аятоллаұлы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Хантуре Омар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Кадыров Абдуллох Саъдуллаевич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СЕЙТҚАЗЫ ІЛИЯС ҚАНАҒАТҰЛЫ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Арипханова Мохинур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Нусратулло Серік Рустамбекұлы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Бекбарыс Сунгатұлы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Кенжалы Әли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Орымбай Абдурахман Болатжанұлы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Алмағанбет Айдын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Кенжалы Ғали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Жамал Гүлназ Арапбекқызы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Әбдуқадыр Салтанат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Орманбаева Маржона Музаффарқызы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Ахматжанова София Октамжановна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Сеилхан Гүлбану Сейтханқызы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Хикматханова Солиха Шерзодхоновна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Ергешова Чарос Рузибайқызы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Жанабекқызы Аяулым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Джузбаева Зейнеп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Мясоедова Айша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Нусратуллаева Гузал Ирискулқызы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Каримжанова Салиха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Худоярхонова Солихахон Ботирхоновна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Бржонова Кумуш Пулат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Салтанат Занардатқызы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Сымбат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Омаш Уміт Каримкулқызы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Меңдіхан Асылым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Дилафруз Элбекқызы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Анель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Фарида Рузибоевна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 Әсем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Юлдашева Сарбиназ Асилбекқызы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Ауелбекова Айша Рустембекқызы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Отепберген Әсел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Нарходжаева Шокира Юлдашходжаевна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 Кәусар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Нуржахон Умаровна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Маханбетова Сымбат Омарбекқызы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Иманбаева Балауса Рифхатқызы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Эргешова Зехриниса Шукуржановна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Хикматханова Оминахон Бегзотхоновна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Ашықбай Назым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Шамахметова Осие Обиджонқызы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Түлтай Ұлпан Әлайдарқызы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Тохсанова Мохинур Махмудқызы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Алайдар Ханшайым Жақыпқызы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Жетіру Кәусәр Құралбекқызы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Мергенбай Айару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Тлеуқұл Дилара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Акбарова Хусноро Муроджонқызы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 Әсия Бахбердиқызы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Корокулова Сандугаш Нуралиевна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 Жасмин Қайрбекқызы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Таласова Аруша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Саидкарим Жасмина Камолқызы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Кудратулла Інжу Рустемқызы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Фузаилова Гулида Мирхасилқызы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Рахимшикова Сахиба Зохиджоновна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Қазанбай Аяжан Нұрғисақызы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Исмоилова Нодира Алимовна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Әмина Әмзеханқызы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Саипова Ходичахон Абдувалиқызы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Бакарай Аймира Рахметқызы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Джусипбекова Махбуба Есназарқызы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ӘБДІЛАХАТ БЕТУЛ ҚАППАРҚЫЗЫ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Исматова Робия Ержанкизи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Саветалы Адина Досымжанқызы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Раян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Еркінбек Маржан Қайсарқызы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Елеш Аяулым Азаматқызы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Мамадалиева Сарвиноз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Жанәділ Ақжан Әділбекқызы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Нашыр Аиша Нұсрәтіллақызы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Бахтиярова Асила Вахидовна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Туреханқызы Нұрила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Кәрімбек Гаухар Тимурқызы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Умида Исматиллақызы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Кемпрекова Валида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Инабек Ажар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НУРМАТОВА МАДИНА ХАБИБУЛОХОВНА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Нурлибаева Мадина Аманкелдиевна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Якубхаджаева Мамура Мамиржановна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Маратова Дана Акназаровна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Зокир Муслима Юнусқызы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ӘУЕСХАН НҮРКЕН ӘДІЛБЕКҰЛЫ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АКБЕРГЕНОВ МАЖИТ АЛДАБЕРГЕНОВИЧ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Сабуров Шарифулло Абдулбаситович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ИСКЕНДЕРОВ ЖАНДОС ЕРМЕКОВИЧ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Бекбосынов Сұлтанғазы Хамитұлы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ШОДМАНОВ МУХАММАДИ ТУРАХОДЖАЕВИЧ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Нұрбек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САПАРБЕКОВ АЛМАЗ НУРСАГАТОВИЧ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Хикматханов Абдулбокий Бегзотхонович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 АБДУСАМАД АХМАДШОҰЛЫ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 САНЖАР БАЙБОЛҰЛЫ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Жақыпбай Нұртас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 Мамажан Садыкжанович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 Талап Тұрсынбекұлы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МҰРАТҰЛЫ НҰРСҰЛТАН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БАУЫРЖАН САПАРБЕКОВИЧ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Юсантаев Абдулқодир Баходирұлы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Раджапов Суннатулло Дустмахамадович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ӘНУАРОВ НҰР БАҚТЫБАЙҰЛЫ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Турсиматов Нематжан Шадиматович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Нұрғиса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Тахиров Давлатходжа Мустафаходжаұлы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 Мейрамбек Кұттыбекұлы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Мирамонов Сайдали Сайдикрамович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ОганиҰзов Мадияр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РАМАНКУЛОВА НУРХАН НУРУДДИНОВНА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ДИЛЬФУЗА ШАВКАТОВНА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Байсалбай Алтынай Абзалқызы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Жарылкасынова Айдана Есеналиевна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Жазира Мустапаевна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Юсувалиева Мухлиса Муратжанқызы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Сатыбалдиева Азиза Ирисдавлетовна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Төреғали Самал Төреғалиқызы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Зауре Бахытжановна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Басиева Назира Абдуазимовна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Советбек Раяна Ахатқызы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Жүсүп Назбике Қарсыбайқызы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Шарипи Елкнұр Динмухаммедқызы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 Алуа Ғазизқызы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Абдуллақызы Бәсбибі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ЛЕСБАЕВА ГУЛДАНА БАУЫРЖАНҚИЗИ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Бекжанова Аружан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ПЕРИСМЕТОВА РОЗА БЕБЫТ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Сайдикрамова Рухшона Исламхановна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Иниятулла Аружан Құрманғазықызы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АМАЛБЕКОВА ЗАРИНА ШАРИФҚЫЗЫ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АМАНКЕЛДИЕВА ЖАДЫРА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Ибадуллаева Диана 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Абдуллақызы Маулюда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Усманова Сафия Камалжоновна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02210100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медресе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колледж"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Ақылбек Аралбекұлы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 ӘСЕЛ ТӨРЕХАНҚЫЗЫ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 ТИМУР БЕРДАЛЫҰЛЫ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Әбдікәрім Ерасыл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Полат Махсутбекович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САПАРҒАЛИ МАДИНА БАТРБЕКҚЫЗЫ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Сәбітаев Жомарт Әбдікәдірұлы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БЕКБАУОВ АЙБЕК СЕРИКОВИЧ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Ғайыпов Ерген Әбдімәжитұлы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ҚАЙЫМОВ НҰРЛАН ЕРКЕЖАНҰЛЫ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ФАДИН ВИТАЛИЙ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ДҮЙСЕНОВ МҰРАТ ТҰРСЫНӘЛІҰЛЫ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БАЙБОСЫН НУРКЕН МАРАТБЕКОВИЧ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КЕРІМБАЙ ОЛЖАС БЕЙСЕНӘЛІҰЛЫ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Шымырбек Нұржалғас Алибекұлы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АМРИЕВ ТИМУР АЛЬЖАНОВИЧ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Каюмов Бехруз Ахлиддинұлы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Орымбек Рамазан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Алсейтов Жұбаныш Бирликұлы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Пазыл Ерболат Еркебуланұлы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Азамат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колледж"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КИРАНБАЕВ БЕРІК ҒАБИТҰЛЫ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Усипбеков Алтынбек Иманбекұлы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Имамбаев Нагашыбай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Камшыбаев Рамазан Асланұлы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Керімбек Таңшолпан Нұрғалымқызы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Сартаева Мөлдір Молдиярқызы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Сейтхан Мухаммед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Жолтаев Жасулан Базарбаевич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АЙЖАН АЙДАРБЕКҚЫЗЫ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Азамат Мұхитұлы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Нургалиева Шахзода Дауреновна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 НҰРЖАН СӘУЛЕБЕКҰЛЫ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 ЖАЛҒАС МАРАТБЕКҰЛЫ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Бекзат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АСАНБАЕВ СУНГАТ АБАЕВИЧ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Тургын Айбек Нурланұлы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Қалдыбай Мәди Ертауұлы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Бекзат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Ақмаржан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Нұрпейіс Есболұлы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Абсаматова Акнур Акылбеккызы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Мейіржан Мұсаұлы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Есилбек Сабыржан Батырбекұлы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Муссабекова Мөлдір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Юсунбаев Бекболат Ағабекұлы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Турекулова Еркежан Әмірәліқызы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Хайбулла Еркебулан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Урманов Батыр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Мадияр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КЕНЕСБАЕВ ДАВРАН НУРАЛИҰЛЫ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Құралбай Арайлым Саилаубекқызы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Абдуварисова Диана Абдурасуловна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ИСАТИЛЛА ДИЛЬШОТ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ЖУМАБЕКҰЛЫ ЖАНДОС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Нурақ Қалжан Нұрсултанұлы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Аманова Елдана 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Нұрғалиұлы Еркебұлан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ЕРМАНОВ БАЙТЕРЕК ЖАНАЙДАРҰЛЫ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НУРТУҒАН ӘЛІХАНҰЛЫ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Кантуреева Мәдина Сайдуллақызы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Аманкелдиева Жансая Каржаубаевна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 Бағдат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МҰХАМЕТЖАНОВ РАМАЗАН ӘМІРБЕКҰЛЫ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Уркенбаев Бекжан Сейтжанұлы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Мардан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Жақсымбет Тоқтар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ЕСЕНГОЖАЕВА ЖАЗИРА АСЫЛБЕККЫЗЫ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САИМБЕТОВА ЖУЛДЫЗ КИКБАЕВНА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колледж"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АДИЛЖАНОВ ИЗЗАТ ТОИРЖАНОВИЧ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Тілепбай Диас Оңалбекұлы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КЕҢЕСБАЕВ ДӘУЛЕТ НУРҒАЛИҰЛЫ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Мунайдаров Нурболат Талгатулы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Турлыбек Мухаммад Ниязбекұлы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ҚАРЫНБЕК АБАЙ АСҚАТҰЛЫ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КҮМІСБЕК АРАЙЛЫМ МҰХТАРҚЫЗЫ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Подцерковный Руслан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ДЖАНАЕВ ДАУЛЕТ ХАЛДАРОВИЧ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СУГУРБАЕВ НУРЖАН АРГЫНБАЕВИЧ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БЕКБАУОВА АЙГУЛЬ СЕРИКОВНА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Ибаталиева Гулнабира Накиповна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АРМАН АБДЕНОВИЧ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МОЛДАҚҰЛОВ МЕДЕТ АБДІРАМАНҰЛЫ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 ӘСІЛХАН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БАЙЫМБЕТ АЗАМАТ БЕИСЕНБАЙҰЛЫ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 ҒАЛЫМЖАН МАНАТБЕКҰЛЫ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СЕРІКОВ ДӘУЛЕТ АМАНБАЙҰЛЫ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Бейсенбек Айбек Айдарбекулы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ҚҰЛБАЙ ҚҰРАЛБЕК ҚОЖАБЕКҰЛЫ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ТҰРҒАНБЕК НҰРЛЫХАН ЕМЕЛХАНҰЛЫ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РУСЛАН НИЯЗОВИЧ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ДҮЙСЕНОВ БАУЫРЖАН НҰРМАХАНҰЛЫ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МҰХАМЕДАЛИ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Берқалиев Нұржан Жарасханұлы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 Нұрбол Ділләбекұлы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ТАЙРХАНҰЛЫ ТӨЛЕБИ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Саимбетов Талғат Кикбайұлы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ТУРАРБЕК АСЫЛАН ТУРАРБЕКҰЛЫ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СӘБИТ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Пайдалы қазбалардың кен орындарын жер астында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колледж"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Ануарова Аяулым Болатқызы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Алтынбай Айша-бибі Бағдатқызы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Аймырза Нұрсая Султанқызы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Тлеуберген Еркеназ Данабекқызы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Естибай Анар Каржаубайқызы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ГҮЛСЕЗІМ КЕРІМБЕКҚЫЗЫ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Халмирзаева Алма Ержигитовна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Жаксыбай Аянат Жаннарбекқызы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Ескермес Гүлсім Қалдыбекқызы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Айсәуле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Ақылбекова Зарина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Берсин Хадиджа Сабитқызы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Свежинкина Каролина Алексеевна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Ермаганбет Кәусар Исаққызы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ШНАЛИЕВА ЖАСМИН 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 Мәриям Асанғалиқызы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Турсангали Ақниет Ержанқызы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Хайбрахман Аруна Асилханқызы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Рашитова ДиҰра Шухратбековна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Полатбек Айгерім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Марал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 Айдана Оралбекқызы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Қорғанбекова Фатима Амангелдіқызы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Қорғанбекова Зухра Амангелдіқызы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Бегимбетова Талшын Махсатбекқызы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Жұмабаева Қасиет Болатқызы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Диана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Сейдразах Айгүл Ибадуллақызы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Тәліп Ұлжалғас Айғалиқызы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Мелдехан Сұлу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Келгенбай Нұрсұлу Шералиқызы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 Жансая Асетқызы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Кеңесбек Ғалия Тұрлыбекқызы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Мамеш Ақниет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 Райян Амирханқызы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Әдемі Нұралықызы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ЖАРЛАКАСИМОВА МӨЛДІР ӘБІЛҚАСЫМҚЫЗЫ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Аяулым Мамбеталиқызы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Динмухамбет Айдын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Абілдаева Ақниет Абдібекқызы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Амантай Балнұр Ниязалықызы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Махамбетқали Айдана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Интыкбаева Бегзада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 Аружан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Турганбек Әйгерім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Ұлболсын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Әсілбек Зейнеп Жайдарханқызы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Кәусар Ахмедқызы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Жумабай Махаббат Ахмедкызы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Торғын Қажымұханқызы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Эрназар Мадина Хусанқызы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Гүлсім Ерболқвзв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Махамбетқали Айсана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 Арайлым Махсатқызы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Дербісбай Жансая Дастанқызы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Тілеубай Жанерке Қаныбекқызы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Алтаева Мара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Дүйсенова Роза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Айша Құрманәліқызы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Охап Айымжан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Полатбек Еңлік Шегірбайқызы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Әуесбек Аяулым Хамитқызы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Полатқызы Ақерке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Маратқызы Аяулым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 Ботагөз Маратбекқызы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Толғанай Саматқызы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Абдыхали Аружан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Наматулла Құндызай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Турсин Аида Шералықызы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Нәзен Айша Есімқызы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Арайлым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Осер Аяулым Жақсылыққызы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Кенжебаева Нурай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Бактынурқызы Әсем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Зейнатулла Әлия Амирқызы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Ақниет Досқарақызы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Еркинбекова Ақниет Спабекқызы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Ұлжалғас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Тилеуберген Перизат Оразбекқызы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 Балжан Елеманқызы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Балнұр Аблайханқызы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Айсана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Еңлік Ержігітқызы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Ысқақова Нұрай Сабырқызы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Жолдыбек Айзере Талапбекқызы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Маржан Темірқызы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Абдикадирова Лайло Гуломжановна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Мырзагелді Айша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Амиржанова Гульфара Жаксылыковна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Гулназ Жақыпбекқызы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Гүлсезім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Ақбота Берікболқызы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Бахарамова Лаура Иманғалиқызы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Алпан Айгерім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Фатима Амангелдиқызы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Сейтжаппарова Әлия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Назерке Ерденқызы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Палмаханбет Замира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Нышанкүл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Еркеназ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Кыргызбай Ғалия Ергешбайқызы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Эсенбай Ақерке Бақбергенқызы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Мансұр Береке Ускенбайқызы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 Дана Шералықызы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Жалғасбек Гүлдана Нұртасқызы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Тойшыбек Жасмин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Хамдамова Мадина Дилмухамадқизи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 Жұлдыз Жүсіпқызы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Багдат Гүлназ Арыстанбекқызы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Ағалы Әлия Ағайбекқызы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Жұмахан Дана Қонысбекқызы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Еркеназ Перденқызы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Динара Сәрсенбекқызы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Таубаева Ұлбосын Батырқызы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Тұяқбай Гаухар Нұрғалиқызы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Жансезім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Нургалиева Айгүл Махмудқызы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Усембекова Аружан Ербол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Мүтәлі Үміт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Жүсіпбекова Балқадиша Қуанышқызы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Турсынхан Салтанат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Гүлжамал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 Айгерім Есенқызы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Ақерке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Құттықыз Кадирбекқызы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Жылқыбай Сымбат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Нуриддин Айгүл Есенәліқызы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Оналбай Жансая Оспанханқызы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Дәулеткелді Акерке Саттыбайқызы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Елеубек Гүлзира Мэлсбекқызы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 Мөлдір Саулебекқызы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Ментбек Гүлназ Бердібекқызы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Бегежанқызы Қаламқас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Рашит Динара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Амангельдиева Қарлығаш Бердимуратқызы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Жайнаған Абайханқызы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 (қолданбалы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Темірбай Нұрила Нәдірбайқызы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ТОҚТАМУРАТ АҚЕРКЕ АБДИАШИМҚЫЗЫ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Жуматай Дамира Аданбайқызы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 Нұрсая Мәдіғалиқызы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Зиябек Ақерке Салауатқызы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Ертаргинова Диана Кудратовна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Мирахматова Лайло Руфкатовна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Атаев Розмат Хамиджанович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Қорганбай Әсел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берудегі тіл мен әдебиетті оқытудың педагогикасы мен әдістемесі</w:t>
            </w:r>
            <w:r>
              <w:rPr>
                <w:rFonts w:ascii="Times New Roman"/>
                <w:b w:val="false"/>
                <w:i w:val="false"/>
                <w:color w:val="000000"/>
                <w:sz w:val="20"/>
              </w:rPr>
              <w:t xml:space="preserve"> </w:t>
            </w:r>
            <w:r>
              <w:rPr>
                <w:rFonts w:ascii="Times New Roman"/>
                <w:b/>
                <w:i w:val="false"/>
                <w:color w:val="000000"/>
                <w:sz w:val="20"/>
              </w:rPr>
              <w:t>(қолданбалы бакалавр)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Сырлыбай Нұржігіт Саматұлы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Тенгебек Сымбат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Омар Керімжанұлы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Еркинбаев Азизбек Махсатбекович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Әділет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 Бексұлтан Кылышбекұлы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Байбадулла Ернұр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 Сағи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АҚБЕРГЕН НҰРСЕЗІМ МҰХАММЕД-НҰР-БАҚЫТҚЫЗЫ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Сырлибаев Нурлан Кумарбекуғли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Әбдіразақ Мұхан Нүркенұлы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 Бақнұр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Шұғыла Еркеәліқызы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Абсамат Нұрасыл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Бакадр Әлихан Мақсатұлы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 Арнат Ерболұлы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Мирас Мырзахметұлы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 Нұрдаулет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Тұрғынбай Асылжан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Ахылтай Адина Нурдинқызы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Әмзеханов Аблайхан Мейірханұлы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Досназаров Бақытжан Абдиманабұлы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Токтар Жасұлан Алимханұлы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Қанытбек Әділет Жарқынбекұлы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Ерасыл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Мұзарап Мереке Мақсұмұлы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Дінислам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Ералыұлы Ердос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Абузарр Мырзанұлы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Джамал Жандос Бекжанұлы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Тажибай Нұрбек Айтуғанұлы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Сейтқасым Алпамыс Әділханұлы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Бердибекова Мерей Махсатовна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 Нұрлыхан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Бекайдар Бекмұратұлы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Тұрдықұл Қалаубек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КАЛМАШ КУЗЕНБАЙ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Рамазан Булатұлы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Нұрислам Жумагалиұлы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Торебеков Ертлек Болатбекович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Дәулет Азимханұлы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СЕЙФУЛЛА СҮНДЕТХАН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Дильдабек Заңғар Айтмуратұлы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ҚАЙЫП НҰРБЕК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 Заңғар Нұрымбетұлы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Ергешов Қайрат Мұхидинұлы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 Бекғали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Бақдаулет Бөгенбайұлы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Сұлтан Біржанұлы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ЖҰМАТАЙ РАМАЗАН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Талшын Абайқызы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Сабина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 Ерай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Даяна Дайырбекқызы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Сейдуәлі Аружан Мысырханқызы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Октамова Хадича Азизбековна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Нұрдәулет Бекболатұлы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Айжан 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Әсем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Нагызбек Жанерке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Келдібек Мерей Нұрсаинқызы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Жанель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 Жамиля Нематқызы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 Нұрайлым Раймбекқызы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Мутали Дина Габитқызы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Асылай Абилсерикқызы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Нышанбек Елнұр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 Ақнұр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Хамидуллаева Дана Гайратиллаевна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Қырқынбай Жансая Сапарқызы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Шотарбай Қаракөз Көпбергенқызы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Асканбай Айзері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Джалилова Мадина Амирқызы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Акбаралиев Атабек Ауллбек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Шагирбаева Әсел Үсенқызы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Мүсілім Диана Айдарханқызы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Тасполат Ұлжалғас Баймаханқызы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Досбанбет Қазына Бауржанқызы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 Амина Дәулетбекқызы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Гүлназ Сапарбекқызы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Адейбек Әсел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Копжанова Ақмерей Нурхожақызы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Айдарали Әсем Алимжанқызы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НАМАЗБАЕВА ЖАННА САГИНДИК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Ұлжан Жанабайқызы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Мираш Шапағат Абдукадирқызы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Нұрғалиқызы Меруерт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Әшірбай Мақпал Мұратбекқызы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Керимбекова Жасмина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Мүтән Зарина Нұржігітқызы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Төребек Бірханым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Шугла Нурлан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Исмаил-оглы Медине Камаловна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Жанғабұл Қарақат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 Мейіржан Қонарбайұлы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Шамболат Аружан Нурболатқызы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Шайки Ақмаржан Рамазанқызы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Гаппарова Эльнора Ильясқызы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 Мақпал Нұрсұлтанқызы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Ділдахан Әйгерім Өмірзаққызы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Нышанбай Арайлым Тағайбекқызы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Ауезхан Расул Абзалұлы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Мұхамеджан Тимурұлы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Тоқтасын Жансерік Жанәділұлы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Гунеш Кәусәр Хабибрахманқызы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Мынбай Заңғар Мадигалиұлы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Абдусаматова Қарақат Сейдіуалиханқызы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Иманова Зердали Нуржанкизи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Шалдарбек Аян Айдарбекұлы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Мадияр Еркенович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Абдысадык Данияр Куанышұлы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 Нұрай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Нұрдаулетұлы Дастан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Қазыбек Нүрболатұлы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Тоқтарбай Дінмұхаммед Жалғасбайұлы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Нұрсайын Қуанышбекұлы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Сейілхан Аңсар Мейрімханұлы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Нуртас Дильмуханович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Ерехан Аяла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Абдухаир Нұрдәулет Нуралиұлы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Бекасыл Ернұр Бекмұрзаұлы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Абдулазиз Бекзадович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Мұстахұм Ерсұлтан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Бижігіт Нурилла Мырзаханқызы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Жантуреева Ақбота Романқызы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 Бахтияр Дильшадович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Пірәлі Аяулым Бекзатқызы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Иманберді Бекболат Камшибекұлы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Жеңісбай Нияз Балабиұлы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Алий Балнұр Нұрбекқызы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Самарин Илья Георгиевич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 Балнұр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Нұрхан Нұрболатұлы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 Айдана Бахтыбекқызы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Темирова Айсулу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Еркебұлан Аблайұлы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Оралов Ерсұлтан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Диана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Сатыбаева Аружан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Тогай Тәукехан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Нұрбақыт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Нуржигит Серик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Тыныштикова Сабина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 Бекнур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Мехраб Индира Курманалықызы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 Досжан Ырыскелдіұлы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Мирзалиев Умарбек Улугбек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НҰРДӘУЛЕТ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Турсунбаев Бакдаулет Жусупбекулы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 Хамза Абдиллаұлы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Асенова Жаңыл Бахтибайқызы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Садыбалдиева Сымбат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Арыстанбек Ерзат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Еркебұлан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Калмақан Аян Алтынқанұлы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 Асқар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Азамат Измаханбетұлы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Айнұр Ерболатқызы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Медетбек Ақмаржан Мынбосынқызы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Әбдірзақ Айша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ШАЙТОВ ЕРЖАН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 Дінислам Рашидұлы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 Оразхан Оралулы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Серік Алиханұлы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Жасузак Ералы Есеналыұлы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Мейрбекұлы Олжас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Абдихаимов Нұргелді Исмадиярұлы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Айдар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Тохтан Балгерім Сапаралықызы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Абдырахман Нұрболат Эдилұлы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Бақдәулет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 Мақсат Бахытжанұлы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Таулан Даниал Турегалиұлы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Шегебай Мурат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Доспол Мерей Дарханқызы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Сабрина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 Шапағат Сауытбекқызы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Ақниет Зәуірбекқызы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Кобес Данияр Кенжегалиұлы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Ергешбай Жанерке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Дүйсенбай Ұлдана Куанышқызы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Кудабаева Сара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НҰРСАЯ АРЫСТАНБЕКҚЫЗЫ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АЙСАНА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Төлебай Ұлбала Абибаллақызы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Гүлсезім Жанайдарқызы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Атбайлар Әлия Нұрсұлтанқызы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Сакенұлы Дәурен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Кыдыралиев Оразбек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Кайракбай Жанарыс Агарысұлы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Шайза Ғазиза Айтуарқызы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Түреқұл Нұрай Еркинқызы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Аңсаған Алиасқарқызы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Маханбетәлі Рауан Мұратәліұлы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Дөненбай Ерхан Сапашұлы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 ІҢКӘР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Сансызбай Жанэль Бегежанқызы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Жаксыбек Дариға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 Жанибек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Хожабек Аят Мейірханұлы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 Марлен Нурланович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Салыбек Әселхан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Агзамбай Асылзат Асилханқызы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Омирбек Нұрислам Кошкарбекұлы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Саулебай Нұртілек Бегарысұлы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Изтлеу Гулсезім Асеткызы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Кадирбек Мерей Жуманқызы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Іңкәр Абдоллақызы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Сайдувалыева Назмина Алишеровна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Асильбек Кәусар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Бекасыл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Дәулетбек Әсем Ерғазықызы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Гулназ Әлиқызы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Назарбай Ерғалиұлы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Егембердиева Ақмарал Алдиярқызы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Сраилова Мохиниса Шералиқызы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Талип Жұлдыз Каримқызы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Ахманова Жансулу Даулеталиқызы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Баубеков Рамазан Берікбайұлы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 Жадыра Исагалиқызы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 Саяжан Жаксыкелдіқызы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Тилеубаева Ақниет Қайратбекқызы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Кубей Жадыра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Мыхтанбек Мерей Кенжебекқызы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ӘБЖАППАР ҚАЗЫНА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Кошербаева Аяулым Бейсенбаевна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Багысбай Ерғазы Даниярұлы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Джурабаева Мөлдір Джалгасбайқызы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 Балнұр Серікқызы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 Аяулым Казбекқызы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Сейдулла Ақерке Байбекқызы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Әсілбек Мөлдір Әзімханқызы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Еркебұлан Әлімханұлы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Алжігіт Уміт Қайратқызы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Кушер Нурсана Канатбекқызы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Тастемир Рахат Алиқызы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 Назерке Бауыржанқызы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Айжарқын Бауыржанқызы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Миятбек Жансая Бақтиярқызы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Сансизбаев Ерболат Мырзаұлы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Тұрдымұрат Гүлнұр Даниярқызы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Сейдалхан Қарақат Жандосқызы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Баймат Ғабит Жәнібекұлы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Әбсат Жібек Мұратқызы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 Айдана Мұхтарқызы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Серікбаева Айару Амандосқызы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Яша Абылайхан Ермаханұлы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Оңғарбай Бейбарыс Аманұлы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Жаксылық Еңлік Жұмабекқызы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Салик Мағжан Абдилдаұлы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Орха Ердәулет Әсетұлы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Ақдидар Қобланқызы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Сүйінбай Садирдинұлы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Жылқыбай Жанерке Жанкелдіқызы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Калдыбай Гулбану Маратқызы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Ұлдана Жарасқызы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 Нуржамал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Онласын Жұлдыз Мухамбетиярқызы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ЕРКІНБАЙ АИДА ІЛИЯСҚЫЗЫ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Турганбек Ұлжан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Балнұр Ағабекқызы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УТЕПБЕРГЕНОВА АНАР БАТЫРХАНҚЫЗЫ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Сүндет Кайратұлы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Шұғыла Оразалықызы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Аяулым Алмаханқызы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Гүлбақыт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Сабира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Толғанай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Аяулым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Сырлыбай Аружан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Мырзали Жадыра Оралқызы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Бахытбаева Үміт Оралқызы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Нұрбану 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Гүлмира Жарылқасынқызы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САТАЕВА ҰЛЖАН АЛМАЗҚЫЗЫ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МЫРЗАБЕКОВ ӘДІЛЕТ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Қамысбек Аяна Нұржанқызы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Кәусәр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Мөлдір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Султанқызы Роза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Таиш Балнұр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Полатханқызы Балерке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Әдемі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Қаржанбай Диана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 Назерке 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Матжан Іңкәр Ермекқызы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Сейсенбекова Дильноза Фурхатовна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Абибилла Бекболат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Абибилла Байболат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Шапағат Боранбайқызы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Көкенбай Ақерке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Малленов Мухаммед-дияр Мухтарович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Айбар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Даниел Бакытжанұлы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Қосыбаева Жасмин Берікқызы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Сапакова Жансая Жандосовна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Боранча Бақтыгүл Рапилқызы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Тыныбек Диана Куанышбекқызы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Артықбай Улту Ибадуллақызы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 Әсемай Зулыпқарқызы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Ахмадниязова Зарина Бахадировна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Мерей Жақсыгелдіқызы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Әуелханова Ақерке Датқақызы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Дөрменбек Гүлсая Рахатқызы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Бактыбек Балауса Сырлыбайқызы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Нұрахмет Жанэль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Қуанышбаева Аружан Тоқтасынқызы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Назерке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 Жадыра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Нұршапағат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Қалдыбаева Раушан Махсудбекқызы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Қамбарқұл Балжан Сейітбекқызы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Карсыбай Ұлжан Айтуганқызы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Жиенгалы Қымбат Жумагалиқызы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Сәуле Ермекеқызы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 Мақпал Ергалиқызы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Унгарбекова Аяжан Нурмаханбетовна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Зухра Ойбек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ЮСУПОВА ФОТИМА ОЙБЕК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Сайлыбай Жанерке Жайсанбекқызы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Тағабай Қарахат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Альмаханқызы Назерке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Әбдіразақ Жанар Болатбекқызы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Әндижан Балнұр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Мейіргер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Лесбекова Ұлжан Қасымханқызы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Пайзуллаева Лаура БахтиҰрқызы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Алдешбай Аида Даулетбайқызы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Рукия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Бибіжан Жетпісбайқызы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Сәуле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Тлеуханқызы Шұғыла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Инкарбек Алина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Қорғанбай Толғанай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Әсел Досанқызы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Жұмәділ Жанерке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 Али Болатбекұлы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БАЙМАТОВ РИСБАЙ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Гүлназ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Ерасыл Батиханұлы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Нұрғиса Қамбарұлы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Турдибоева Сапаргул Отабек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Дүйсенбек Бақдәулет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Майлыбайқызы Сабина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Бахтыбай Дияс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Аружан Курбаналиқызы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Айхан Кенжеханұлы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Сейтжанұлы Асылхан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Жасұлан Ардашерұлы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Икромов Азадбек Мансурбекович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"Болашақ" жоғары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Байманова Таңшолпан Сатыбалдықызы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Серікқызы Жансая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БАЙТИКОВА МАРИЯ НУРСЕЙТОВНА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Сарибаева Муслима Бахтқызы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Сагиндыкова Айша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АББАСҚЫЗЫ ТАҢШОЛПАН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Кирабаева Айдана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Садибек Аяжан Тиллабекқызы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Ожетбек Алемгул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Ыдырыс Аружан Исмаилқызы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ХАДИША БАХЫТҚЫЗЫ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Көпбай Айдана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Касимова Меруерт Саифовна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Күлімхан Есимханұлы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Диана Пулатқызы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Абдуллаева Амина Учкуновна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Ботакоз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Алтеева Молдир Сагимбеккызы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 Зайнаб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Әсел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Бердібек Гаухар Бердібекқызы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Кибатова Карина Вячеславовна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ШАЛДИБАЕВА ГАВХАР БУРХАН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ЕРЛАНҚЫЗЫ ЖАНЕЛЯ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ДАВЛЕТОВА ФЕРУЗА НУРАЛИЕВНА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Эшмуратова Акмарал Бектурсуновна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Жасұзақ Арайжан Тореханқызы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Диана Шектыбайқызы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Махамбетова Несибели Омарқызы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ТУРАБАЕВА РОЗА ЮСУПОВНА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Дошабай Ұлболсын Жалғасбайқызы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Исмайлова Гулнур Хожабеккызы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Қалдарбекова Сағыныш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РАЙМБАЕВА ЖАДЫРА КОЖАНОВНА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Әлшер Ақмейір Көшерханқызы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Абдулманат Әмина Туралбекқызы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Конусова Аяулым Бауыржан кызи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НУРМАШ ЖАДЫРА АБАЙҚЫЗЫ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Мая Юнусқызы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Юнусова Санахат Рустамбековна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УЗБЕКОВА ОЛМЕСГУЛ АБДИ-МАЛИКОВНА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Каденова Дана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Жунисбек Дәнел Бекбосынқызы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Смитиенко Анэля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Әдешова Гүлнұр Жанғалиқызы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Сламбекова Аисулу Калдаровна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Танирберген Эльвира Абубакирқызы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Тортаева Саяжан Оңалтаевна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Жадыра Бэкенқызы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БЕҒАЛЫ ҒАБИТ СОВЕТАЛІҰЛЫ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Жолмырзаева Инабат Серикболовна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АБУСЕИТ АЙГЕРІМ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Гайпбай Жұлдыз Қайратқызы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Махкам Айгерім Мұханқызы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Сайдиганиева Хадиса Бабамурадовна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Искендерова Балкерім 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 Айнұр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Бөрібекова Аңсаған Сарсенбайқызы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Есентай Жанайым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Хусанова Асемай Алмазқызы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Қасымқызы Арайлым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Кемелова Дана Данияровна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Тілеген Гүлжайна Сарсенбайқызы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НАКИП АСЕЛ АКИМБАЙҚЫЗЫ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Тулегенова Насиба Жолдибай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Ильясова Зауре Берикбаевна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Сырлыбай Азиза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 СӘУЛЕ ЕРМАНҚЫЗЫ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Қурақ Балжан Мошқалқызы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Оразова Ұлжалғас Саттарбекқызы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Борибай Ақтолқын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Тулеш Әмина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Дана Алмасханқызы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Шалхар Гүлназ Нурболатқызы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БАҚЫТБЕК АИДА БАҚЫТБЕКҚЫЗЫ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Ниязбекова Индира Бимаханқызы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 Жанат 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Пернехан Асылзат Шадыханқызы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Исабекова Бану Валихановна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ЕРУБАЙ АҚАЙДЫН ЕЛІКБАЙҚЫЗЫ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Абдрахманова Айшабибі Абдуалиқызы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Базарбаева Динара Толегенкизи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Исакова Жәудір Нуридинқызы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Құралай Кенесқызы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Каныбекова Алина Көпжановна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Борибай Айтолқын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КӘРІБАЕВА НАҒИМА ИСАХАНҚЫЗЫ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ҚАРАҚАТ ОҢДАСҚЫЗЫ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АЯУЛЫМ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Кадырхан Айгерім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Әлима Бэкенқызы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Бердыкулова Жасмин Жанболатқызы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Тастанова Анеля Калмаханқызы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Аманбек Жанайым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Альбина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Арайлым Алматқызы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Заутбай Шынар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Іскендір Асылай Құрманғазықызы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 Айымжан Қайсарқызы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Еркинбек Ақерке Казыбекқызы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Приметова Сабрина Давранбековна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Копбосынова Ақтілек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Сайфуллин Ботагөз Бакытқызы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Кенжеқара Келбет Еркебекқызы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Тұтқабай Ақмаржан Хусайнқызы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Нурматваева Чарос Олимжановна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ӨМІРХАН НҰРСАРА БЕКМЫРЗАҚЫЗЫ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Мырзахметова Лаура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Жанарым Жақсылыққызы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Илесбай Эльмира Баратқызы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Арайлым Мейрамқызы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Сарқытбай Ұлбике Сайлауқызы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Кенесбек Жансая Ермуханқызы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Инкарбек Аякөз Сейтжанқызы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Гулжас Асилбекқызы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Айдана Амангелдиқызы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Мекенбаева Аружан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Убайдуллаева Есенкул Туркменкул 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Мүслім Тоғжан Сабырқызы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Халикова Жанар Қучқорқизи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Сахыбек Ералы Дәулетұлы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Бердибекова Айжан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Бабаев ШахриҰр Ихлосұлы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Бархат Ислам Қыдырұлы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Жайсан Серикқызы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Сапарбаева Жансая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Батырғали Роза Жасланқызы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ЖИЕНБЕТОВА АЛУА САТЫБАЛДЫҚЫЗЫ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Гүлназ Дауренқызы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Тәжіхан Аружан Ақтөрешқызы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Нұршат Оспанқызы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Раманкулова Ардак Баяндыевна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Қудайберген Ботакөз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Дүйсенқұл Әлима Ерлікқызы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Темешова Салтанат Аскарбековна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 Жанель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Дариға Темирбайқызы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Калыбай Ақниет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Ұлбосын Алмаханқызы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Аружан Усенкызы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Адилбек Ұлжан Сапарғалиқызы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Қалдарбек Элдина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Жорабаева Айдана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Аружан Асанханқызы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 Айзада Есимханқызы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Жанерке Жандарбекқызы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Айтмырза Ұлдана Орынбасарқызы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Кудайберген Эльмира Шуренбайқызы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ҚҰРБАНОВА САНДУҒАШ БАХЫТҚЫЗЫ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Жаппар Мөлдір Нұрмаханбетқызы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Тулбасиева Акжүніс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Исламкулова Камила Рахимжановна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Паччаханова Насиба Баходир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Әліпбек Аяулым Жасұланқызы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Жұмаділла Айнұр Айтбайқызы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 Сандуғаш Бердимұратқызы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ЖУМАШОВА ГУЛИДА НАСИРХАНОВНА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Балнұр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ХАЙТАХУНОВА ХАДИША БАТЫРОВНА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Таубай Ақбаян Досжанқызы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 Бибінұр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Шахназ Темирханқызы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Қорғанбай Сая Орынғалиқызы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Алибекова Слухан Бақбергенқызы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Ерментай Мерей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Нұртаза Ұлжан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Байболат Бірғаным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 Аяулым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МАЙРА ҚҰРАЛБЕКҚЫЗЫ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Аяулым Нурланқызы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Мақұлбек Елдана Исабекқызы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Дүйсекеева Қарлығаш Мухиддинқызы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ЖОРАБЕКОВА АРАЙЛЫМ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Інкарбек Аяулым Сейтжанқызы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 Нұрдәулет 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Азимжанов Абдусамат Момынжанұлы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Қази Қуаныш Асылбекұлы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Акинбеков Ерсұлтан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Куандыкова Айғаным Бакдаулетқызы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Таймурат Диербек Дилмуротулы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 Аяулым Алжанқызы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Нұрасыл Нұрсұлтанұлы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АЙТҚҰЛОВ СЕРІКБОЛСЫН ҚАЛМУРАТҰЛЫ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Алтынбай Диас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САРСЕНГАЛИ МЕДЕТ МАРКСҰЛЫ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Дарын Адилұлы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 Дәуіржан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Тулепберген Нұр Багдатұлы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Баймахамбетов Бейбарыс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Полатбек Нұржан Кантбекұлы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 Сержан Габитұлы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КАЛМАТАЕВ ЕРАСЫЛ АДИЛОВИЧ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Абдукаппаров Бексултан Абдуқадырұлы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 Нұрбек Ширинбекұлы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 Әлихан Әзімханұлы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Ульяшваев Асадбек Файзуллаевич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Ихтияр Шадуллаұлы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 Ернұр Халықұлы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Түменбай Бағдат Айдосұлы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Беков Баймурат Нургалинович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Сафарбаев Досмуханбек Бауржанулы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Жақсыбек Бекасыл Дәуренханұлы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Батырбай Қайсар Асхатұлы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Ақтілеу Азамат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Тұрғанбай Қуаныш Жұмабайұлы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Нұрасыл Серикұлы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Асқарбекұлы Мансур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 Ермұхаммед Қыдырқұлұлы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Мамедәлі Асылбек Ахметханұлы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Амангельдиев Муса Махмудович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Бейсенгали Базарбайұлы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Шынарбек Дамир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Юлдашбаев Шерали Фархатович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Махамбетәлі Аружан Кәдірханқызы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Кенжеев Даулет Орынбайұлы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Адамбеков Нұрмұхаммед Женисбекұлы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Ағабек Диас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Байдулла Мадияр Биболұлы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Ибаходжаева Жамила Бахытжановна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Сейдахан Диас Полатханұлы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Сейдуақас Бигелді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Жоланбай Нұрислам Жанболатұлы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Әлмұхан Нурасыл Мейірханұлы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Герой Ислам Байузақұлы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 Мұқағали Батырұлы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Бейбарыс Сүндетуллаұлы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Диас Нұрлыбайұлы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Бақберген Ерасыл Жаңылбекұлы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Адасхан Жомарт Алиханұлы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ИБАДУЛЛАЕВ ЕРПОЛАТ САКЕНУЛЫ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Али Асылханұлы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Турдыбек Ерсұлтан Мунайтпасұлы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ОҢЛАСБЕК ШАХМАРДАН МҰХИДДИНҰЛЫ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ЛЕСХАН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 Мейіржан Бейсенбайұлы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Диас Әкімжанұлы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Мадияр Даниярұлы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Кенесбек Жаркынбек Ағабекұлы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Турсынбек Бекдәулет Бахтиярұлы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ЖАНБЫРБАЕВ ЕРКЕН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Елжас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Ербосын Азамат Асанәліұлы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Расулметов Абдулажан Таваккалович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Нұрсұлтан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Дарын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Козарбай Ерасыл Непесұлы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Куришбаев Ерасыл Саятұлы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Оңғарбай Ғазиз Сансызбайұлы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Қыдырханұлы Шыңғысхан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Нургази Курманказиевич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Медетбай Жансая Жанбулатқызы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БЕРІКБАЙ ЕРАСЫЛ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Бейсеш Рамазан Адилханұлы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Еркеғали Жұмабекұлы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ЕСКУЛОВ СЕИТХАН БАХТИЯР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МИРЗАЛИЕВ НУРЖИГИТ ЕРГАЛИЕВИЧ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 Жұпайхан Адилханұлы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Камбаш Байбота Панзабекұлы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Әлжанбай Жанна Әбжелқызы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Нұрдәулет Нұрғалиұлы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Раббіл Мирас Орынбекұлы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 Бекзат Ыдырысулы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МУХАМБЕТ СУХРАТҰЛЫ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Әсембек Рахат Оңғарұлы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Сейлбекұлы Елзат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БАҒЛАН ҚҰРАЛБЕКҰЛЫ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Салаева Султоной Сайдуллақызы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НҰРТАЕВ НҰРБОЛ ӘЛІМХАНҰЛЫ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Мелдебек Айбек Асетұлы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Алмаз Берикович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 ЕРНАР АУЕЗХАН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ШАЛҚАРОВ МИРАС ЕРҒАЛИҰЛЫ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Сабырқұл Нурлыбек Өнербекұлы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ЛЕСБЕКОВ АБАЙ ДОСЫМЖАНҰЛЫ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 ӨМІРСЕРІК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Жеңіс Еділжанұлы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Мақташ Жанболат Әбілқасымұлы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Төрехан Нұрасыл Сапарбекұлы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Нурлан Темиралиевич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Сматулла Зейін Алсейтұлы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ОМИРОВ ИСА АБДУАЛЛЫВИЧ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Омирзаков Берик Медетович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ДУЙСЕНБЕК БЕКБОЛ ЖАНБЫРБАЙҰЛЫ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Бисенбаев Куаныш Жумамуратұлы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Ақселеу Кеңесбекұлы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Абайұлы Асыларман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 Жанарыс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ТОКБАНБЕТОВ СЕИЛХАН АБЛАЕВИЧ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Шадманов Махсат Тожиматович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Шавдырбай Жандос Ергешұлы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 ӘЙМЕН ХАСАНҰЛЫ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 Нурбол Оралбайұлы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Түймебай Руслан Рүстембекұлы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ТУЯҚБАЕВ АЗАМАТ ОРАЗӘЛІҰЛЫ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 Данияр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ӘБДІҒАППАРҰЛЫ БИӘДІЛ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Есберди Балнұр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Несіпбай Ұлан Әбдуәліұлы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МАМЕДӘЛІ ӘДІЛБЕК АХМЕТХАНҰЛЫ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АЙҒАНЫМ ҚАЛМАХАНҚЫЗЫ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Сарқытбаева Тұмарлым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Туякбаева Айгерим Советалиевна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Калдыбай Шырайлым Шынболатқызы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Шалдан Ұлбосын Жақсыкелдіқызы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ШАКИЗАДА ҚҰРАЛАЙ ДУЛАТҚЫЗЫ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 Айгерім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Әсемай Канатқызы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ҚАЙРАТҰЛЫ САЯН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Назерке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Абдурахманова Сабина Мамырбайқызы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 Жасұлан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Атанбай Шұғыла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Әсем Бүркытқызы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Шырынхан Айқын Бакытұлы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Камиля Жәнібекқызы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Адирбекова Сымбат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Амреева Алмира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Әшімханқызы Ақбота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Садыхан Шыңғысхан Азреталыұлы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ДЖУМАГАЛИЕВА МАЛИКА ТОЛЕУТАЕВНА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ҚОШАМАНОВА ДАНАГҮЛ МЫЛТЫҚБАЙҚЫЗЫ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Санакбай Ердаулет Еркінтайұлы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Аяулым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Қарашаш Түркменқұлқызы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Исматуллаева Мафтуна Мирабдуллаевна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Ботабек Күләндә Жетібайқызы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Патнияз Айгерім Ғабитқызы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Аружан Тимурқызы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Бейсембаева Диана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Орынбасарова Маржан Оспанқызы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Кеңесбай Гулдана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АЙДАБОЛОВА АКБОТА ДАУЛЕТОВНА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Полатова Нагима Оспановна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Асқарқызы Аяулым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 Назерке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Базарбаева Ақерке Үшкемпірқызы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Назгүл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Қалжігіт Фатима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ЖОЛАЕВА ЖУЛДЫЗ ОРАКОВНА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Нұрақ Ақжайық Мамырқызы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Аида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СЕРИКБАЕВА АСЕЛХАН АРИПБАЙКИЗИ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САДЫКБЕКОВ ТИМУР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Абдурахманов Асқар Мамырбайұлы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Атабаева Гульназ Диханбаевна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Құралбек Эльмира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 Балнұр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Джоумитбаева Дильназ Бекмырзақызы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Кенжебекова Гулбаршын Шанаиевна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берудегі тіл мен әдебиетті оқытудың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Демекбай Зарина Жанқуатқызы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Мирхашимова Сарвиноз Давроновна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Акбарова Мариям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Анарматова Фатима Шухратовна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Шеримова Ұлжалғас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 Алия Ерманқызы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Абдалиева Лаура Бердивалиевна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 МАРИЯМ БАҒЛАНҚЫЗЫ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Алимжанова Тасним Ашрафовна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Бекайдар Ақмаржан Бектиярқызы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Айтбек Әнел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Бақытжанова Аяулым Әл-фарабиқызы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Расулметова Солиха Нурматовна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Сапарова Аяна Усенгалиқызы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Өтебай Аяулым Сәбитқызы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Зиятхан Айзада Нурмагамбетқызы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Әбіләзім Зухра Әбдіханқызы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Байдулла Хадиша Шакирқызы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Ақмаржан Амангелдіқызы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Түменбайқызы Мәймуна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Кәрімберген Аяла Мухамеджанқызы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Гүлнұр Досымқызы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ШАЛХАРОВА МЕРЕЙ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Абдунасырова Асия Нуралықызы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Таңшолпан Мейрбекқызы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Асылай Полатбекқызы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Урунбаева Бахтигул Ержановна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Бегман Бақдәулет Хамразұлы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Бекарыс Байгалиұлы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Диханова Чарос Хабибилаевна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Першеев Бауржан Валиханович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Амирбекова Райхон Баходир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Мырзалы Ерасыл Мелсұлы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Дінмұхаммед Полатбекұлы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Аяулым Ғалымжанқызы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Ырыстай Аяна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Ермек Қожамқұлұлы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Ирисматова Роза Султанкуловна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Абдумажит Хайрулла Зайдұлы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Курбаналиев Жансейіт Асилбекұлы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Дінмұхаммед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Турдыхан Сабина Досболайқызы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Нұрислам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Әділхан Даниял Шәріпханұлы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Ербосынов Ернұр Нұрманұлы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Заманхан Асылжан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Тошболтаев Нурсеит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Мэлсбек Бексултан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Әбдумәлік Әли Берікұлы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Ақжанқызы Таңшолпан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Дәуітбай Ернұр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Тұрлан Диас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Каюмов Амир Дамирович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Курбанбаева Салтанат Қайратқызы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Нұрдана Нұрымқызы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Әли Омарұлы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Алтаир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Раймбек Нұрберген Қалдымұратұлы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 ЮСУФ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Турсынбаев Жасұлан Жанболатұлы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Джекшенбек Дәлетияр Эрнисұлы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Ибадуллаев Нұрсұлтан Кенжебайұлы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Қаржау Сәбит Асылханұлы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Тулепханов Ердаулет Баймаханұлы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Данияр Алмасұлы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Үшқараев Жасар Раймбекұлы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Ердеш Балғынбек Арманұлы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ЕРАСЫЛ МАХАНҰЛЫ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Онгарбаева Элдана Динмухамадкизи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Ауелбек Данара Бақтиярқызы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Кульчымбай Мақсат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 Мухаммеджүніс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Мұхаш Аңсаған Сакенқызы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Давлетбай Әбдісейіт Сейткаримұлы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Қойбағаров Ынтымақ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Ернар Әнәпияұлы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Ысламбек Олжас Мейрамбекұлы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 Шохан Батырханұлы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Токтасын Нұрмұхаммед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Меруерт Мақсатқызы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Тетобай Аллаберген Өмірбекұлы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Әбдімәлікұлы Нурулла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Рамаданов Рамазан Савирдинұлы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Мекенбай Аян Рустемұлы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Кумарбек Қымбат Курманалиқызы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Айтжан Рауан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Абжал Мухамедәлі Мажитұлы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САМАТ СОВЕТАЛЫҰЛЫ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Омирхан Омарали Бекмырзаұлы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Калдыбеков Дидар Мирасұлы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Пернебеков Кайрат Сайфуллаевич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АЙТМУРЗАЕВ АЛМАС ӘМІРӘЛІҰЛЫ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Оразтаев Бекарыс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Қалықұл Ринат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Убайдулла Мақсат Нышанбайұлы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Агаділ Нұрасыл Максутұлы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Әділхан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БИТҰРСЫН ӘЛІМЖАН ОРАЛБЕКҰЛЫ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Төлебеков Бақдәулет Құрманбайұлы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 ЖАНБОЛАТ БАҚТИЯРҰЛЫ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Жанадиль Йонг синулы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 Жаннұр Алимбайқызы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Айзат Байсейітқызы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Айтбек Бахытжан Муратұлы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Гүлназ Мұратқызы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Құралбек Дидар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Амиржанов Бақдаулет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Файзулла Аружан Абытқызы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Нақып Нәзігүл Нақыпқызы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Ердәулет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Бердібек Мейрбекұлы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Диас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Әбдез Нұрсұлтан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САТЫБАЛДИЕВ СЕРДАЛЫ БЕРИКУЛЫ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Журсин Жарқынбек Алжаппарұлы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Шеримова Аружан Берікқызы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Ерасыл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БАҒЛАН ҚОРҒАНБАЙҰЛЫ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Кульчимбай Жібек Сәбитқызы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Әбдіжаппар Альмира Анарбекқызы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Амандыков Бексұлтан Амирұлы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Туякбаева Жаудир Советалиевна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Абдурахман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Абзал Әбдуәліұлы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Бөпетай Мақсат Ерсінұлы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ГУЛБИБИ АБДИРАХМАНОВНА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ЕРМЕКБАЙ СҰНҒАТ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Алсейтов Асулан Жумаханович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Калбырова Ботагоз Алибековна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 Динара Кеңесбекқызы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Есман Төлеби Ғалымұлы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Көшербай Мағжан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ГАППАРОВ НУРБОЛАТ МУХТАРУЛЫ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Наушабек Дамира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Тлеубек Диас Сырымұлы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Оралбекова Алтынай Төлегенқызы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Кемалов Мақсат Ғабдуллинұлы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СЕРІК САРБЕКҰЛЫ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ОРАЗБЕКОВ БОЛАТ ХАСАНҰЛЫ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Тұрдыхан Назерке Әсілбекқызы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 Сүндет Мейрманұлы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 Жасулан Абдрахманович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Оразбай Руфатұлы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 Нұрдәулет Серікұлы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МҰХАШ АРМАН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Мукашева Айжан Жаппаровна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Усенова Галия Уалихановна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ҮСЕН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Кибанов Николай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 Нұрдәулет Галымжанұлы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"Отырар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Тапеева Гүлзинат Дауренқызы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Ниязали Жансая Ниязалиқызы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Аяулым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Айнұр Ақжолқызы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Мусаходжаева Севара Исаходжаевна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Болатбек Ардақ Садуакасқызы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Мансұрова Назипа Нұрдәулетқызы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Ақтілек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Мусилхан Балауса 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Абсатова Нургул Сейфатовна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Тағабек Назгүл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Отынбаева Гулназым Орынтайқызы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Абдиашимова Динара Ержанкызы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ОТЫЗБАЕВА ҰЛЖАН АРМАНҚЫЗЫ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Кулманова Шапағат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Мусаева Эсмиральда Тофиковна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Кудратиллаева Хуршида Шералиевна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Ергешева Жасмина Умиджановна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Шайдула Айжан Улукбекқызы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Мурсалиева Зарема Женисбековна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Назерке Әсілбекқызы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Торехан Сымбат Серікбайқызы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Бейсенбай Айдана Естореқызы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Абулахан Айтолқын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Айнаш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Динара Сұлтанқызы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Аширбек Сымбат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Темур Аяулым Габдулқызы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Ергеш Малика Мухтарқызы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Арайлым Берикқызы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Оңғарбек Аяулым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Назерке Жумабекқызы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Жархынбек Арайлым Жаныбекқызы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Паяз Аяулым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Сайфиддинова Мухлиса Жалолиддинқызы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Адина Қалдарбекқызы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Тағабай Тоқжан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МОЙДИНОВА ИРОДА АБДУЖАББАРОВНА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Қамытбек Айдана Әділқызы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Керімқұл Аийда Нүрсейітқызы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Картжан Гүлсара Хожагелдиқызы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Мухамат-али Жансезім Жанибекқызы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ДӘУЛЕТӘЛІ ШАПАҒАТ ЖАНДАРБЕКҚЫЗЫ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Тілеукен Ақерке Саматқызы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ЖОЛАНТАЙ ӘЙГЕРІМ ОРАЗБАЙҚЫЗЫ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Балабай Назира Борамбайқызы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Абдеш Әсел Нургалиқызы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Базарбаева Аяулым Торалықызы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Мирахматова Севинч Баяхматовна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Толықбай Жанел Онғарбекқызы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Гуламова Сарвиноз Нуғманқызы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Женисжан Ақерке Бақбергенқызы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Тенлес Гүлжаз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Қалдан Гүлзат Асқарбекқызы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Исмаилова Ширин Руслановна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 Ақмаржан Нұрманқызы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Нажимхан Ақорын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Жасұланқызы Арайлым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Ақерке Абдигалиқызы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Жеңісбай Гүлназ Ерманқызы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 Нұрдана Ауезханқызы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Калдыбаева Айгерим Олтинбек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Қырықбай Балауса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Ерболқызы Жансая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Куанышева Аяжан Шымырбайқызы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Жеңісбай Хадиша Ерманқызы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Серікбай Сымбат Сапарбекқызы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Амирбек Арайлым Ибрайқызы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Тоқтасын Зарина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Меккен Ұлбосын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СЕЙЛХАН БАЛАУСА ТЕМІРХАНҚЫЗЫ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Байзакова Аида Умирзакқызы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Мауленова Береке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Есиркеп Жаңылай Жеткизгенқызы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Тменева Гүлназ Русланқызы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Айсу Ханалыевна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АЙМЕН ТОРЕХАНҚЫЗЫ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Дуйсенбай Гүлжанат Торебайқызы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Прмаханбетова Айару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Марал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Аида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Әлішер Тұрсынкүл Малдыбекқызы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Нүргүл Жананұзаққызы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Абдуахап Тұрсынай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Намазбаева Асема Абдукарим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Әсел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БАХЫТҚЫЗЫ ГҮЛІМАЙ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Жунисова Амина Шухратқызы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Узакбай Арайлым Женисқызы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Шыңғысхан Раушан Ринатқызы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Бағила Құралбекқызы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БЕЙСБАЕВА АҚБОТА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Маржан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Сейдалиева Зарина Аскаровна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Назлы Насибиқызы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Аманбаева Сабина Тойлыбекқызы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Кожабек Ғазиза Ерболқызы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Дамира Жасұланқызы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Қарлығаш Қалдыбайқызы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Зұлпыхар Мөлдір Жұмаділлақызы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Жайлаубай Жасмина Рауанқызы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Турдиева Аяулым Мұратқызы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Әбдіқұл Айбала Нұрлыбайқызы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РАХАТБАЙ АЛЬБИНА БАГИСБЕКҚЫЗЫ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Есилбек Аяжан Кайратқызы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Тұрсынхан Асылзат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Суюнова Гүлжан Егизбайқызы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Бердалиева Мөлдір 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Нұржамал Алтынбекқызы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ҒАЗИЗА МЫРЗАБЕКҚЫЗЫ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ӘУЕЗХАН ФЕРУЗА ШЫРЫНХАНҚЫЗЫ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Назари Бахар Шукраликызы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Қонысбек Қарақат Сәкенқызы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 Альбина Сабиханқызы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Бахтиярова Алуа Халымжанқызы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Жұмахан Бибікәрима Абдулкахарқызы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Абдраймова Нұрбибі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Рысдәулет Ұлсая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 Назерке Бақытжанқызы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Алтаева Қымбат Әлжанқызы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Жанкел Аружан Мұқтарқызы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Исламова Диана Абдысаидовна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Абдикалыкқызы Тоқтажан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Мұхтарханқызы Әсел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Уразбай Назерке Суннатиллақызы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Тұрғанбай Шұғыла Бейсенбайқызы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Кабдуллова Назерке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Сайда Искандарқызы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Ділдәбек Айшагүл Қасқарбекқызы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Куандык Аружан Рахымжанқызы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Рәзия Кучкарқызы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Нұрбай Ұлсезім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Найман Мөлдір Нурғалиқызы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Алшынбай Әсел Пердеханқызы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Усенбаева Коркем Кайрат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Оңалбекова Алуа Ақылбекқызы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Анарбек Сағынай Даниярқызы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Сембаева Мөлдір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Ғабитқызы Ақтолқын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Сагындык Ақбөпе Мейрамханқызы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Мыктыбек Лаура Рахатқызы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Кахар Назерке Таңирбергенқызы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Кунгусбаева Жансая Бахромовна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Исаходжаева ДиҰра Исламхановна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Балмира Бахтиярқызы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Аскарова Сауле Айбековна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Жансая Расулбекқызы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 Нұргүл Әзімқызы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Лаура Каныбекқызы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Жандарбекова Лаура Курбанбаевна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Асанова Таңсулу Болатқызы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Темірбай Інжу-маржан Әшірбайқызы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Дуйсенбаева Сымбат Галымжанқызы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Суйералы Назерке Нурпеисқызы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Тасбалтаева Ақниет 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Конысбай Рахат Туймебайқызы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Худайбергенова Гулдана Пернебек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Дайрханова Гулбану Мажитқызы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Сембек Асылзат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Әзімбай Ұлбосын Қазыбекқызы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Абдуахап Айсана Досжанқызы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Мұхтарқызы Сымбат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Амандық Мадина Рустамқызы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Нурланбек Дана Бахытжанқызы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Куйбакова Сандугаш Динмухамбетқызы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білім беру педагогикасы мен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Айдархул Нұрдәулет Рахымжанұлы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Мырзабаев Диас Бекдиллаұлы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Макарова Карина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Көркемқызы Жанерке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Туленді Сұңқар Қуатұлы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Манжесова Екатерина Андреевна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 Дастан Ынталыұлы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Шегірбай Жаснұр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Мұстафаев Мырзабек Жүсіпұлы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Жаныбек Дамир Нуржанұлы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Алихан 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Шараванова Ағжа Толкунқызы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Полукчи Амина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 Альмир Робертович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Жылқыбаева Сабина Қыдырханқызы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Исақ Асылхан Қуанышбайұлы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Қажымұхан Мұхан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Асилханов Досымхан Нурмаханұлы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Боранбек Ерсұлтан Нұрманұлы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Юнусметов Артур Анварович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Якубова Снежана Магамедовна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Ермухамбет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Кевлишвили Джамиль Русланұлы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Рахымжанұлы Ильяс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Абильдабеков Арман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Досалы Бейбарыс Тастанбекұлы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СЕЙТКУЛОВ АУЕСБЕК НУРГАЛИ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Болатбек Мұхамедхали Адилбекұлы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Ткачева Виктория Дмитриевна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Лихманов Михаил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 Ақтөре Ержанұлы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Маханбет Жақсылық Әбілсейітұлы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Мұқағали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Машковский Дмитрий Николаевич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Беделбай Бибарыс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Заңғар Берикұлы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 Нурсеит Алпомысович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Ханшиков Глеб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Моргунова Арина Станиславовна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Тойлыбаев Тимур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Алимкулов Ризабек Ғабитұлы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Нұрасыл Сейлұлы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БЕГМАН НҰРДАУЛЕТ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Жеңісбекұлы Еділ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Ибрагимова Вероника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Шакизад Айбек Серікбайұлы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Бозкан Камила Синанқызы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Ганиев Шаинрамазан Хабибович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Абдусаттаров Қудрет Талгат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Кучмий Роман Алексеевич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Әшімұлы Әлихан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Акрамов Жорабек Иристаевич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Череватых Георгий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САПАРБЕКОВ ЗАҢҒАР ҚУАНЫШБЕКҰЛЫ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Смаил Нұрқанат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 Муслим Рафикович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Ыбрай Кәусар Айдарқызы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Георгий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Корганбаев Дулат Пердебекұлы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Ефремова Евдокия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Әсем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Әзімбаев Қанат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Адилхан Саят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Мырзалиев Алдияр Бауржанович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Орумбаев Абдурахман Бахтиярович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Мейіржан Қуандықұлы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Балацкий АртҰм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 Абубакир Ихтиярович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Карипов Садир Сейфаддинович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Лускалов Артемий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Дияр Бахытович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Турганалиев Бекжан Аликулович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Шавкатов Сулейман Русланович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 ОМАР БЕРИКОВИЧ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 Қуаныш Сакенұлы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Көбеев Рамазан Берікұлы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Темірханұлы Саят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Бауыржан Досимбекұлы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Әбибулла Данияр Нұртайұлы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Мадиханов Туйшибек Зиадулла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Каримтаев Мардон Бегматваевич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Онгарбаев Бакберген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Жүнісбек Нұршапағат Жандосұлы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Фархат Фахридинович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Көмешбай Ақиық Бағдатқызы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 Мирас Мухтарұлы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Сулейман Пирмурадович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Қаныбек Серікболсын Ерғалиұлы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Қозыхан Думан 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Караев Алимжан Елмуратович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Танжар Бағдаулет Абдуғаппарұлы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 Бөрібек Сагатбекұлы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Бедилов Асылжан Бекмырзаұлы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 Бақдәулет Даниэрұлы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Қыздарбек Надырбек Нұрмаханбетұлы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Сейтжаббар Нұрдәулет Абибуллаұлы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Билал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 АҚЫЛБЕК БАҚЫТҰЛЫ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 Нұрхан Абдиахатұлы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Курбонбеков Байарс Кахромон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ӘБІЛҚАСЫМ СЕРІКБОЛСЫН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Елчиваев Анвар Музаффарович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 Руслан Нұрманұлы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 Қасиет Жарқынбекқызы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Төлбасы Жеңіс Бейбітұлы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 Ринат Кенжебекұлы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Нұрымбетова Аяжан Нұрғазықызы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Спияхов Дархан Айдарханұлы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 Абубакир Салихұлы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Мақтабай Арсен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 Қуаныш Даулетбайұлы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Қуралбай Елназар Дастанұлы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 Рамазан Калмаканұлы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Нурлан Оркенұлы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Диханбай Динара Мырзалықызы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 Әли нұр Амангельдыұлы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Үсентай Ербол Бағламбекұлы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Қуанышбай Бақдәулет Нұрболұлы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МАВЛЮДОВ РАМИЛЬ МЕХТИЕВИЧ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Искендер Шынболат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Давид Константинович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Бакир Диас Аскарұлы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Мырзахан Қарақат Ауесханқызы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Пернебай Сабит Дөненбайұлы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 Қуаныш Айдарұлы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01140500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Балғынбай Анель Сапарханқызы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Нұртай Мақпал Нұрғаниқызы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Дүйсебай Айсана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 Ақерке Асқанқызы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Сарсенова Гаухар Ободбай 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Мейрахмет Арайлым Дүйсенбайқызы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Назым Есжанқызы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Казбеков Арсен Алтынбекұлы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Заманбек Ұлкен Бауыржанқызы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Ердәулет Аяулым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Тиллабеков Нурлыбек Батырович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Наджафи Марьям Исхак алиевна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Жайнар Али Жумадиярұлы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Маликов Еркебұлан Шералыұлы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Сәрсенбай Ерсұлтан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Туленова Балжан Есентайқызы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Жагипарова Аида Серікқызы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Рүстемқызы Нұрайым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Мустафаева Акмаржан Талгатовна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Сейтман Нұрлан Айтуғанұлы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Руслан Мұратұлы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Кочетов Кирилл Игоревич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Куленов Нұрдәулет Исабекұлы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Әбдімүтәліп Мақсат Біржаұлы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Тұрсынбек Женісгүл Орынбекқызы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Ермуханова Анаркүл Бербайқызы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Калдыбеков Асылжан Канатұлы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Махмутсұлтан Балауса Жандосқызы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Нурлыш Жетібай Избасарұлы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Тагаев Ақсұлтан Алпамысұлы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Джамиля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Исакова Алина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Германов Максим Васильевич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БИҒОЗИЕВ ЖҰМАҒАЛИ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Борантай Серік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Бектұрсын Динара Құлқарбекқызы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Кабулов Бақдәулет Муродұлы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Мирзанов Бекнұр Бекзатұлы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Айдар Ерболатұлы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Серғазы Рамазан Бағланұлы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 Диас Дулатұлы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Гайнуллина Анель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Мишурин АртҰм Михайлович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Адэлина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Зорин Константин Витальевич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Асади-шариф Амина Ядуллақызы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Звягинцева София Евгеньевна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Звягинцев Артур Евгеньевич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Тлеумбет Махаббат Дуйсенбиқызы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Усканов Рамазан Қанатұлы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Аймағамбет Төрежан Қалдыбекұлы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Икрамов Рысдәулет Исабекұлы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Арапбай Аят Болатұлы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Байдаулет Заңғар Ганибетұлы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Бақдаулет Бақытжанұлы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Диас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Заттыбек Әуелбек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Шайбеков Жақсылық Куанышұлы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Абдул-гафор Басир Абдулкадирұлы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Азамат Абдулхайұлы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Қалдыбек Жанболат Дүйсебекұлы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Абдуганиев Әділет Еркинұлы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Пашалыева Айсу Мухлисовна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Ирсалиев Абдуғаффар Илхамұлы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Хакимова Дилобар Фархатжановна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Мырзалы Бекжан Ғаниұлы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Пахрединов Жасур Рустамович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Зулхайнар Арайлым Биржанқызы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Әбзел Ернұр Әлшеріұлы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Жұлдызай Ержанқызы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Көпбосын Жанасыл Сейілханұлы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Данияр Жәнібекұлы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Турегельды Кәусар Раймбекқызы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Унербеков Айқын Полатбекұлы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Жарылқасын Ерқанат Даниярулы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Джусипова Мерей Амангелдіқызы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Нуриманов Рустам Нұрланұлы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 Жасұлан Ақтайұлы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Нұрсұлтан Асхатұлы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Зулпухар Данабек Серикұлы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Ернұр Меиржанұлы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Батырхан Асхан Маратұлы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Шындаулет Бахадирұлы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 Қуаныш Махсатұлы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Коргамбаев Мақсат Нурматұлы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Багиров Руслан Акифович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Богдан Андреевич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Адильжан Дауренулы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Шахторина Злата Мариановна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Шайхутдинова Алсу Фаридовна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Сафарова Севда Искандаровна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Абилханов Нурасыл Нуржанович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Ирина Павловна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 Тамерлан Смаилович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Нұрхан Жабайұлы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Валерий Павлович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Оралбай Динмухамеджан Нүркенұлы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Буребаев Алихан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Әбілжан Дастан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Қалқабек Алмат Мұсаұлы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Бегмуллаев ДиҰрбек Азизалиұлы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 Жансая Набиқызы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Рысдаулет Жасұзақ Зулпыхарұлы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Айтқұлов Азамат Оралбайұлы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 ахад Махмуд Хафизуллахұлы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Калтаев Арман Өсымбайұлы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Эргешбеков Алтынбек Шадибекұлы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Есенкелдіұлы Жантөре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Абдужалил Орынбасар Бакытжанұлы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Сайдлла Бекжан Мұхтарұлы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 Асылзат Әлімжанқызы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Абдуали Нүртай Нуралиұлы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 Гүлнұр Бекжанқызы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Саулебек Ақбота Абибуллақызы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Мироширова Дияра Илхамбековна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Сәния Әмірәліқызы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 Хайтмат Тиллакаримович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Юлдашбеков Достонбек Жавланбекович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Кубекбаева Диана Жомартқызы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Авазова Даяна Талгатқызы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Көпбосын Ақерке Сейілханқызы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Аскерова Альбина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Кадирбек Әсел Есимжанқызы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Абдурахман Жансая Алымжанқызы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Рустемұлы Абзал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Қалмас Альбина Куанышқызы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Құттыбек Әсем Нұрболқызы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Жолдасбек Нұрасыл Жалғасбекұлы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Алжан Әділет Ерболұлы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Сейдалы Мағжан Әліханұлы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Оразәлі Аружан Ережепалиқызы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Құлжан Рамазан Сарсенғалиұлы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Муратбаиев Ернур Шахзадинович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Калжанов Әбдімәлік Бахытұлы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 Арман Ханатұлы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 Гөзәл Мухтарқызы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Сманәлі Дияна Талғатқызы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Азретова Айнур Пернебайқызы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АҚЖЕЛЕН ЕСБОЛҚЫЗЫ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Ұлдана Нұрғалиқызы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Рысмахан Ұлана Ерғалиқызы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Ақниет Серғазықызы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 Дина Шералықызы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 МЕРЕЙ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 Ақгүл Абдрахманқызы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Бегзатова Шохруза Улугбековна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Бүркітбай Балнұр Еркінқызы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Жансая Нұрлыбекқызы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Аделя Есқанатқызы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Кыдырбай Жандос Пірәліұлы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Байгаринова Аяулым Амановна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Дүйсебай Риза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Зейнабил Даяна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Ұзақбай Балауса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Есенбай Сағыныш Рахатқызы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Шайдикерим Аякөз Жолдыбайқызы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Калилаева Мехриабад Калмурзаевна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Коилыбаева Бинур Сазаханкизи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Оразбай Аяулым Мұхымқызы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 Арайлым Нұралықызы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 Ақниет Ерланқызы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Анарбай Нұрай Нүркенқызы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Лесбек Нұрасыл Алмасбекұлы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Зулхайнар Кәдірхан Асқатұлы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 Ернұр Полатұлы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Жусипов Дінислам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Зарина Нұржанқызы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Фархад Магамедұлы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Саидакмал Аружан Нұрахмадқызы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Нұрай Созақбайқызы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Калбаев Миктибай Асилбек 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Суванбаев Даниал Бекмирзаевич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Горошко Анастасия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Жандарбек Жанерке Бауыржанқызы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Цапенко Илья Павлович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 Азамат Жамбылұлы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Абдикулов Нурлыбек Халибекулы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Балнұр Біржанқызы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Бауыржанқызы Айдана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Мадихожаев Жұмат Бекжанұлы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Калдыбек Арайлым Серикқызы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Унгарбаева Жазира Маратқызы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 Ансар Мухлатоглы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Мурзаева Милана Тахиржановна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КАЛДИБАЕВ БЕКЖАН БАТИРБЕКОВИЧ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Шаштараз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Сейтова Гүлдана Шанжарханқызы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Сүйінова Гүлсая Нұрланқызы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Апеш Аяулым Мұхтарқызы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Ханабек Дастан Ержигитұлы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Молдабай Ерасыл Ергалиұлы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Асқарбек Ахмет Кайратұлы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Шатырхан Берік Ержигитұлы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Нұрболатұлы Ерболат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Ерхан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 Сүндет Елдосұлы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Әмзе Нұрдос Өркенұлы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Байден Бақдаулет Қалыбекұлы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Манатбек Назерке Ерланқызы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Қарлыбай Әмір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Гапуржанов Дилшоджон Алижанұлы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Сапарбай Жансая Бекболатқызы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Тұрсынғали Досымжан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Кисетаев Нурфат Фархатович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Жолдасов Дияс Жаңбырбайұлы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Болыс Асылхан Адилханұлы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Нұрбаев Абзал Сәбитұлы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Аманова Гулжан Ералханқызы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Дияр Айбекұлы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 Ерасыл Асқарұлы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Махатаев Нурислам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 бизнесі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Сейдуалиева Анеля Ерланқызы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Әмірова Аяулым Ерұланқызы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Шерханова Дана Саяновна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 Бақдәулет Сабитұлы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Акимкул Тоқжан Даулетбайқызы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Акимкул Ақжан Даулетбайқызы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Әдемі Асқарқызы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Бердибек Аружан Бахтжанқызы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Сансизбаева Жансая Эргалиқызы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Нартай Кәусар Арыстанқызы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Сейджапаров Даниал Алибекович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Шұғыла Егізбайқызы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 Береке Оралханқызы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 Жазира Берекеқызы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Сабирова Аружан Бахтияровна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 Бақдәулет Асылбекұлы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Вазирова Нозе Сулхадиновна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Аруна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Каражау Жанерке Муратқызы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Орынбайева ШадиҰна Умиджанқызы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Гүлбибі Нуржанқызы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Нуридин Тимур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Әбдіманап Айя Жолыбекқызы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Мадияр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Талғатұлы Азим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 Байдаулет Абсадықұлы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Тұрғанбай Рамазан Марсұлы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Байғон Бейбіт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Мутаев Сұлтанбейбарыс Калижанұлы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Әдеміай Алишерқызы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Төрегелдиева Арайлым Дәуренқызы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Укаша Айда Амирханқызы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Жолшибекова Камила Латифшаховна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Тузельбаева Сания Оразханқызы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Камзаев Сырым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Тұрданов Ерасыл Еркебекұлы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Курбанова Гузал Мухлатовна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Хайдарова Арайлым Ерлановна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Тұрсынбай Досжан Сәкенұлы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Көшкінбай Аружан Бәкірқызы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Ережеп Қарахат Құралқызы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Спатаев Нұрхан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АХМАТОВ АБДУЛАХАД КАДИРЖАНОВИЧ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Халжигит Әсел Аманұлықызы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Жұмабай Ұлбосын Полатқызы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Ақжан Асылханқызы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Бахытқызы Айшагүл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Саркытбай Гүлжан Сайлауқызы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ТӨРЕГЕЛДІ ДӘУЛЕТКЕЛДІ ТАЛҒАТҰЛЫ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Ақторе Аубакирұлы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Аида Жеңісқызы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Әбдімажит Айдана Бақытқызы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Пернебек Нұрсұлтан Мелдебекұлы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"Мардан Сапарбаев институтының "Парасат" колледжі" жеке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Түзету мекемесіндегі сотталған азаматтар 300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Абурахманов Асхат Ержанович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Байғабылов Иляс Танаевич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Бектай Қайрат Саматұлы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Саят Сағатұлы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Джалалтаев Джалалиддин Маслахатдинович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Егеубаев Нұрсұлтан Малкайдарович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Елбаев Бегендік Орынбасарұлы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Еминов Давлатбек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Жуандық Садуақас Сағынбайұлы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Заитов Бекмурат Фанисович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Зулкарнаев Данияр Сайляуович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Виктор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Исабеков Бекзат Толегенович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 Азиз Хасанович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Калданов Кайрулла Абибуллович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Александр Васильевич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Қалмұратов Азамат Рыскулович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Лаков Данабек Джумабекович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Мондыч Владимир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НуркасымовАйболат Ерболатович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Ержан Орынбасарұлы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Орынбеков Асылхан Сиезханович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Расаметов Жасурбек Бахадирович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Тұрсынқұлов СерікАйдарович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Шазилдаев Райымбек Рыспаевич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Абенов Жаксылык Таубекович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Дурсун Рахманоглы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Тимур Сабирович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Бахитжан Баракбаевич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Арипбаев Берик Калауович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Базаров Ерик Аманкелдиевич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Байдусенов Ернар Женисбекович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Евдошенко Ерик Николаевич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Есемуратов Руслан Оразбаевич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Жоланов Еркин Алданович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Калдыбаев Самат Аббасович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Кеңбейлов Ербол Рахымжанұлы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Магзимов Мадазим Сайдыикрамұлы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Мирсеитов Канат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 Фарход Хуршидович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Мұратәлиев Темірәлі Булатұлы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Нишанов Нишанбай Тилавлиевич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 Мұхтар Мұхамбетжанұлы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Отаубаев Нұрлан Курмангалиевич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 Айболхан Диханбайұлы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Решетников Александр Геннадьевич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Сатиев Досымжан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Сейтжанов Алайдар Тореханович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ТкачҰв Алексей Борисович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Турысбеков МаксатСейткаримович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Шаюсупов Шожалил Шакасимович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Мамбеткулов Жандарбек Бахытжанулы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Аңсары Қуаныш Егембердіұлы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Девятов Игорь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Байниязов Мурат Керимбекович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Амангелди Тасанбайуғли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Гарипов Владимир Анатольевич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Дилдахан Кенесары Манырбекұлы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Құдайберген Мадияр Нұрланұлы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Есқараев Еркебұлан Рақымбайұлы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Маженов Нуркен Арипбаевич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Артур Бауржанович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Черепанов Анатолий Леонидович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Канаев Шерзад Анарметұлы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Курбани Давлат Сабитали Оглы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Кушкарбеков Ердос Каскарбекович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Мұхит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Масанов Бахадыр Абдикадирович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Матенов Абжанович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Махсатов Нуржан Сатиллаевич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Маматқулов БахтиҰр Серикбайұлы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Алжан Диас Мадиярұлы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 Бахытжан Жанәбілұлы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Канаев Арман Сабитович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Турабаев Дүйсебай Әлімұлы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Абдрахимов Руслан Дамирович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Багатов Константин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 Нұрдаулет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Ерсұлтанов Бекжан Нұржанұлы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Мирзаев Фархат Шухратович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Муссулумов Серик Турарович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Нарметов Бахтияр Равшанбекович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Нурқул Ерсултан Еркинбекұлы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Бакдаулет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Османов Алмаз Қайратұлы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Полстяной Александр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Рахманбеков Кайрат Бейсенович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Редькин Кирилл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Саримбетов Бердали Жакияевич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Сатмуханов Руслан Вадимович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 Дінислам Смайлұлы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Тлевов Ербол Батырбаевич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Турмаханбетов Досжан Кайратулы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 Абай Серикулы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 Бахрам Сабыржанулы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Худияров Ерлан Шариярович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Шарипхожаев Намаз Александрұлы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Шілдебай Бегзад Ізбасарұлы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Шырынбеков Кайрат Аманбекович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Ырсалы Олжас Сәбитханұлы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07150500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Дәнекерлеу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Автушко Василий Сергеевич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Алимбаев Шералы Иманбекович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Алимбеков Бақытжан Жумаханович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Алишеров Есей Маратович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Арыстанов Нұрислам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Ауезханов Бахдаулет Ермекұлы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Жандос Орынбасарович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Байымбетов Нұрлан Наушатович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Бейсеев Ерболат Абитаевич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Буланбаев Қайрат Рахимжанович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Везоргин Максим Викторович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Гохакидзе Борис Васильевич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Дементьев Александр Сергеевич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Карибаев Алшынбек Клычбекович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Дмитрий Александрович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Ломега Даниил Васильевич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Маханов Нұрбол Ерболұлы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Мякишев Валери Владимирович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Сарбасов Бақдаулет Жумабайұлы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Сейтеков Серік Алдамжарович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Стрелков Александр Александрович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Ташметов Сарвар Сейдахметович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Турекулов Марат Аязханович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Ыдырыс Мақсат Алпысбайұлы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Юсупов Фархад Якубжанович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Абдуллаев Фозилбек Садиллаевич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Адилов Валихан Таткербаевич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Айтимбетов Жандос Рисбатович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Талғар Қалмұханұлы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Бишеев Ертуган Туребаевич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Джаманкулов Аманжол Маратович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 Аслан Абильмахамбетович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Ахмет Келесбайұлы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Ермекбаев Бек Ханбекович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Сергей Анатольевич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Журабеков Мақсадбек Рустамуғли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Вечеслав Викторович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Кунанбаев Абай Махамбетович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Кушоков Алишер Муродалиевич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Алиаскар Серикович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 Еркін Жамбылұлы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Рисалиев Сардор Сухрабович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Сайдуллаев Раймжан Файзуллаевич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Сәбеков Абылай Талғатұлы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 Абзал Бауыржанұлы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Толокнов Александр Дмитриевич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Турдалиев Ихтияр Эралиевич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Үмбет Бекболат Ерланұлы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Хайрулин Сергей Салаватович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Халдарбеков Ерлан Улугбекович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07130100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жабдықтары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Абдигапиров Бегмурат Шапалатович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Абдиназаров Нурлан Жуманазарович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Абдукаримов Тоқтар Сембекұлы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 Кенжехан Аязханович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Айдосов Батыржан Елемесович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Аймурзаев Асилхан Абсалиевич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Айтбеков Бегалы Аммизевич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Алимбетов Ғабитжан Тұрдалыұлы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Ғани Нағашыбекович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Еркебұлан Әлібекұлы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Есбергенов Дінмұханбет Мырзагелдіұлы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Жуматаев Тимур Жуматайугли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Жусипов Нарбек Кожахметович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Изетов Талғат Тілеубаевич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Исаханов Болат Ерденович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Каныбеков Болат Сапарханович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Мейрбеков Низамеддин Сарсенович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Ербол Асанханұлы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Өмірәлі Сапар Жанысбайұлы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Қанат Қалдыбайұлы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Салтаев Самат Оралбайұлы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Тулеев Ержан Шайзадаулы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Хусанов Аибек Абдулмажитович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Шарапов Андрей Викторович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Юнусов Рашидхон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Абдурахимов Рашид Сайфуллаевич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Абзал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Байдибеков Ербол Еркинбекович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Давлетшин Ринат Игоревич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Жавлибаев Жанкабыл Уразалиевич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Жолдасов Шокиржан Кимсанбаевич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Задибеков Ңдгор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Абдуғаппар Махамматұлы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Исматуллаев Закиржан Бекпулатович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Нурбол Гайнибекович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Кожабеков Аскар Бауржанулы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Мади Мырзаханұлы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Мұстафа Әбдіжаппар Әбдіғаппарұлы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Мырзабеков Садибек Жумалиевич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Орымбаев Сапаргали Елтаевич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Пернебаев Айдосбек Касымбекович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Пиржанов Мансурбек Джуламанович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Примкулов Темирхан Досжанович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 Елжас Досалыұлы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Сейітбек Рәтжан Ғалымжанұлы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Сыдыков Самат Смайлович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Теңгебай Өмірбек Пернебекұлы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Турганбаев Бауыржан Абылкасымович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Түгелбай Еркен Әзімбайұлы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Элмуратов Эъзоз Эшмуратулы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құрылыстарды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Абдукадиров Айбек Умитович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Абдураимов Максатбек Талыбаевич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Абикеев Галым Кенжебекович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 Бекберген Джасузакович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Арман Избасханович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Амзеев Бахыт 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Амирбеков Данияр Худярович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Арыстанұлы Дидар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Асанбаев Сакен Канатбекович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Ашурметов Ергаш Закиржанович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Курманбек Ордабекович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Гурмистров Иван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Далбаев Ербол Алтынбекович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Дмитреев Вадим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Егизбаев Төлеген Аташұлы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Зиц Сергей Августович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Серік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Кубаев Қалдыбек Уралбаевич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Махмутов Ринат Ренатович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Оңалбаев Досбол Нургалиевич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Садиков Айдос Мұхтарұлы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Сулейманов Нарман Нуширович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Қуаныш Мусаевич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 Улугбек Ирискулович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Туганбаев Максат Сеитбаевич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Жарылкасын Калмаханович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Абильханов Сарсен Асанович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 Каныш Колдасбаевич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 Азамат Бегалыұлы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Талгат Оразалиевич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Атамкулов Хайтвай Отабекович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Бекмуратов Еркин Эрбаевич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Джаркинбаев Жаксылык Рахманкулович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Жапаров Болат Меденович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Тиллабек Жаксылыкулы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Жұмағұлов Әлімжан Әлиұлы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Туран Джамисаддинович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Каржаубаев Камыл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Лесбайұлы Алмат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Летик Артем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 Фазлиддин БахтиҰрович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Маратұлы Нәсіп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Нұрмаханбек Ернұр Ерланұлы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Прахов Павел Владимирович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Сабиров Борис Шамилевич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Сапарбаев Самат Болатович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Валерий Александрович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Турдимуротов Шерзод Дилмурод Уғли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 Зиявиддин Утенович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Артукхожа Зиятханович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07321100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 объектілерінің инженерлік жүйелерін монтаждау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Абдулжанов Абдрашит Тургунджанович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Абишев Нұрғали Абдиманапович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 Адилет Акжолович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Аргинбаев Арман Райымбекович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Асилбаев Актлеужан Абдилахиевич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Әлжанов Жасұлан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Бейсекенов Мирас Рысбекұлы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Ғинаят Оллаұлы Мұрат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Джапбасов Есбол Есейевич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Жаңабаев Бағлан Рысбайұлы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Беимбет Қаршығаұлы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Иргебаев Арман Айткулович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 Абзал Мырзаханович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Кәрібаев Рустем Мырзағалиұлы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Кенжетай Азамат Келдібекұлы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Александр Станиславич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Құрбанбаев Мақсат Бақытұлы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Мамедов Мамед Саттароглы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Мусырманов Нурлан Адамбайұлы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Нураддинов Камалиддин Шарафиддинович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Сағынтай Жанболат Нұрмұханбетұлы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Сатбалдиев Нұрлыбек Мырзакеримович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Сәндібай Айдаулет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Тажибаев Асхар Абдухадирович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 Юрий Сергеевич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Айкенов Ермурат Бахытуллаевич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Айтуреев Аділхан Ермаханұлы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Диас Маратұлы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Байтұғанов Серікболсын Бауыржанұлы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 Богдан Юрьевич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Василенко Виталий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 Джолдасбек Аршабаевич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Жолбарысов Бейбарыс Муратұлы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Касимов Рахматулла Уткирұлы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Конысов Бекасыл Нурмаханбетұлы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Куандыков Есбол Серикбаевич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Куанышев Лашхан Рахымулы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Муханбетов Максат Бауыржанович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Ният Нұрсұлтан Абайұлы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 Шерзат Анарбекұлы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Сайдирасулов Фаттах Сайдиганиевич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Сикал Владислав Андреевич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Содиков Мухаммаджон Рустамович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Спан Қанат Батырқанұлы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Шохан Усенұлы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Тәжітай Ерғали Еркінұлы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Узаков Анвар Абдукахорович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Усипбеков Руслан Пернебекович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Усманов Серик Бердирахманович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Баходыр Алимжанович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"Шымкент аграрлық- техникалық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Назым Бакытовна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Байшуакова Жазира 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Бычкова Кристина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Волкова Зинаида СемҰновна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Грузнева АлҰна Михайловна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Герасимова Зоя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Есполаева Жамила Жынгылбаевна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Ескалиева Карлыгаш Естаевна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Жумагалиева Сандугаш Сатыбалды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Жумабаева Багиля Айтпаевна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Исраилова Зарина Толаматовна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 Ксения Олеговна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Карманова Дана Аблаевна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Молоткова Анастасия Валерьевна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Мамбетова Лайла Багдатовна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Жанна Какимовна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Жарқынай Алмасқызы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Смагулова Акмарал Смагуловна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Сыдыкова Молдир Елтаевна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 Гульнара Сахиповна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Щербанос Лариса Витальевна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Фофонова Кристина Сергеевна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Чухарева Людмила Леонидовна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Худайбердиева Оксана Хасановна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Баян Игликовна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Арнт Наталья Петровна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Андреева Оксана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Баукенова Эльмира Калкамановна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Глинова Лариса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Григорьева Ирина Александровна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Габдуллина Диана Муратовна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Далбаева Сулу Айткуловна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Московцева Наталья Алесандровна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Ринк Ирина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Ромахина Елена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Зулпухарова Айгуль Умирзаковна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Курманбаева Роза Альхожаевна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Мацук Екатерина Николаевна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Логинова Лариса Геннадьевна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Сугралиева Сауле Сеилбековна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Джуанишева Клара Тлегеновна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Кладкова Евгения Владимировна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Шарая Ольга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Кодарова Юля Отарбаевна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Шалабаева Бибигуль Абишовна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Харламова Ирина Викторовна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Утарова Гузаль Абдугаппаровна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Цой Людмила Юрьевна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Утепова Анар Кенесовна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Упушева Ботагоз Болатовна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442989</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өнеркәсіп және сервис колледжі" МКҚК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КОЛЛЕДЖДЕР БОЙЫНША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