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a047c" w14:textId="38a04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Шымкент қаласының бюджеті туралы" 2022 жылғы 14 желтоқсандағы № 23/217-VII Шымкент қаласы мәслихатының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Шымкент қаласы мәслихатының 2023 жылғы 19 желтоқсандағы № 12/101-VIII шешiмi. Мерзiмi өткендiктен қолданыс тоқтатылды</w:t>
      </w:r>
    </w:p>
    <w:p>
      <w:pPr>
        <w:spacing w:after="0"/>
        <w:ind w:left="0"/>
        <w:jc w:val="both"/>
      </w:pPr>
      <w:bookmarkStart w:name="z1" w:id="0"/>
      <w:r>
        <w:rPr>
          <w:rFonts w:ascii="Times New Roman"/>
          <w:b w:val="false"/>
          <w:i w:val="false"/>
          <w:color w:val="000000"/>
          <w:sz w:val="28"/>
        </w:rPr>
        <w:t>
      Шымкент қаласының мәслихаты ШЕШТІ:</w:t>
      </w:r>
    </w:p>
    <w:bookmarkEnd w:id="0"/>
    <w:bookmarkStart w:name="z2" w:id="1"/>
    <w:p>
      <w:pPr>
        <w:spacing w:after="0"/>
        <w:ind w:left="0"/>
        <w:jc w:val="both"/>
      </w:pPr>
      <w:r>
        <w:rPr>
          <w:rFonts w:ascii="Times New Roman"/>
          <w:b w:val="false"/>
          <w:i w:val="false"/>
          <w:color w:val="000000"/>
          <w:sz w:val="28"/>
        </w:rPr>
        <w:t xml:space="preserve">
      1. Шымкент қаласы мәслихатының "2023-2025 жылдарға арналған Шымкент қаласының бюджеті туралы" 2022 жылғы 14 желтоқсандағы № 23/217-VII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175831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 </w:t>
      </w:r>
    </w:p>
    <w:p>
      <w:pPr>
        <w:spacing w:after="0"/>
        <w:ind w:left="0"/>
        <w:jc w:val="both"/>
      </w:pPr>
      <w:r>
        <w:rPr>
          <w:rFonts w:ascii="Times New Roman"/>
          <w:b w:val="false"/>
          <w:i w:val="false"/>
          <w:color w:val="000000"/>
          <w:sz w:val="28"/>
        </w:rPr>
        <w:t>
      "1. Шымкент қаласының 2023-2025 жылдарға арналған бюджеті тиісінше осы шешімнің 1, 2 және 3-қосымшаларына сәйкес, оның ішінде 2023 жылға мынадай көлемде бекiтiлсiн:</w:t>
      </w:r>
    </w:p>
    <w:p>
      <w:pPr>
        <w:spacing w:after="0"/>
        <w:ind w:left="0"/>
        <w:jc w:val="both"/>
      </w:pPr>
      <w:r>
        <w:rPr>
          <w:rFonts w:ascii="Times New Roman"/>
          <w:b w:val="false"/>
          <w:i w:val="false"/>
          <w:color w:val="000000"/>
          <w:sz w:val="28"/>
        </w:rPr>
        <w:t>
      1) кiрiстер – 621 760 069 мың теңге, оның iшiнде:</w:t>
      </w:r>
    </w:p>
    <w:p>
      <w:pPr>
        <w:spacing w:after="0"/>
        <w:ind w:left="0"/>
        <w:jc w:val="both"/>
      </w:pPr>
      <w:r>
        <w:rPr>
          <w:rFonts w:ascii="Times New Roman"/>
          <w:b w:val="false"/>
          <w:i w:val="false"/>
          <w:color w:val="000000"/>
          <w:sz w:val="28"/>
        </w:rPr>
        <w:t>
      салықтық түсiмдер – 300 449 124 мың теңге;</w:t>
      </w:r>
    </w:p>
    <w:p>
      <w:pPr>
        <w:spacing w:after="0"/>
        <w:ind w:left="0"/>
        <w:jc w:val="both"/>
      </w:pPr>
      <w:r>
        <w:rPr>
          <w:rFonts w:ascii="Times New Roman"/>
          <w:b w:val="false"/>
          <w:i w:val="false"/>
          <w:color w:val="000000"/>
          <w:sz w:val="28"/>
        </w:rPr>
        <w:t>
      салықтық емес түсiмдер – 12 344 347 мың теңге;</w:t>
      </w:r>
    </w:p>
    <w:p>
      <w:pPr>
        <w:spacing w:after="0"/>
        <w:ind w:left="0"/>
        <w:jc w:val="both"/>
      </w:pPr>
      <w:r>
        <w:rPr>
          <w:rFonts w:ascii="Times New Roman"/>
          <w:b w:val="false"/>
          <w:i w:val="false"/>
          <w:color w:val="000000"/>
          <w:sz w:val="28"/>
        </w:rPr>
        <w:t>
      негізгі капиталды сатудан түсетін түсімдер – 24 382 192 мың теңге;</w:t>
      </w:r>
    </w:p>
    <w:p>
      <w:pPr>
        <w:spacing w:after="0"/>
        <w:ind w:left="0"/>
        <w:jc w:val="both"/>
      </w:pPr>
      <w:r>
        <w:rPr>
          <w:rFonts w:ascii="Times New Roman"/>
          <w:b w:val="false"/>
          <w:i w:val="false"/>
          <w:color w:val="000000"/>
          <w:sz w:val="28"/>
        </w:rPr>
        <w:t>
      трансферттердің түсімдері – 284 584 406 мың теңге;</w:t>
      </w:r>
    </w:p>
    <w:p>
      <w:pPr>
        <w:spacing w:after="0"/>
        <w:ind w:left="0"/>
        <w:jc w:val="both"/>
      </w:pPr>
      <w:r>
        <w:rPr>
          <w:rFonts w:ascii="Times New Roman"/>
          <w:b w:val="false"/>
          <w:i w:val="false"/>
          <w:color w:val="000000"/>
          <w:sz w:val="28"/>
        </w:rPr>
        <w:t>
      2) шығындар – 623 524 276 мың теңге;</w:t>
      </w:r>
    </w:p>
    <w:p>
      <w:pPr>
        <w:spacing w:after="0"/>
        <w:ind w:left="0"/>
        <w:jc w:val="both"/>
      </w:pPr>
      <w:r>
        <w:rPr>
          <w:rFonts w:ascii="Times New Roman"/>
          <w:b w:val="false"/>
          <w:i w:val="false"/>
          <w:color w:val="000000"/>
          <w:sz w:val="28"/>
        </w:rPr>
        <w:t>
      3) таза бюджеттiк кредиттеу – 3 361 825 мың теңге;</w:t>
      </w:r>
    </w:p>
    <w:p>
      <w:pPr>
        <w:spacing w:after="0"/>
        <w:ind w:left="0"/>
        <w:jc w:val="both"/>
      </w:pPr>
      <w:r>
        <w:rPr>
          <w:rFonts w:ascii="Times New Roman"/>
          <w:b w:val="false"/>
          <w:i w:val="false"/>
          <w:color w:val="000000"/>
          <w:sz w:val="28"/>
        </w:rPr>
        <w:t>
      бюджеттік кредиттер – 4 305 000 мың теңге;</w:t>
      </w:r>
    </w:p>
    <w:p>
      <w:pPr>
        <w:spacing w:after="0"/>
        <w:ind w:left="0"/>
        <w:jc w:val="both"/>
      </w:pPr>
      <w:r>
        <w:rPr>
          <w:rFonts w:ascii="Times New Roman"/>
          <w:b w:val="false"/>
          <w:i w:val="false"/>
          <w:color w:val="000000"/>
          <w:sz w:val="28"/>
        </w:rPr>
        <w:t>
      бюджеттік кредиттерді өтеу – 943 175 мың теңге;</w:t>
      </w:r>
    </w:p>
    <w:p>
      <w:pPr>
        <w:spacing w:after="0"/>
        <w:ind w:left="0"/>
        <w:jc w:val="both"/>
      </w:pPr>
      <w:r>
        <w:rPr>
          <w:rFonts w:ascii="Times New Roman"/>
          <w:b w:val="false"/>
          <w:i w:val="false"/>
          <w:color w:val="000000"/>
          <w:sz w:val="28"/>
        </w:rPr>
        <w:t>
      4) қаржы активтерімен операциялар бойынша сальдо – 1 040 141 мың теңге;</w:t>
      </w:r>
    </w:p>
    <w:p>
      <w:pPr>
        <w:spacing w:after="0"/>
        <w:ind w:left="0"/>
        <w:jc w:val="both"/>
      </w:pPr>
      <w:r>
        <w:rPr>
          <w:rFonts w:ascii="Times New Roman"/>
          <w:b w:val="false"/>
          <w:i w:val="false"/>
          <w:color w:val="000000"/>
          <w:sz w:val="28"/>
        </w:rPr>
        <w:t>
      5) бюджет тапшылығы (профициті) – - 6 166 173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6 166 173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Осы шешім 2023 жылдың 1 қаңтарынан бастап күшіне енеді.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Нарымбетов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w:t>
            </w:r>
            <w:r>
              <w:br/>
            </w:r>
            <w:r>
              <w:rPr>
                <w:rFonts w:ascii="Times New Roman"/>
                <w:b w:val="false"/>
                <w:i w:val="false"/>
                <w:color w:val="000000"/>
                <w:sz w:val="20"/>
              </w:rPr>
              <w:t>мәслихатының 2023 жылғы</w:t>
            </w:r>
            <w:r>
              <w:br/>
            </w:r>
            <w:r>
              <w:rPr>
                <w:rFonts w:ascii="Times New Roman"/>
                <w:b w:val="false"/>
                <w:i w:val="false"/>
                <w:color w:val="000000"/>
                <w:sz w:val="20"/>
              </w:rPr>
              <w:t>19 желтоқсандағы</w:t>
            </w:r>
            <w:r>
              <w:br/>
            </w:r>
            <w:r>
              <w:rPr>
                <w:rFonts w:ascii="Times New Roman"/>
                <w:b w:val="false"/>
                <w:i w:val="false"/>
                <w:color w:val="000000"/>
                <w:sz w:val="20"/>
              </w:rPr>
              <w:t>№ 12/101-VIIІ</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w:t>
            </w:r>
            <w:r>
              <w:br/>
            </w:r>
            <w:r>
              <w:rPr>
                <w:rFonts w:ascii="Times New Roman"/>
                <w:b w:val="false"/>
                <w:i w:val="false"/>
                <w:color w:val="000000"/>
                <w:sz w:val="20"/>
              </w:rPr>
              <w:t>мәслихатының 2022 жылғы</w:t>
            </w:r>
            <w:r>
              <w:br/>
            </w:r>
            <w:r>
              <w:rPr>
                <w:rFonts w:ascii="Times New Roman"/>
                <w:b w:val="false"/>
                <w:i w:val="false"/>
                <w:color w:val="000000"/>
                <w:sz w:val="20"/>
              </w:rPr>
              <w:t>14 желтоқсандағы</w:t>
            </w:r>
            <w:r>
              <w:br/>
            </w:r>
            <w:r>
              <w:rPr>
                <w:rFonts w:ascii="Times New Roman"/>
                <w:b w:val="false"/>
                <w:i w:val="false"/>
                <w:color w:val="000000"/>
                <w:sz w:val="20"/>
              </w:rPr>
              <w:t>№ 23/217-VII</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Шымкент қаласының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621 760 069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300 449 124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81 239 193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26 742 735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54 496 458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37 403 519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37 403 519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19 702 866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13 124 697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5 647 701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153 936 996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140 192 389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1 827 542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11 917 065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8 166 407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8 166 407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12 344 347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2 620 186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1 679 092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меншігінен түсетін басқа да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8 968 971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 Білім беру инфрақұрылымын қолдау қорына және Арнаулы мемлекеттік қорға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8 968 971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24 382 192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21 425 863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21 425 863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2 956 329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284 584 406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284 584 406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284 584 406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623 524 276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6 060 586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3 909 863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мәслихатының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1 676 930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1 643 356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1 642 308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ішкі саясат және жастар істері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тексеру комиссиясы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1 471 559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орта сапасы және бақылау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еңбек, мемлекеттік сәулет-құрылыс бақылау, жерлердің пайдаланылуы мен қорғалуын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сәулет, қала құрылысы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қала құрылысы, жер қатынастарын реттеу салаларындағы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қызметі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4 312 299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жұмылдыру дайындығы, аумақтық және азаматтық қорғаныс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республикалық маңызы бар қаланың, астананың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3 617 719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жайлы ортаны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 астана ауқымындағы төтенше жағдайлардың алдын-алу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2 279 315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2 279 315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бюджетінен қаржыландырылатын табиғи және техногендік сипаттағы төтенше жағдайлар, азаматтық қорғаныс саласындағы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мекемелердің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жұмылдыру дайындығы, аумақтық және азаматтық қорғаныс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аумақтық және азаматтық қорғаныс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республикалық маңызы бар қаланы, астананы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 астана ауқымындағы төтенше жағдайлардың алдын-алу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17 937 368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16 399 092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бюджетінен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16 149 092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аумағында қоғамдық тәртіп пен қауіпсіздікті сақтау саласындағы мемлекеттік саясатты іске асыру жөніндегі қызметтер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13 399 647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2 749 445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1 538 276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ішкі саясат және жастар істері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1 228 465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1 228 465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260 049 870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41 878 693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41 878 693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41 878 693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186 171 745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133 904 352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38 281 703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бiлiм беру бағдарламалары бойынша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3 156 550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5 050 998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3 915 240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83 499 861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39 376 190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2 720 253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3 134 016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33 521 921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12 891 203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12 891 203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20 031 252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1 551 694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18 456 157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18 456 157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11 573 042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11 573 042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ауқымындағы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8 639 413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11 494 207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2 378 106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жергілікті өкілдік органдарының шешімі бойынша тегін медициналық көмектің кепілдендірілген көлемін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1 141 451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1 141 451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3 582 249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3 582 249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3 582 249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5 149 134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5 149 134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4 736 725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32 470 723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5 997 416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қорғау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1 693 799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1 345 857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1 327 734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мобильділігі орталықтары мен мансап орталықтарының жұмыспен қамту мәселелері жөніндегі азаматтарды әлеуметтік қолдау бойынша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24 990 410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қорғау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24 990 410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7 299 705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7 132 083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азаматтардың жекелеген санаттарына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1 753 889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3 456 699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мiндеттi гигиеналық құралдармен қамтамасыз ету,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4 930 138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тұрғылықты жері жоқ адамдарды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1 482 897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еңбек инспекциясы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Тұрғын үй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қорғау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жұмыспен қамтуды қамтамасыз ету және әлеуметтік бағдарламаларды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қаупі салдарынан қиын жағдайларға тап болған тәуекелдер тобындағы адамдарға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агентке жастардың кәсіпкерлік бастамасына жәрдемдесу үшін бюджеттік кредиттер беру жөніндегі қызметтеріне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117 867 279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70 763 500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Тұрғын үй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 тұрғын үй мәселелері бойынша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сейсмоқауіпті өңірлерінде орналасқан тұрғын үйлердің сейсмотұрақтылығын қолдауға бағытталған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инфрақұрылымды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2 233 680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2 233 680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67 327 719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32 345 587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6 923 773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27 326 623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28 734 475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жайлы ортаны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инфрақұрылымды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23 169 190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инфрақұрылымды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18 130 088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меншігіндегі газдандыру желілерін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меншігіндегі жылу жүйелерін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4 977 425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4 977 425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18 369 304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14 956 656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5 055 635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9 774 594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жайлы ортаны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1 807 645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1 807 645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инфрақұрылымды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1 546 918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1 546 918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ауыл шаруашылығы және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36 620 276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19 209 475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жайлы ортаны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1 128 902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Зоопарктер мен дендропарктердiң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1 128 902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мәдениет, тілдерді дамыту және архивтер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6 883 401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деңгейде мәдениет, тілдерді дамыту және архивтер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3 612 913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1 884 366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жергілікті маңызы бар әлеуметтік маңызды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11 131 231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11 131 231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12 668 887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11 808 566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халықаралық спорттық жарыстарға әртүрлі спорт түрлері бойынша құрама командалары мүшелерінің дайындығы және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11 439 542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4 301 465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ішкі саясат және жастар істері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ішкі саясат және жастар істері мәселелері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мәдениет, тілдерді дамыту және архивтер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1 255 557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1 125 027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цифрландыру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цифрландыру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1 277 389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туризм, сыртқы байланыстар және креативті индустрия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сыртқы байланыстар және креативті индустрия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6 818 981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инфрақұрылымды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5 629 184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инфрақұрылымды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5 629 184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5 629 184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14 648 059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4 472 645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ауыл шаруашылығы және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4 472 645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1 685 036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2 531 928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жайлы ортаны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2 531 928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2 531 928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жайлы ортаны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ауыл шаруашылығы және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жайлы ортаны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7 035 513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сәулет, қала құрылысы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7 035 513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7 035 513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ауыл шаруашылығы және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1 597 457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1 597 457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сәулет, қала құрылысы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құрылыстардың бас жоспарын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71 950 849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45 804 647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ағымдағы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45 561 321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28 878 772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14 562 350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26 146 202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26 146 202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көлік жұмыстарының мониторингін және бақылауды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iшкi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25 635 124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36 298 328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10 770 872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инфрақұрылымды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10 770 872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10 770 872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5 259 776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инфрақұрылымды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индустриалды-инновациялық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4 405 996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мөлшерлемелерді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20 267 680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жайлы ортаны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11 696 942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11 696 942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инфрақұрылымды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1 957 327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1 957 327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индустриалды-инновациялық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4 373 673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4 373 673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4 373 673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4 370 992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1 023 306,8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3 361 825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қорғау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кәсіпкерлік бастамашылығына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Тұрғын үй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"Отбасы банк" тұрғын үй құрылыс жинақ банкі" АҚ-ға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1 040 141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Тұрғын үй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-6 166 173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6 166 173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w:t>
            </w:r>
            <w:r>
              <w:br/>
            </w:r>
            <w:r>
              <w:rPr>
                <w:rFonts w:ascii="Times New Roman"/>
                <w:b w:val="false"/>
                <w:i w:val="false"/>
                <w:color w:val="000000"/>
                <w:sz w:val="20"/>
              </w:rPr>
              <w:t>мәслихатының 2023 жылғы</w:t>
            </w:r>
            <w:r>
              <w:br/>
            </w:r>
            <w:r>
              <w:rPr>
                <w:rFonts w:ascii="Times New Roman"/>
                <w:b w:val="false"/>
                <w:i w:val="false"/>
                <w:color w:val="000000"/>
                <w:sz w:val="20"/>
              </w:rPr>
              <w:t>19 желтоқсандағы</w:t>
            </w:r>
            <w:r>
              <w:br/>
            </w:r>
            <w:r>
              <w:rPr>
                <w:rFonts w:ascii="Times New Roman"/>
                <w:b w:val="false"/>
                <w:i w:val="false"/>
                <w:color w:val="000000"/>
                <w:sz w:val="20"/>
              </w:rPr>
              <w:t>№ 12/101-VIIІ</w:t>
            </w:r>
            <w:r>
              <w:br/>
            </w:r>
            <w:r>
              <w:rPr>
                <w:rFonts w:ascii="Times New Roman"/>
                <w:b w:val="false"/>
                <w:i w:val="false"/>
                <w:color w:val="000000"/>
                <w:sz w:val="20"/>
              </w:rPr>
              <w:t>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w:t>
            </w:r>
            <w:r>
              <w:br/>
            </w:r>
            <w:r>
              <w:rPr>
                <w:rFonts w:ascii="Times New Roman"/>
                <w:b w:val="false"/>
                <w:i w:val="false"/>
                <w:color w:val="000000"/>
                <w:sz w:val="20"/>
              </w:rPr>
              <w:t>мәслихатының 2022 жылғы</w:t>
            </w:r>
            <w:r>
              <w:br/>
            </w:r>
            <w:r>
              <w:rPr>
                <w:rFonts w:ascii="Times New Roman"/>
                <w:b w:val="false"/>
                <w:i w:val="false"/>
                <w:color w:val="000000"/>
                <w:sz w:val="20"/>
              </w:rPr>
              <w:t>14 желтоқсандағы</w:t>
            </w:r>
            <w:r>
              <w:br/>
            </w:r>
            <w:r>
              <w:rPr>
                <w:rFonts w:ascii="Times New Roman"/>
                <w:b w:val="false"/>
                <w:i w:val="false"/>
                <w:color w:val="000000"/>
                <w:sz w:val="20"/>
              </w:rPr>
              <w:t>№ 23/217-VII</w:t>
            </w:r>
            <w:r>
              <w:br/>
            </w:r>
            <w:r>
              <w:rPr>
                <w:rFonts w:ascii="Times New Roman"/>
                <w:b w:val="false"/>
                <w:i w:val="false"/>
                <w:color w:val="000000"/>
                <w:sz w:val="20"/>
              </w:rPr>
              <w:t>шешіміне 5-қосымша</w:t>
            </w:r>
          </w:p>
        </w:tc>
      </w:tr>
    </w:tbl>
    <w:p>
      <w:pPr>
        <w:spacing w:after="0"/>
        <w:ind w:left="0"/>
        <w:jc w:val="left"/>
      </w:pPr>
      <w:r>
        <w:rPr>
          <w:rFonts w:ascii="Times New Roman"/>
          <w:b/>
          <w:i w:val="false"/>
          <w:color w:val="000000"/>
        </w:rPr>
        <w:t xml:space="preserve"> 2023-2025 жылдарға арналған қаладағы аудандардың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16 999 695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17 890 342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17 873 261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1 642 308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1 382 872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1 447 652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1 642 308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1 382 872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1 447 652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1 642 308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1 382 872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1 447 652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1 575 646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1 382 872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1 447 652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288 360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255 902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270 463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ауданы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292 393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275 197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292 544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ауданы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371 940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323 982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341 034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328 890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274 652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290 472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ауданы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294 063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253 139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253 139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ауданы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14 956 656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16 297 500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16 297 500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14 956 656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16 297 500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16 297 500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14 956 656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16 297 500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16 297 500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ауданы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5 055 635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10 646 993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10 646 993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1 093 520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2 936 562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2 936 562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ауданы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1 012 780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2 564 318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2 564 318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ауданы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730 503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2 724 071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2 724 071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906 400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2 422 042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2 422 042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ауданы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1 312 432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123 950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193 326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193 326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ауданы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ауданы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ауданы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9 774 594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5 457 181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5 457 181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1 038 664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1 478 244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1 478 244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ауданы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934 591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1 483 518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1 483 518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ауданы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1 121 378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1 198 563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1 198 563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4 394 089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1 296 856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1 296 856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ауданы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2 285 872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ауданы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ауданы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ауданы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243 326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243 326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243 326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ағымдағы жөндеу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243 326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ауданы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165 870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165 870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165 870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165 870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ауданы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ауданы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72 715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