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ff555" w14:textId="8aff5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 Мемлекеттік кірістер комитетінің облыстар, республикалық маңызы бар қалалар және астана бойынша мемлекеттік кірістер департаменттерінің және олардың аумақтық органдарының ережелерін бекіту туралы" Қазақстан Республикасы Қаржы министрлігінің Мемлекеттік кірістер комитеті Төрағасының 2016 жылғы 7 қыркүйектегі № 522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министрлігінің Мемлекеттік кірістер комитеті Төрағасының м.а. 2023 жылғы 3 наурыздағы № 81 бұйрығы</w:t>
      </w:r>
    </w:p>
    <w:p>
      <w:pPr>
        <w:spacing w:after="0"/>
        <w:ind w:left="0"/>
        <w:jc w:val="both"/>
      </w:pPr>
      <w:bookmarkStart w:name="z4" w:id="0"/>
      <w:r>
        <w:rPr>
          <w:rFonts w:ascii="Times New Roman"/>
          <w:b w:val="false"/>
          <w:i w:val="false"/>
          <w:color w:val="000000"/>
          <w:sz w:val="28"/>
        </w:rPr>
        <w:t>
      БҰЙЫРАМЫН:</w:t>
      </w:r>
    </w:p>
    <w:bookmarkEnd w:id="0"/>
    <w:bookmarkStart w:name="z5" w:id="1"/>
    <w:p>
      <w:pPr>
        <w:spacing w:after="0"/>
        <w:ind w:left="0"/>
        <w:jc w:val="both"/>
      </w:pPr>
      <w:r>
        <w:rPr>
          <w:rFonts w:ascii="Times New Roman"/>
          <w:b w:val="false"/>
          <w:i w:val="false"/>
          <w:color w:val="000000"/>
          <w:sz w:val="28"/>
        </w:rPr>
        <w:t xml:space="preserve">
      1. "Қазақстан Республикасы Қаржы министрлігі Мемлекеттік кірістер комитетінің облыстар, республикалық маңызы бар қалалар және астана бойынша мемлекеттік кірістер департаменттерінің және олардың аумақтық органдарының ережелерін бекіту туралы" Қазақстан Республикасы Қаржы министрлігінің Мемлекеттік кірістер комитеті Төрағасының 2016 жылғы 7 қыркүйектегі № 522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комитетінің Ақмола облысы бойынша Мемлекеттік кірістер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9" w:id="3"/>
    <w:p>
      <w:pPr>
        <w:spacing w:after="0"/>
        <w:ind w:left="0"/>
        <w:jc w:val="both"/>
      </w:pPr>
      <w:r>
        <w:rPr>
          <w:rFonts w:ascii="Times New Roman"/>
          <w:b w:val="false"/>
          <w:i w:val="false"/>
          <w:color w:val="000000"/>
          <w:sz w:val="28"/>
        </w:rPr>
        <w:t>
      "5)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w:t>
      </w:r>
    </w:p>
    <w:bookmarkStart w:name="z11" w:id="4"/>
    <w:p>
      <w:pPr>
        <w:spacing w:after="0"/>
        <w:ind w:left="0"/>
        <w:jc w:val="both"/>
      </w:pPr>
      <w:r>
        <w:rPr>
          <w:rFonts w:ascii="Times New Roman"/>
          <w:b w:val="false"/>
          <w:i w:val="false"/>
          <w:color w:val="000000"/>
          <w:sz w:val="28"/>
        </w:rPr>
        <w:t>
      тапсырмаларда:</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p>
    <w:bookmarkStart w:name="z13" w:id="5"/>
    <w:p>
      <w:pPr>
        <w:spacing w:after="0"/>
        <w:ind w:left="0"/>
        <w:jc w:val="both"/>
      </w:pPr>
      <w:r>
        <w:rPr>
          <w:rFonts w:ascii="Times New Roman"/>
          <w:b w:val="false"/>
          <w:i w:val="false"/>
          <w:color w:val="000000"/>
          <w:sz w:val="28"/>
        </w:rPr>
        <w:t>
      "9)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bookmarkStart w:name="z15" w:id="6"/>
    <w:p>
      <w:pPr>
        <w:spacing w:after="0"/>
        <w:ind w:left="0"/>
        <w:jc w:val="both"/>
      </w:pPr>
      <w:r>
        <w:rPr>
          <w:rFonts w:ascii="Times New Roman"/>
          <w:b w:val="false"/>
          <w:i w:val="false"/>
          <w:color w:val="000000"/>
          <w:sz w:val="28"/>
        </w:rPr>
        <w:t>
      функцияларда:</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 тармақша</w:t>
      </w:r>
      <w:r>
        <w:rPr>
          <w:rFonts w:ascii="Times New Roman"/>
          <w:b w:val="false"/>
          <w:i w:val="false"/>
          <w:color w:val="000000"/>
          <w:sz w:val="28"/>
        </w:rPr>
        <w:t xml:space="preserve"> мынадай редакцияда жазылсын:</w:t>
      </w:r>
    </w:p>
    <w:bookmarkStart w:name="z17" w:id="7"/>
    <w:p>
      <w:pPr>
        <w:spacing w:after="0"/>
        <w:ind w:left="0"/>
        <w:jc w:val="both"/>
      </w:pPr>
      <w:r>
        <w:rPr>
          <w:rFonts w:ascii="Times New Roman"/>
          <w:b w:val="false"/>
          <w:i w:val="false"/>
          <w:color w:val="000000"/>
          <w:sz w:val="28"/>
        </w:rPr>
        <w:t>
      "79) "</w:t>
      </w:r>
      <w:r>
        <w:rPr>
          <w:rFonts w:ascii="Times New Roman"/>
          <w:b w:val="false"/>
          <w:i w:val="false"/>
          <w:color w:val="000000"/>
          <w:sz w:val="28"/>
        </w:rPr>
        <w:t>Оңалту және банкроттық туралы</w:t>
      </w:r>
      <w:r>
        <w:rPr>
          <w:rFonts w:ascii="Times New Roman"/>
          <w:b w:val="false"/>
          <w:i w:val="false"/>
          <w:color w:val="000000"/>
          <w:sz w:val="28"/>
        </w:rPr>
        <w:t>" және "</w:t>
      </w:r>
      <w:r>
        <w:rPr>
          <w:rFonts w:ascii="Times New Roman"/>
          <w:b w:val="false"/>
          <w:i w:val="false"/>
          <w:color w:val="000000"/>
          <w:sz w:val="28"/>
        </w:rPr>
        <w:t>Қазақстан Республикасы азаматтарының төлем қабілеттілігін қалпына келтіру және банкроттығы туралы</w:t>
      </w:r>
      <w:r>
        <w:rPr>
          <w:rFonts w:ascii="Times New Roman"/>
          <w:b w:val="false"/>
          <w:i w:val="false"/>
          <w:color w:val="000000"/>
          <w:sz w:val="28"/>
        </w:rPr>
        <w:t>" Қазақстан Республикасының Заңдарына сәйкес кредиторлар жиналысы, сондай-ақ қаржы басқарушысы ұсынған кандидатураны оңалтушы немесе банкрот басқарушының тағайындауы;";</w:t>
      </w:r>
    </w:p>
    <w:bookmarkEnd w:id="7"/>
    <w:bookmarkStart w:name="z18" w:id="8"/>
    <w:p>
      <w:pPr>
        <w:spacing w:after="0"/>
        <w:ind w:left="0"/>
        <w:jc w:val="both"/>
      </w:pPr>
      <w:r>
        <w:rPr>
          <w:rFonts w:ascii="Times New Roman"/>
          <w:b w:val="false"/>
          <w:i w:val="false"/>
          <w:color w:val="000000"/>
          <w:sz w:val="28"/>
        </w:rPr>
        <w:t>
      мынадай мазмұндағы 79-1) тармақшамен толықтырылсын:</w:t>
      </w:r>
    </w:p>
    <w:bookmarkEnd w:id="8"/>
    <w:bookmarkStart w:name="z19" w:id="9"/>
    <w:p>
      <w:pPr>
        <w:spacing w:after="0"/>
        <w:ind w:left="0"/>
        <w:jc w:val="both"/>
      </w:pPr>
      <w:r>
        <w:rPr>
          <w:rFonts w:ascii="Times New Roman"/>
          <w:b w:val="false"/>
          <w:i w:val="false"/>
          <w:color w:val="000000"/>
          <w:sz w:val="28"/>
        </w:rPr>
        <w:t xml:space="preserve">
      "79-1)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қаржы басқарушысына сыйақы төлеу туралы өтінішхат беру;";</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80) тармақша</w:t>
      </w:r>
      <w:r>
        <w:rPr>
          <w:rFonts w:ascii="Times New Roman"/>
          <w:b w:val="false"/>
          <w:i w:val="false"/>
          <w:color w:val="000000"/>
          <w:sz w:val="28"/>
        </w:rPr>
        <w:t xml:space="preserve"> мынадай редакцияда жазылсын:</w:t>
      </w:r>
    </w:p>
    <w:bookmarkStart w:name="z21" w:id="10"/>
    <w:p>
      <w:pPr>
        <w:spacing w:after="0"/>
        <w:ind w:left="0"/>
        <w:jc w:val="both"/>
      </w:pPr>
      <w:r>
        <w:rPr>
          <w:rFonts w:ascii="Times New Roman"/>
          <w:b w:val="false"/>
          <w:i w:val="false"/>
          <w:color w:val="000000"/>
          <w:sz w:val="28"/>
        </w:rPr>
        <w:t>
      "80) "</w:t>
      </w:r>
      <w:r>
        <w:rPr>
          <w:rFonts w:ascii="Times New Roman"/>
          <w:b w:val="false"/>
          <w:i w:val="false"/>
          <w:color w:val="000000"/>
          <w:sz w:val="28"/>
        </w:rPr>
        <w:t>Оңалту және банкроттық туралы</w:t>
      </w:r>
      <w:r>
        <w:rPr>
          <w:rFonts w:ascii="Times New Roman"/>
          <w:b w:val="false"/>
          <w:i w:val="false"/>
          <w:color w:val="000000"/>
          <w:sz w:val="28"/>
        </w:rPr>
        <w:t>" және "</w:t>
      </w:r>
      <w:r>
        <w:rPr>
          <w:rFonts w:ascii="Times New Roman"/>
          <w:b w:val="false"/>
          <w:i w:val="false"/>
          <w:color w:val="000000"/>
          <w:sz w:val="28"/>
        </w:rPr>
        <w:t>Қазақстан Республикасы азаматтарының төлем қабілеттілігін қалпына келтіру және банкроттығы туралы</w:t>
      </w:r>
      <w:r>
        <w:rPr>
          <w:rFonts w:ascii="Times New Roman"/>
          <w:b w:val="false"/>
          <w:i w:val="false"/>
          <w:color w:val="000000"/>
          <w:sz w:val="28"/>
        </w:rPr>
        <w:t>" Қазақстан Республикасының Заңдарына сәйкес кредиторлар талаптарының тізілімін интернет-ресурста орналастыру;";</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93)</w:t>
      </w:r>
      <w:r>
        <w:rPr>
          <w:rFonts w:ascii="Times New Roman"/>
          <w:b w:val="false"/>
          <w:i w:val="false"/>
          <w:color w:val="000000"/>
          <w:sz w:val="28"/>
        </w:rPr>
        <w:t xml:space="preserve">, </w:t>
      </w:r>
      <w:r>
        <w:rPr>
          <w:rFonts w:ascii="Times New Roman"/>
          <w:b w:val="false"/>
          <w:i w:val="false"/>
          <w:color w:val="000000"/>
          <w:sz w:val="28"/>
        </w:rPr>
        <w:t>94)</w:t>
      </w:r>
      <w:r>
        <w:rPr>
          <w:rFonts w:ascii="Times New Roman"/>
          <w:b w:val="false"/>
          <w:i w:val="false"/>
          <w:color w:val="000000"/>
          <w:sz w:val="28"/>
        </w:rPr>
        <w:t xml:space="preserve"> және </w:t>
      </w:r>
      <w:r>
        <w:rPr>
          <w:rFonts w:ascii="Times New Roman"/>
          <w:b w:val="false"/>
          <w:i w:val="false"/>
          <w:color w:val="000000"/>
          <w:sz w:val="28"/>
        </w:rPr>
        <w:t>95) тармақшалары</w:t>
      </w:r>
      <w:r>
        <w:rPr>
          <w:rFonts w:ascii="Times New Roman"/>
          <w:b w:val="false"/>
          <w:i w:val="false"/>
          <w:color w:val="000000"/>
          <w:sz w:val="28"/>
        </w:rPr>
        <w:t xml:space="preserve"> мынадай редакцияда жазылсын:</w:t>
      </w:r>
    </w:p>
    <w:bookmarkStart w:name="z23" w:id="11"/>
    <w:p>
      <w:pPr>
        <w:spacing w:after="0"/>
        <w:ind w:left="0"/>
        <w:jc w:val="both"/>
      </w:pPr>
      <w:r>
        <w:rPr>
          <w:rFonts w:ascii="Times New Roman"/>
          <w:b w:val="false"/>
          <w:i w:val="false"/>
          <w:color w:val="000000"/>
          <w:sz w:val="28"/>
        </w:rPr>
        <w:t>
      "93) "</w:t>
      </w:r>
      <w:r>
        <w:rPr>
          <w:rFonts w:ascii="Times New Roman"/>
          <w:b w:val="false"/>
          <w:i w:val="false"/>
          <w:color w:val="000000"/>
          <w:sz w:val="28"/>
        </w:rPr>
        <w:t>Оңалту және банкроттық туралы</w:t>
      </w:r>
      <w:r>
        <w:rPr>
          <w:rFonts w:ascii="Times New Roman"/>
          <w:b w:val="false"/>
          <w:i w:val="false"/>
          <w:color w:val="000000"/>
          <w:sz w:val="28"/>
        </w:rPr>
        <w:t>" және "</w:t>
      </w:r>
      <w:r>
        <w:rPr>
          <w:rFonts w:ascii="Times New Roman"/>
          <w:b w:val="false"/>
          <w:i w:val="false"/>
          <w:color w:val="000000"/>
          <w:sz w:val="28"/>
        </w:rPr>
        <w:t>Қазақстан Республикасы азаматтарының төлем қабілеттілігін қалпына келтіру және банкроттығы туралы</w:t>
      </w:r>
      <w:r>
        <w:rPr>
          <w:rFonts w:ascii="Times New Roman"/>
          <w:b w:val="false"/>
          <w:i w:val="false"/>
          <w:color w:val="000000"/>
          <w:sz w:val="28"/>
        </w:rPr>
        <w:t>" Қазақстан Республикасының Заңдарына сәйкес уақытша әкімшінің, оңалту, уақытша, банкроттық және қаржы басқарушыларының әрекеттеріне (әрекетсіздігіне) шағымдарды қарау;";</w:t>
      </w:r>
    </w:p>
    <w:bookmarkEnd w:id="11"/>
    <w:bookmarkStart w:name="z24" w:id="12"/>
    <w:p>
      <w:pPr>
        <w:spacing w:after="0"/>
        <w:ind w:left="0"/>
        <w:jc w:val="both"/>
      </w:pPr>
      <w:r>
        <w:rPr>
          <w:rFonts w:ascii="Times New Roman"/>
          <w:b w:val="false"/>
          <w:i w:val="false"/>
          <w:color w:val="000000"/>
          <w:sz w:val="28"/>
        </w:rPr>
        <w:t>
      94) "</w:t>
      </w:r>
      <w:r>
        <w:rPr>
          <w:rFonts w:ascii="Times New Roman"/>
          <w:b w:val="false"/>
          <w:i w:val="false"/>
          <w:color w:val="000000"/>
          <w:sz w:val="28"/>
        </w:rPr>
        <w:t>Оңалту және банкроттық туралы</w:t>
      </w:r>
      <w:r>
        <w:rPr>
          <w:rFonts w:ascii="Times New Roman"/>
          <w:b w:val="false"/>
          <w:i w:val="false"/>
          <w:color w:val="000000"/>
          <w:sz w:val="28"/>
        </w:rPr>
        <w:t>" және "</w:t>
      </w:r>
      <w:r>
        <w:rPr>
          <w:rFonts w:ascii="Times New Roman"/>
          <w:b w:val="false"/>
          <w:i w:val="false"/>
          <w:color w:val="000000"/>
          <w:sz w:val="28"/>
        </w:rPr>
        <w:t>Қазақстан Республикасы азаматтарының төлем қабілеттілігін қалпына келтіру және банкроттығы туралы</w:t>
      </w:r>
      <w:r>
        <w:rPr>
          <w:rFonts w:ascii="Times New Roman"/>
          <w:b w:val="false"/>
          <w:i w:val="false"/>
          <w:color w:val="000000"/>
          <w:sz w:val="28"/>
        </w:rPr>
        <w:t>"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2"/>
    <w:bookmarkStart w:name="z25" w:id="13"/>
    <w:p>
      <w:pPr>
        <w:spacing w:after="0"/>
        <w:ind w:left="0"/>
        <w:jc w:val="both"/>
      </w:pPr>
      <w:r>
        <w:rPr>
          <w:rFonts w:ascii="Times New Roman"/>
          <w:b w:val="false"/>
          <w:i w:val="false"/>
          <w:color w:val="000000"/>
          <w:sz w:val="28"/>
        </w:rPr>
        <w:t xml:space="preserve">
      95)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басқарушыларға банкрот деп тану туралы заңды күшіне енген сот шешімі бар тұлғаның банктік шоттарының бар-жоғы және олардың нөмірлері туралы, осы шоттардағы ақшаның қалдықтары мен қозғалысы туралы ақпаратты ұсыну;";</w:t>
      </w:r>
    </w:p>
    <w:bookmarkEnd w:id="13"/>
    <w:bookmarkStart w:name="z26" w:id="14"/>
    <w:p>
      <w:pPr>
        <w:spacing w:after="0"/>
        <w:ind w:left="0"/>
        <w:jc w:val="both"/>
      </w:pPr>
      <w:r>
        <w:rPr>
          <w:rFonts w:ascii="Times New Roman"/>
          <w:b w:val="false"/>
          <w:i w:val="false"/>
          <w:color w:val="000000"/>
          <w:sz w:val="28"/>
        </w:rPr>
        <w:t>
      мынадай мазмұндағы 95-1) тармақшамен толықтырылсын:</w:t>
      </w:r>
    </w:p>
    <w:bookmarkEnd w:id="14"/>
    <w:bookmarkStart w:name="z27" w:id="15"/>
    <w:p>
      <w:pPr>
        <w:spacing w:after="0"/>
        <w:ind w:left="0"/>
        <w:jc w:val="both"/>
      </w:pPr>
      <w:r>
        <w:rPr>
          <w:rFonts w:ascii="Times New Roman"/>
          <w:b w:val="false"/>
          <w:i w:val="false"/>
          <w:color w:val="000000"/>
          <w:sz w:val="28"/>
        </w:rPr>
        <w:t xml:space="preserve">
      "95-1)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қаржы басқарушысына борышкердің қаржылық жағдайы, оның мүлкі мен міндеттемелері туралы ақпаратты беру;";</w:t>
      </w:r>
    </w:p>
    <w:bookmarkEnd w:id="15"/>
    <w:bookmarkStart w:name="z28" w:id="16"/>
    <w:p>
      <w:pPr>
        <w:spacing w:after="0"/>
        <w:ind w:left="0"/>
        <w:jc w:val="both"/>
      </w:pPr>
      <w:r>
        <w:rPr>
          <w:rFonts w:ascii="Times New Roman"/>
          <w:b w:val="false"/>
          <w:i w:val="false"/>
          <w:color w:val="000000"/>
          <w:sz w:val="28"/>
        </w:rPr>
        <w:t>
      мынадай мазмұндағы 99-1), 99-2), 99-3), 99-4), 99-5), 99-6) және 99-7), тармақшалармен толықтырылсын:</w:t>
      </w:r>
    </w:p>
    <w:bookmarkEnd w:id="16"/>
    <w:bookmarkStart w:name="z29" w:id="17"/>
    <w:p>
      <w:pPr>
        <w:spacing w:after="0"/>
        <w:ind w:left="0"/>
        <w:jc w:val="both"/>
      </w:pPr>
      <w:r>
        <w:rPr>
          <w:rFonts w:ascii="Times New Roman"/>
          <w:b w:val="false"/>
          <w:i w:val="false"/>
          <w:color w:val="000000"/>
          <w:sz w:val="28"/>
        </w:rPr>
        <w:t xml:space="preserve">
      "99-1)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интернет-ресурста орналастыру:</w:t>
      </w:r>
    </w:p>
    <w:bookmarkEnd w:id="17"/>
    <w:bookmarkStart w:name="z30" w:id="18"/>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18"/>
    <w:bookmarkStart w:name="z31" w:id="19"/>
    <w:p>
      <w:pPr>
        <w:spacing w:after="0"/>
        <w:ind w:left="0"/>
        <w:jc w:val="both"/>
      </w:pPr>
      <w:r>
        <w:rPr>
          <w:rFonts w:ascii="Times New Roman"/>
          <w:b w:val="false"/>
          <w:i w:val="false"/>
          <w:color w:val="000000"/>
          <w:sz w:val="28"/>
        </w:rPr>
        <w:t>
      өздеріне қатысты соттардың тиісті ұйғарымдары мен шешімдері заңды күшіне енген азаматтардың тізімін;</w:t>
      </w:r>
    </w:p>
    <w:bookmarkEnd w:id="19"/>
    <w:bookmarkStart w:name="z32" w:id="20"/>
    <w:p>
      <w:pPr>
        <w:spacing w:after="0"/>
        <w:ind w:left="0"/>
        <w:jc w:val="both"/>
      </w:pPr>
      <w:r>
        <w:rPr>
          <w:rFonts w:ascii="Times New Roman"/>
          <w:b w:val="false"/>
          <w:i w:val="false"/>
          <w:color w:val="000000"/>
          <w:sz w:val="28"/>
        </w:rPr>
        <w:t>
      төлем қабілеттілігін қалпына келтіру немесе сот арқалы банкроттығы рәсімін қолдану туралы іс бойынша іс жүргізуді қозғау және кредиторлардың талаптарын мәлімдеу тәртібі туралы қазақ және орыс тілдеріндегі хабарландыруды орналастыру;</w:t>
      </w:r>
    </w:p>
    <w:bookmarkEnd w:id="20"/>
    <w:bookmarkStart w:name="z33" w:id="21"/>
    <w:p>
      <w:pPr>
        <w:spacing w:after="0"/>
        <w:ind w:left="0"/>
        <w:jc w:val="both"/>
      </w:pPr>
      <w:r>
        <w:rPr>
          <w:rFonts w:ascii="Times New Roman"/>
          <w:b w:val="false"/>
          <w:i w:val="false"/>
          <w:color w:val="000000"/>
          <w:sz w:val="28"/>
        </w:rPr>
        <w:t xml:space="preserve">
      99-2)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"Электрондық үкімет" веб-порталында орналастыру:</w:t>
      </w:r>
    </w:p>
    <w:bookmarkEnd w:id="21"/>
    <w:bookmarkStart w:name="z34" w:id="22"/>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22"/>
    <w:bookmarkStart w:name="z35" w:id="23"/>
    <w:p>
      <w:pPr>
        <w:spacing w:after="0"/>
        <w:ind w:left="0"/>
        <w:jc w:val="both"/>
      </w:pPr>
      <w:r>
        <w:rPr>
          <w:rFonts w:ascii="Times New Roman"/>
          <w:b w:val="false"/>
          <w:i w:val="false"/>
          <w:color w:val="000000"/>
          <w:sz w:val="28"/>
        </w:rPr>
        <w:t>
      өздеріне қатысты соттардың тиісті ұйғарымдары мен шешімдері заңды күшіне енген азаматтардың тізімін;</w:t>
      </w:r>
    </w:p>
    <w:bookmarkEnd w:id="23"/>
    <w:bookmarkStart w:name="z36" w:id="24"/>
    <w:p>
      <w:pPr>
        <w:spacing w:after="0"/>
        <w:ind w:left="0"/>
        <w:jc w:val="both"/>
      </w:pPr>
      <w:r>
        <w:rPr>
          <w:rFonts w:ascii="Times New Roman"/>
          <w:b w:val="false"/>
          <w:i w:val="false"/>
          <w:color w:val="000000"/>
          <w:sz w:val="28"/>
        </w:rPr>
        <w:t xml:space="preserve">
      99-3)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хабарламаны рұқсаттар мен хабарламалардың мемлекеттік электрондық тізілімінен алып тастаған күннен бастап бес жұмыс күні ішінде борышкер мен кредиторға қаржы басқарушысының осындай тізілімнен алып тасталғаны туралы және жаңа қаржы басқарушысының тағайындалуы туралы ақпарат жібереді;</w:t>
      </w:r>
    </w:p>
    <w:bookmarkEnd w:id="24"/>
    <w:bookmarkStart w:name="z37" w:id="25"/>
    <w:p>
      <w:pPr>
        <w:spacing w:after="0"/>
        <w:ind w:left="0"/>
        <w:jc w:val="both"/>
      </w:pPr>
      <w:r>
        <w:rPr>
          <w:rFonts w:ascii="Times New Roman"/>
          <w:b w:val="false"/>
          <w:i w:val="false"/>
          <w:color w:val="000000"/>
          <w:sz w:val="28"/>
        </w:rPr>
        <w:t xml:space="preserve">
      99-4)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төлем қабілеттілігін қалпына келтіру және сот арқалы банкроттығы рәсімдерінде қаржы басқарушысының қызметіне мемлекеттік бақылауды жүзеге асыру;</w:t>
      </w:r>
    </w:p>
    <w:bookmarkEnd w:id="25"/>
    <w:bookmarkStart w:name="z38" w:id="26"/>
    <w:p>
      <w:pPr>
        <w:spacing w:after="0"/>
        <w:ind w:left="0"/>
        <w:jc w:val="both"/>
      </w:pPr>
      <w:r>
        <w:rPr>
          <w:rFonts w:ascii="Times New Roman"/>
          <w:b w:val="false"/>
          <w:i w:val="false"/>
          <w:color w:val="000000"/>
          <w:sz w:val="28"/>
        </w:rPr>
        <w:t xml:space="preserve">
      99-5) кредитордың арызы бойынша борышкерді әдейі банкроттық тұрғысынан тексеру жүргізу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w:t>
      </w:r>
    </w:p>
    <w:bookmarkEnd w:id="26"/>
    <w:bookmarkStart w:name="z39" w:id="27"/>
    <w:p>
      <w:pPr>
        <w:spacing w:after="0"/>
        <w:ind w:left="0"/>
        <w:jc w:val="both"/>
      </w:pPr>
      <w:r>
        <w:rPr>
          <w:rFonts w:ascii="Times New Roman"/>
          <w:b w:val="false"/>
          <w:i w:val="false"/>
          <w:color w:val="000000"/>
          <w:sz w:val="28"/>
        </w:rPr>
        <w:t xml:space="preserve">
      99-6) "Қазақстан Республикасы азаматтарының төлем қабілеттілігін қалпына келтіру және банкроттығы туралы" Қазақстан Республикасын Заңының 35-бабының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жағдайларда төлем қабілеттілігін қалпына келтіру немесе сот арқылы банкроттығы рәсімін тоқтату туралы сотқа өтінішхат жолдау;</w:t>
      </w:r>
    </w:p>
    <w:bookmarkEnd w:id="27"/>
    <w:bookmarkStart w:name="z40" w:id="28"/>
    <w:p>
      <w:pPr>
        <w:spacing w:after="0"/>
        <w:ind w:left="0"/>
        <w:jc w:val="both"/>
      </w:pPr>
      <w:r>
        <w:rPr>
          <w:rFonts w:ascii="Times New Roman"/>
          <w:b w:val="false"/>
          <w:i w:val="false"/>
          <w:color w:val="000000"/>
          <w:sz w:val="28"/>
        </w:rPr>
        <w:t xml:space="preserve">
      99-7)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банкроттың мемлекеттік тіркеуге жататын мүлікті, оның ішінде ортақ бірлескен мүлікті сатып алу фактісі анықталған жағдайда кредиторларға банкроттың қаржылық жағдайына мониторинг нәтижелерін жіберу;";</w:t>
      </w:r>
    </w:p>
    <w:bookmarkEnd w:id="28"/>
    <w:bookmarkStart w:name="z41" w:id="2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Көкшетау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44" w:id="30"/>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30"/>
    <w:bookmarkStart w:name="z45" w:id="31"/>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31"/>
    <w:bookmarkStart w:name="z46" w:id="32"/>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32"/>
    <w:bookmarkStart w:name="z47" w:id="33"/>
    <w:p>
      <w:pPr>
        <w:spacing w:after="0"/>
        <w:ind w:left="0"/>
        <w:jc w:val="both"/>
      </w:pPr>
      <w:r>
        <w:rPr>
          <w:rFonts w:ascii="Times New Roman"/>
          <w:b w:val="false"/>
          <w:i w:val="false"/>
          <w:color w:val="000000"/>
          <w:sz w:val="28"/>
        </w:rPr>
        <w:t xml:space="preserve">
      38-2)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33"/>
    <w:bookmarkStart w:name="z48" w:id="34"/>
    <w:p>
      <w:pPr>
        <w:spacing w:after="0"/>
        <w:ind w:left="0"/>
        <w:jc w:val="both"/>
      </w:pPr>
      <w:r>
        <w:rPr>
          <w:rFonts w:ascii="Times New Roman"/>
          <w:b w:val="false"/>
          <w:i w:val="false"/>
          <w:color w:val="000000"/>
          <w:sz w:val="28"/>
        </w:rPr>
        <w:t xml:space="preserve">
      38-3)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34"/>
    <w:bookmarkStart w:name="z49" w:id="35"/>
    <w:p>
      <w:pPr>
        <w:spacing w:after="0"/>
        <w:ind w:left="0"/>
        <w:jc w:val="both"/>
      </w:pPr>
      <w:r>
        <w:rPr>
          <w:rFonts w:ascii="Times New Roman"/>
          <w:b w:val="false"/>
          <w:i w:val="false"/>
          <w:color w:val="000000"/>
          <w:sz w:val="28"/>
        </w:rPr>
        <w:t xml:space="preserve">
      38-4)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"Электрондық үкімет" веб-порталында орналастыру:</w:t>
      </w:r>
    </w:p>
    <w:bookmarkEnd w:id="35"/>
    <w:bookmarkStart w:name="z50" w:id="36"/>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36"/>
    <w:bookmarkStart w:name="z51" w:id="37"/>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37"/>
    <w:bookmarkStart w:name="z52" w:id="38"/>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38"/>
    <w:bookmarkStart w:name="z53" w:id="39"/>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39"/>
    <w:bookmarkStart w:name="z54" w:id="4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 Мемлекеттік кірістер комитетінің Ақмола облысы бойынша Мемлекеттік кірістер департаментінің Қосшы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57" w:id="41"/>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41"/>
    <w:bookmarkStart w:name="z58" w:id="42"/>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42"/>
    <w:bookmarkStart w:name="z59" w:id="43"/>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43"/>
    <w:bookmarkStart w:name="z60" w:id="44"/>
    <w:p>
      <w:pPr>
        <w:spacing w:after="0"/>
        <w:ind w:left="0"/>
        <w:jc w:val="both"/>
      </w:pPr>
      <w:r>
        <w:rPr>
          <w:rFonts w:ascii="Times New Roman"/>
          <w:b w:val="false"/>
          <w:i w:val="false"/>
          <w:color w:val="000000"/>
          <w:sz w:val="28"/>
        </w:rPr>
        <w:t xml:space="preserve">
      38-2)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44"/>
    <w:bookmarkStart w:name="z61" w:id="45"/>
    <w:p>
      <w:pPr>
        <w:spacing w:after="0"/>
        <w:ind w:left="0"/>
        <w:jc w:val="both"/>
      </w:pPr>
      <w:r>
        <w:rPr>
          <w:rFonts w:ascii="Times New Roman"/>
          <w:b w:val="false"/>
          <w:i w:val="false"/>
          <w:color w:val="000000"/>
          <w:sz w:val="28"/>
        </w:rPr>
        <w:t xml:space="preserve">
      38-3)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45"/>
    <w:bookmarkStart w:name="z62" w:id="46"/>
    <w:p>
      <w:pPr>
        <w:spacing w:after="0"/>
        <w:ind w:left="0"/>
        <w:jc w:val="both"/>
      </w:pPr>
      <w:r>
        <w:rPr>
          <w:rFonts w:ascii="Times New Roman"/>
          <w:b w:val="false"/>
          <w:i w:val="false"/>
          <w:color w:val="000000"/>
          <w:sz w:val="28"/>
        </w:rPr>
        <w:t xml:space="preserve">
      38-4)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"Электрондық үкімет" веб-порталында орналастыру:</w:t>
      </w:r>
    </w:p>
    <w:bookmarkEnd w:id="46"/>
    <w:bookmarkStart w:name="z63" w:id="47"/>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47"/>
    <w:bookmarkStart w:name="z64" w:id="48"/>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48"/>
    <w:bookmarkStart w:name="z65" w:id="49"/>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49"/>
    <w:bookmarkStart w:name="z66" w:id="50"/>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50"/>
    <w:bookmarkStart w:name="z67" w:id="5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Степногорск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70" w:id="52"/>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52"/>
    <w:bookmarkStart w:name="z71" w:id="53"/>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53"/>
    <w:bookmarkStart w:name="z72" w:id="54"/>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54"/>
    <w:bookmarkStart w:name="z73" w:id="55"/>
    <w:p>
      <w:pPr>
        <w:spacing w:after="0"/>
        <w:ind w:left="0"/>
        <w:jc w:val="both"/>
      </w:pPr>
      <w:r>
        <w:rPr>
          <w:rFonts w:ascii="Times New Roman"/>
          <w:b w:val="false"/>
          <w:i w:val="false"/>
          <w:color w:val="000000"/>
          <w:sz w:val="28"/>
        </w:rPr>
        <w:t xml:space="preserve">
      38-2)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55"/>
    <w:bookmarkStart w:name="z74" w:id="56"/>
    <w:p>
      <w:pPr>
        <w:spacing w:after="0"/>
        <w:ind w:left="0"/>
        <w:jc w:val="both"/>
      </w:pPr>
      <w:r>
        <w:rPr>
          <w:rFonts w:ascii="Times New Roman"/>
          <w:b w:val="false"/>
          <w:i w:val="false"/>
          <w:color w:val="000000"/>
          <w:sz w:val="28"/>
        </w:rPr>
        <w:t xml:space="preserve">
      38-3)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56"/>
    <w:bookmarkStart w:name="z75" w:id="57"/>
    <w:p>
      <w:pPr>
        <w:spacing w:after="0"/>
        <w:ind w:left="0"/>
        <w:jc w:val="both"/>
      </w:pPr>
      <w:r>
        <w:rPr>
          <w:rFonts w:ascii="Times New Roman"/>
          <w:b w:val="false"/>
          <w:i w:val="false"/>
          <w:color w:val="000000"/>
          <w:sz w:val="28"/>
        </w:rPr>
        <w:t xml:space="preserve">
      38-4)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"Электрондық үкімет" веб-порталында орналастыру:</w:t>
      </w:r>
    </w:p>
    <w:bookmarkEnd w:id="57"/>
    <w:bookmarkStart w:name="z76" w:id="58"/>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58"/>
    <w:bookmarkStart w:name="z77" w:id="59"/>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59"/>
    <w:bookmarkStart w:name="z78" w:id="60"/>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60"/>
    <w:bookmarkStart w:name="z79" w:id="61"/>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61"/>
    <w:bookmarkStart w:name="z80" w:id="6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Ақкөл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83" w:id="63"/>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63"/>
    <w:bookmarkStart w:name="z84" w:id="64"/>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64"/>
    <w:bookmarkStart w:name="z85" w:id="65"/>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65"/>
    <w:bookmarkStart w:name="z86" w:id="66"/>
    <w:p>
      <w:pPr>
        <w:spacing w:after="0"/>
        <w:ind w:left="0"/>
        <w:jc w:val="both"/>
      </w:pPr>
      <w:r>
        <w:rPr>
          <w:rFonts w:ascii="Times New Roman"/>
          <w:b w:val="false"/>
          <w:i w:val="false"/>
          <w:color w:val="000000"/>
          <w:sz w:val="28"/>
        </w:rPr>
        <w:t xml:space="preserve">
      38-2)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66"/>
    <w:bookmarkStart w:name="z87" w:id="67"/>
    <w:p>
      <w:pPr>
        <w:spacing w:after="0"/>
        <w:ind w:left="0"/>
        <w:jc w:val="both"/>
      </w:pPr>
      <w:r>
        <w:rPr>
          <w:rFonts w:ascii="Times New Roman"/>
          <w:b w:val="false"/>
          <w:i w:val="false"/>
          <w:color w:val="000000"/>
          <w:sz w:val="28"/>
        </w:rPr>
        <w:t xml:space="preserve">
      38-3)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67"/>
    <w:bookmarkStart w:name="z88" w:id="68"/>
    <w:p>
      <w:pPr>
        <w:spacing w:after="0"/>
        <w:ind w:left="0"/>
        <w:jc w:val="both"/>
      </w:pPr>
      <w:r>
        <w:rPr>
          <w:rFonts w:ascii="Times New Roman"/>
          <w:b w:val="false"/>
          <w:i w:val="false"/>
          <w:color w:val="000000"/>
          <w:sz w:val="28"/>
        </w:rPr>
        <w:t xml:space="preserve">
      38-4)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"Электрондық үкімет" веб-порталында орналастыру:</w:t>
      </w:r>
    </w:p>
    <w:bookmarkEnd w:id="68"/>
    <w:bookmarkStart w:name="z89" w:id="69"/>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69"/>
    <w:bookmarkStart w:name="z90" w:id="70"/>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70"/>
    <w:bookmarkStart w:name="z91" w:id="71"/>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71"/>
    <w:bookmarkStart w:name="z92" w:id="72"/>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72"/>
    <w:bookmarkStart w:name="z93" w:id="7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Астрахан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96" w:id="74"/>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74"/>
    <w:bookmarkStart w:name="z97" w:id="75"/>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75"/>
    <w:bookmarkStart w:name="z98" w:id="76"/>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76"/>
    <w:bookmarkStart w:name="z99" w:id="77"/>
    <w:p>
      <w:pPr>
        <w:spacing w:after="0"/>
        <w:ind w:left="0"/>
        <w:jc w:val="both"/>
      </w:pPr>
      <w:r>
        <w:rPr>
          <w:rFonts w:ascii="Times New Roman"/>
          <w:b w:val="false"/>
          <w:i w:val="false"/>
          <w:color w:val="000000"/>
          <w:sz w:val="28"/>
        </w:rPr>
        <w:t xml:space="preserve">
      38-2)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77"/>
    <w:bookmarkStart w:name="z100" w:id="78"/>
    <w:p>
      <w:pPr>
        <w:spacing w:after="0"/>
        <w:ind w:left="0"/>
        <w:jc w:val="both"/>
      </w:pPr>
      <w:r>
        <w:rPr>
          <w:rFonts w:ascii="Times New Roman"/>
          <w:b w:val="false"/>
          <w:i w:val="false"/>
          <w:color w:val="000000"/>
          <w:sz w:val="28"/>
        </w:rPr>
        <w:t xml:space="preserve">
      38-3)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78"/>
    <w:bookmarkStart w:name="z101" w:id="79"/>
    <w:p>
      <w:pPr>
        <w:spacing w:after="0"/>
        <w:ind w:left="0"/>
        <w:jc w:val="both"/>
      </w:pPr>
      <w:r>
        <w:rPr>
          <w:rFonts w:ascii="Times New Roman"/>
          <w:b w:val="false"/>
          <w:i w:val="false"/>
          <w:color w:val="000000"/>
          <w:sz w:val="28"/>
        </w:rPr>
        <w:t xml:space="preserve">
      38-4)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"Электрондық үкімет" веб-порталында орналастыру:</w:t>
      </w:r>
    </w:p>
    <w:bookmarkEnd w:id="79"/>
    <w:bookmarkStart w:name="z102" w:id="80"/>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80"/>
    <w:bookmarkStart w:name="z103" w:id="81"/>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81"/>
    <w:bookmarkStart w:name="z104" w:id="82"/>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82"/>
    <w:bookmarkStart w:name="z105" w:id="83"/>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83"/>
    <w:bookmarkStart w:name="z106" w:id="8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Атбасар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09" w:id="85"/>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85"/>
    <w:bookmarkStart w:name="z110" w:id="86"/>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86"/>
    <w:bookmarkStart w:name="z111" w:id="87"/>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87"/>
    <w:bookmarkStart w:name="z112" w:id="88"/>
    <w:p>
      <w:pPr>
        <w:spacing w:after="0"/>
        <w:ind w:left="0"/>
        <w:jc w:val="both"/>
      </w:pPr>
      <w:r>
        <w:rPr>
          <w:rFonts w:ascii="Times New Roman"/>
          <w:b w:val="false"/>
          <w:i w:val="false"/>
          <w:color w:val="000000"/>
          <w:sz w:val="28"/>
        </w:rPr>
        <w:t xml:space="preserve">
      38-2)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88"/>
    <w:bookmarkStart w:name="z113" w:id="89"/>
    <w:p>
      <w:pPr>
        <w:spacing w:after="0"/>
        <w:ind w:left="0"/>
        <w:jc w:val="both"/>
      </w:pPr>
      <w:r>
        <w:rPr>
          <w:rFonts w:ascii="Times New Roman"/>
          <w:b w:val="false"/>
          <w:i w:val="false"/>
          <w:color w:val="000000"/>
          <w:sz w:val="28"/>
        </w:rPr>
        <w:t xml:space="preserve">
      38-3)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89"/>
    <w:bookmarkStart w:name="z114" w:id="90"/>
    <w:p>
      <w:pPr>
        <w:spacing w:after="0"/>
        <w:ind w:left="0"/>
        <w:jc w:val="both"/>
      </w:pPr>
      <w:r>
        <w:rPr>
          <w:rFonts w:ascii="Times New Roman"/>
          <w:b w:val="false"/>
          <w:i w:val="false"/>
          <w:color w:val="000000"/>
          <w:sz w:val="28"/>
        </w:rPr>
        <w:t xml:space="preserve">
      38-4)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"Электрондық үкімет" веб-порталында орналастыру:</w:t>
      </w:r>
    </w:p>
    <w:bookmarkEnd w:id="90"/>
    <w:bookmarkStart w:name="z115" w:id="91"/>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91"/>
    <w:bookmarkStart w:name="z116" w:id="92"/>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92"/>
    <w:bookmarkStart w:name="z117" w:id="93"/>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93"/>
    <w:bookmarkStart w:name="z118" w:id="94"/>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94"/>
    <w:bookmarkStart w:name="z119" w:id="9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Сандықтау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22" w:id="96"/>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96"/>
    <w:bookmarkStart w:name="z123" w:id="97"/>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97"/>
    <w:bookmarkStart w:name="z124" w:id="98"/>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98"/>
    <w:bookmarkStart w:name="z125" w:id="99"/>
    <w:p>
      <w:pPr>
        <w:spacing w:after="0"/>
        <w:ind w:left="0"/>
        <w:jc w:val="both"/>
      </w:pPr>
      <w:r>
        <w:rPr>
          <w:rFonts w:ascii="Times New Roman"/>
          <w:b w:val="false"/>
          <w:i w:val="false"/>
          <w:color w:val="000000"/>
          <w:sz w:val="28"/>
        </w:rPr>
        <w:t xml:space="preserve">
      38-2)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99"/>
    <w:bookmarkStart w:name="z126" w:id="100"/>
    <w:p>
      <w:pPr>
        <w:spacing w:after="0"/>
        <w:ind w:left="0"/>
        <w:jc w:val="both"/>
      </w:pPr>
      <w:r>
        <w:rPr>
          <w:rFonts w:ascii="Times New Roman"/>
          <w:b w:val="false"/>
          <w:i w:val="false"/>
          <w:color w:val="000000"/>
          <w:sz w:val="28"/>
        </w:rPr>
        <w:t xml:space="preserve">
      38-3)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00"/>
    <w:bookmarkStart w:name="z127" w:id="101"/>
    <w:p>
      <w:pPr>
        <w:spacing w:after="0"/>
        <w:ind w:left="0"/>
        <w:jc w:val="both"/>
      </w:pPr>
      <w:r>
        <w:rPr>
          <w:rFonts w:ascii="Times New Roman"/>
          <w:b w:val="false"/>
          <w:i w:val="false"/>
          <w:color w:val="000000"/>
          <w:sz w:val="28"/>
        </w:rPr>
        <w:t xml:space="preserve">
      38-4)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"Электрондық үкімет" веб-порталында орналастыру:</w:t>
      </w:r>
    </w:p>
    <w:bookmarkEnd w:id="101"/>
    <w:bookmarkStart w:name="z128" w:id="102"/>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102"/>
    <w:bookmarkStart w:name="z129" w:id="103"/>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03"/>
    <w:bookmarkStart w:name="z130" w:id="104"/>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04"/>
    <w:bookmarkStart w:name="z131" w:id="105"/>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05"/>
    <w:bookmarkStart w:name="z132" w:id="10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Аршалы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35" w:id="107"/>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07"/>
    <w:bookmarkStart w:name="z136" w:id="108"/>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08"/>
    <w:bookmarkStart w:name="z137" w:id="109"/>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09"/>
    <w:bookmarkStart w:name="z138" w:id="110"/>
    <w:p>
      <w:pPr>
        <w:spacing w:after="0"/>
        <w:ind w:left="0"/>
        <w:jc w:val="both"/>
      </w:pPr>
      <w:r>
        <w:rPr>
          <w:rFonts w:ascii="Times New Roman"/>
          <w:b w:val="false"/>
          <w:i w:val="false"/>
          <w:color w:val="000000"/>
          <w:sz w:val="28"/>
        </w:rPr>
        <w:t xml:space="preserve">
      38-2)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10"/>
    <w:bookmarkStart w:name="z139" w:id="111"/>
    <w:p>
      <w:pPr>
        <w:spacing w:after="0"/>
        <w:ind w:left="0"/>
        <w:jc w:val="both"/>
      </w:pPr>
      <w:r>
        <w:rPr>
          <w:rFonts w:ascii="Times New Roman"/>
          <w:b w:val="false"/>
          <w:i w:val="false"/>
          <w:color w:val="000000"/>
          <w:sz w:val="28"/>
        </w:rPr>
        <w:t xml:space="preserve">
      38-3)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11"/>
    <w:bookmarkStart w:name="z140" w:id="112"/>
    <w:p>
      <w:pPr>
        <w:spacing w:after="0"/>
        <w:ind w:left="0"/>
        <w:jc w:val="both"/>
      </w:pPr>
      <w:r>
        <w:rPr>
          <w:rFonts w:ascii="Times New Roman"/>
          <w:b w:val="false"/>
          <w:i w:val="false"/>
          <w:color w:val="000000"/>
          <w:sz w:val="28"/>
        </w:rPr>
        <w:t xml:space="preserve">
      38-4)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"Электрондық үкімет" веб-порталында орналастыру:</w:t>
      </w:r>
    </w:p>
    <w:bookmarkEnd w:id="112"/>
    <w:bookmarkStart w:name="z141" w:id="113"/>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113"/>
    <w:bookmarkStart w:name="z142" w:id="114"/>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14"/>
    <w:bookmarkStart w:name="z143" w:id="115"/>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15"/>
    <w:bookmarkStart w:name="z144" w:id="116"/>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16"/>
    <w:bookmarkStart w:name="z145" w:id="117"/>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Ерейментау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48" w:id="118"/>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18"/>
    <w:bookmarkStart w:name="z149" w:id="119"/>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19"/>
    <w:bookmarkStart w:name="z150" w:id="120"/>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20"/>
    <w:bookmarkStart w:name="z151" w:id="121"/>
    <w:p>
      <w:pPr>
        <w:spacing w:after="0"/>
        <w:ind w:left="0"/>
        <w:jc w:val="both"/>
      </w:pPr>
      <w:r>
        <w:rPr>
          <w:rFonts w:ascii="Times New Roman"/>
          <w:b w:val="false"/>
          <w:i w:val="false"/>
          <w:color w:val="000000"/>
          <w:sz w:val="28"/>
        </w:rPr>
        <w:t xml:space="preserve">
      38-2)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21"/>
    <w:bookmarkStart w:name="z152" w:id="122"/>
    <w:p>
      <w:pPr>
        <w:spacing w:after="0"/>
        <w:ind w:left="0"/>
        <w:jc w:val="both"/>
      </w:pPr>
      <w:r>
        <w:rPr>
          <w:rFonts w:ascii="Times New Roman"/>
          <w:b w:val="false"/>
          <w:i w:val="false"/>
          <w:color w:val="000000"/>
          <w:sz w:val="28"/>
        </w:rPr>
        <w:t xml:space="preserve">
      38-3)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22"/>
    <w:bookmarkStart w:name="z153" w:id="123"/>
    <w:p>
      <w:pPr>
        <w:spacing w:after="0"/>
        <w:ind w:left="0"/>
        <w:jc w:val="both"/>
      </w:pPr>
      <w:r>
        <w:rPr>
          <w:rFonts w:ascii="Times New Roman"/>
          <w:b w:val="false"/>
          <w:i w:val="false"/>
          <w:color w:val="000000"/>
          <w:sz w:val="28"/>
        </w:rPr>
        <w:t xml:space="preserve">
      38-4)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"Электрондық үкімет" веб-порталында орналастыру:</w:t>
      </w:r>
    </w:p>
    <w:bookmarkEnd w:id="123"/>
    <w:bookmarkStart w:name="z154" w:id="124"/>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124"/>
    <w:bookmarkStart w:name="z155" w:id="125"/>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25"/>
    <w:bookmarkStart w:name="z156" w:id="126"/>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26"/>
    <w:bookmarkStart w:name="z157" w:id="127"/>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27"/>
    <w:bookmarkStart w:name="z158" w:id="12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Егiндiкөл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61" w:id="129"/>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29"/>
    <w:bookmarkStart w:name="z162" w:id="130"/>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30"/>
    <w:bookmarkStart w:name="z163" w:id="131"/>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31"/>
    <w:bookmarkStart w:name="z164" w:id="132"/>
    <w:p>
      <w:pPr>
        <w:spacing w:after="0"/>
        <w:ind w:left="0"/>
        <w:jc w:val="both"/>
      </w:pPr>
      <w:r>
        <w:rPr>
          <w:rFonts w:ascii="Times New Roman"/>
          <w:b w:val="false"/>
          <w:i w:val="false"/>
          <w:color w:val="000000"/>
          <w:sz w:val="28"/>
        </w:rPr>
        <w:t xml:space="preserve">
      38-2)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32"/>
    <w:bookmarkStart w:name="z165" w:id="133"/>
    <w:p>
      <w:pPr>
        <w:spacing w:after="0"/>
        <w:ind w:left="0"/>
        <w:jc w:val="both"/>
      </w:pPr>
      <w:r>
        <w:rPr>
          <w:rFonts w:ascii="Times New Roman"/>
          <w:b w:val="false"/>
          <w:i w:val="false"/>
          <w:color w:val="000000"/>
          <w:sz w:val="28"/>
        </w:rPr>
        <w:t xml:space="preserve">
      38-3)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33"/>
    <w:bookmarkStart w:name="z166" w:id="134"/>
    <w:p>
      <w:pPr>
        <w:spacing w:after="0"/>
        <w:ind w:left="0"/>
        <w:jc w:val="both"/>
      </w:pPr>
      <w:r>
        <w:rPr>
          <w:rFonts w:ascii="Times New Roman"/>
          <w:b w:val="false"/>
          <w:i w:val="false"/>
          <w:color w:val="000000"/>
          <w:sz w:val="28"/>
        </w:rPr>
        <w:t xml:space="preserve">
      38-4)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"Электрондық үкімет" веб-порталында орналастыру:</w:t>
      </w:r>
    </w:p>
    <w:bookmarkEnd w:id="134"/>
    <w:bookmarkStart w:name="z167" w:id="135"/>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135"/>
    <w:bookmarkStart w:name="z168" w:id="136"/>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36"/>
    <w:bookmarkStart w:name="z169" w:id="137"/>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37"/>
    <w:bookmarkStart w:name="z170" w:id="138"/>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38"/>
    <w:bookmarkStart w:name="z171" w:id="13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Қорғалжын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74" w:id="140"/>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40"/>
    <w:bookmarkStart w:name="z175" w:id="141"/>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41"/>
    <w:bookmarkStart w:name="z176" w:id="142"/>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42"/>
    <w:bookmarkStart w:name="z177" w:id="143"/>
    <w:p>
      <w:pPr>
        <w:spacing w:after="0"/>
        <w:ind w:left="0"/>
        <w:jc w:val="both"/>
      </w:pPr>
      <w:r>
        <w:rPr>
          <w:rFonts w:ascii="Times New Roman"/>
          <w:b w:val="false"/>
          <w:i w:val="false"/>
          <w:color w:val="000000"/>
          <w:sz w:val="28"/>
        </w:rPr>
        <w:t xml:space="preserve">
      38-2)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43"/>
    <w:bookmarkStart w:name="z178" w:id="144"/>
    <w:p>
      <w:pPr>
        <w:spacing w:after="0"/>
        <w:ind w:left="0"/>
        <w:jc w:val="both"/>
      </w:pPr>
      <w:r>
        <w:rPr>
          <w:rFonts w:ascii="Times New Roman"/>
          <w:b w:val="false"/>
          <w:i w:val="false"/>
          <w:color w:val="000000"/>
          <w:sz w:val="28"/>
        </w:rPr>
        <w:t xml:space="preserve">
      38-3)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44"/>
    <w:bookmarkStart w:name="z179" w:id="145"/>
    <w:p>
      <w:pPr>
        <w:spacing w:after="0"/>
        <w:ind w:left="0"/>
        <w:jc w:val="both"/>
      </w:pPr>
      <w:r>
        <w:rPr>
          <w:rFonts w:ascii="Times New Roman"/>
          <w:b w:val="false"/>
          <w:i w:val="false"/>
          <w:color w:val="000000"/>
          <w:sz w:val="28"/>
        </w:rPr>
        <w:t xml:space="preserve">
      38-4)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"Электрондық үкімет" веб-порталында орналастыру:</w:t>
      </w:r>
    </w:p>
    <w:bookmarkEnd w:id="145"/>
    <w:bookmarkStart w:name="z180" w:id="146"/>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146"/>
    <w:bookmarkStart w:name="z181" w:id="147"/>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47"/>
    <w:bookmarkStart w:name="z182" w:id="148"/>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48"/>
    <w:bookmarkStart w:name="z183" w:id="149"/>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49"/>
    <w:bookmarkStart w:name="z184" w:id="15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Бұланды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87" w:id="151"/>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51"/>
    <w:bookmarkStart w:name="z188" w:id="152"/>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52"/>
    <w:bookmarkStart w:name="z189" w:id="153"/>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53"/>
    <w:bookmarkStart w:name="z190" w:id="154"/>
    <w:p>
      <w:pPr>
        <w:spacing w:after="0"/>
        <w:ind w:left="0"/>
        <w:jc w:val="both"/>
      </w:pPr>
      <w:r>
        <w:rPr>
          <w:rFonts w:ascii="Times New Roman"/>
          <w:b w:val="false"/>
          <w:i w:val="false"/>
          <w:color w:val="000000"/>
          <w:sz w:val="28"/>
        </w:rPr>
        <w:t xml:space="preserve">
      38-2)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54"/>
    <w:bookmarkStart w:name="z191" w:id="155"/>
    <w:p>
      <w:pPr>
        <w:spacing w:after="0"/>
        <w:ind w:left="0"/>
        <w:jc w:val="both"/>
      </w:pPr>
      <w:r>
        <w:rPr>
          <w:rFonts w:ascii="Times New Roman"/>
          <w:b w:val="false"/>
          <w:i w:val="false"/>
          <w:color w:val="000000"/>
          <w:sz w:val="28"/>
        </w:rPr>
        <w:t xml:space="preserve">
      38-3)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55"/>
    <w:bookmarkStart w:name="z192" w:id="156"/>
    <w:p>
      <w:pPr>
        <w:spacing w:after="0"/>
        <w:ind w:left="0"/>
        <w:jc w:val="both"/>
      </w:pPr>
      <w:r>
        <w:rPr>
          <w:rFonts w:ascii="Times New Roman"/>
          <w:b w:val="false"/>
          <w:i w:val="false"/>
          <w:color w:val="000000"/>
          <w:sz w:val="28"/>
        </w:rPr>
        <w:t xml:space="preserve">
      38-4)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"Электрондық үкімет" веб-порталында орналастыру:</w:t>
      </w:r>
    </w:p>
    <w:bookmarkEnd w:id="156"/>
    <w:bookmarkStart w:name="z193" w:id="157"/>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157"/>
    <w:bookmarkStart w:name="z194" w:id="158"/>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58"/>
    <w:bookmarkStart w:name="z195" w:id="159"/>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59"/>
    <w:bookmarkStart w:name="z196" w:id="160"/>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60"/>
    <w:bookmarkStart w:name="z197" w:id="16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Целиноград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200" w:id="162"/>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62"/>
    <w:bookmarkStart w:name="z201" w:id="163"/>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63"/>
    <w:bookmarkStart w:name="z202" w:id="164"/>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64"/>
    <w:bookmarkStart w:name="z203" w:id="165"/>
    <w:p>
      <w:pPr>
        <w:spacing w:after="0"/>
        <w:ind w:left="0"/>
        <w:jc w:val="both"/>
      </w:pPr>
      <w:r>
        <w:rPr>
          <w:rFonts w:ascii="Times New Roman"/>
          <w:b w:val="false"/>
          <w:i w:val="false"/>
          <w:color w:val="000000"/>
          <w:sz w:val="28"/>
        </w:rPr>
        <w:t xml:space="preserve">
      38-2)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65"/>
    <w:bookmarkStart w:name="z204" w:id="166"/>
    <w:p>
      <w:pPr>
        <w:spacing w:after="0"/>
        <w:ind w:left="0"/>
        <w:jc w:val="both"/>
      </w:pPr>
      <w:r>
        <w:rPr>
          <w:rFonts w:ascii="Times New Roman"/>
          <w:b w:val="false"/>
          <w:i w:val="false"/>
          <w:color w:val="000000"/>
          <w:sz w:val="28"/>
        </w:rPr>
        <w:t xml:space="preserve">
      38-3)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66"/>
    <w:bookmarkStart w:name="z205" w:id="167"/>
    <w:p>
      <w:pPr>
        <w:spacing w:after="0"/>
        <w:ind w:left="0"/>
        <w:jc w:val="both"/>
      </w:pPr>
      <w:r>
        <w:rPr>
          <w:rFonts w:ascii="Times New Roman"/>
          <w:b w:val="false"/>
          <w:i w:val="false"/>
          <w:color w:val="000000"/>
          <w:sz w:val="28"/>
        </w:rPr>
        <w:t xml:space="preserve">
      38-4)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"Электрондық үкімет" веб-порталында орналастыру:</w:t>
      </w:r>
    </w:p>
    <w:bookmarkEnd w:id="167"/>
    <w:bookmarkStart w:name="z206" w:id="168"/>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168"/>
    <w:bookmarkStart w:name="z207" w:id="169"/>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69"/>
    <w:bookmarkStart w:name="z208" w:id="170"/>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70"/>
    <w:bookmarkStart w:name="z209" w:id="171"/>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71"/>
    <w:bookmarkStart w:name="z210" w:id="17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Шортанды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213" w:id="173"/>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73"/>
    <w:bookmarkStart w:name="z214" w:id="174"/>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74"/>
    <w:bookmarkStart w:name="z215" w:id="175"/>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75"/>
    <w:bookmarkStart w:name="z216" w:id="176"/>
    <w:p>
      <w:pPr>
        <w:spacing w:after="0"/>
        <w:ind w:left="0"/>
        <w:jc w:val="both"/>
      </w:pPr>
      <w:r>
        <w:rPr>
          <w:rFonts w:ascii="Times New Roman"/>
          <w:b w:val="false"/>
          <w:i w:val="false"/>
          <w:color w:val="000000"/>
          <w:sz w:val="28"/>
        </w:rPr>
        <w:t xml:space="preserve">
      38-2)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76"/>
    <w:bookmarkStart w:name="z217" w:id="177"/>
    <w:p>
      <w:pPr>
        <w:spacing w:after="0"/>
        <w:ind w:left="0"/>
        <w:jc w:val="both"/>
      </w:pPr>
      <w:r>
        <w:rPr>
          <w:rFonts w:ascii="Times New Roman"/>
          <w:b w:val="false"/>
          <w:i w:val="false"/>
          <w:color w:val="000000"/>
          <w:sz w:val="28"/>
        </w:rPr>
        <w:t xml:space="preserve">
      38-3)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77"/>
    <w:bookmarkStart w:name="z218" w:id="178"/>
    <w:p>
      <w:pPr>
        <w:spacing w:after="0"/>
        <w:ind w:left="0"/>
        <w:jc w:val="both"/>
      </w:pPr>
      <w:r>
        <w:rPr>
          <w:rFonts w:ascii="Times New Roman"/>
          <w:b w:val="false"/>
          <w:i w:val="false"/>
          <w:color w:val="000000"/>
          <w:sz w:val="28"/>
        </w:rPr>
        <w:t xml:space="preserve">
      38-4)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"Электрондық үкімет" веб-порталында орналастыру:</w:t>
      </w:r>
    </w:p>
    <w:bookmarkEnd w:id="178"/>
    <w:bookmarkStart w:name="z219" w:id="179"/>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179"/>
    <w:bookmarkStart w:name="z220" w:id="180"/>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80"/>
    <w:bookmarkStart w:name="z221" w:id="181"/>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81"/>
    <w:bookmarkStart w:name="z222" w:id="182"/>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82"/>
    <w:bookmarkStart w:name="z223" w:id="18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Жарқайың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226" w:id="184"/>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84"/>
    <w:bookmarkStart w:name="z227" w:id="185"/>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85"/>
    <w:bookmarkStart w:name="z228" w:id="186"/>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86"/>
    <w:bookmarkStart w:name="z229" w:id="187"/>
    <w:p>
      <w:pPr>
        <w:spacing w:after="0"/>
        <w:ind w:left="0"/>
        <w:jc w:val="both"/>
      </w:pPr>
      <w:r>
        <w:rPr>
          <w:rFonts w:ascii="Times New Roman"/>
          <w:b w:val="false"/>
          <w:i w:val="false"/>
          <w:color w:val="000000"/>
          <w:sz w:val="28"/>
        </w:rPr>
        <w:t xml:space="preserve">
      38-2)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87"/>
    <w:bookmarkStart w:name="z230" w:id="188"/>
    <w:p>
      <w:pPr>
        <w:spacing w:after="0"/>
        <w:ind w:left="0"/>
        <w:jc w:val="both"/>
      </w:pPr>
      <w:r>
        <w:rPr>
          <w:rFonts w:ascii="Times New Roman"/>
          <w:b w:val="false"/>
          <w:i w:val="false"/>
          <w:color w:val="000000"/>
          <w:sz w:val="28"/>
        </w:rPr>
        <w:t xml:space="preserve">
      38-3)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88"/>
    <w:bookmarkStart w:name="z231" w:id="189"/>
    <w:p>
      <w:pPr>
        <w:spacing w:after="0"/>
        <w:ind w:left="0"/>
        <w:jc w:val="both"/>
      </w:pPr>
      <w:r>
        <w:rPr>
          <w:rFonts w:ascii="Times New Roman"/>
          <w:b w:val="false"/>
          <w:i w:val="false"/>
          <w:color w:val="000000"/>
          <w:sz w:val="28"/>
        </w:rPr>
        <w:t xml:space="preserve">
      38-4)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"Электрондық үкімет" веб-порталында орналастыру:</w:t>
      </w:r>
    </w:p>
    <w:bookmarkEnd w:id="189"/>
    <w:bookmarkStart w:name="z232" w:id="190"/>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190"/>
    <w:bookmarkStart w:name="z233" w:id="191"/>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91"/>
    <w:bookmarkStart w:name="z234" w:id="192"/>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92"/>
    <w:bookmarkStart w:name="z235" w:id="193"/>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93"/>
    <w:bookmarkStart w:name="z236" w:id="19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Есiл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239" w:id="195"/>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95"/>
    <w:bookmarkStart w:name="z240" w:id="196"/>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96"/>
    <w:bookmarkStart w:name="z241" w:id="197"/>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97"/>
    <w:bookmarkStart w:name="z242" w:id="198"/>
    <w:p>
      <w:pPr>
        <w:spacing w:after="0"/>
        <w:ind w:left="0"/>
        <w:jc w:val="both"/>
      </w:pPr>
      <w:r>
        <w:rPr>
          <w:rFonts w:ascii="Times New Roman"/>
          <w:b w:val="false"/>
          <w:i w:val="false"/>
          <w:color w:val="000000"/>
          <w:sz w:val="28"/>
        </w:rPr>
        <w:t xml:space="preserve">
      38-2)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98"/>
    <w:bookmarkStart w:name="z243" w:id="199"/>
    <w:p>
      <w:pPr>
        <w:spacing w:after="0"/>
        <w:ind w:left="0"/>
        <w:jc w:val="both"/>
      </w:pPr>
      <w:r>
        <w:rPr>
          <w:rFonts w:ascii="Times New Roman"/>
          <w:b w:val="false"/>
          <w:i w:val="false"/>
          <w:color w:val="000000"/>
          <w:sz w:val="28"/>
        </w:rPr>
        <w:t xml:space="preserve">
      38-3)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99"/>
    <w:bookmarkStart w:name="z244" w:id="200"/>
    <w:p>
      <w:pPr>
        <w:spacing w:after="0"/>
        <w:ind w:left="0"/>
        <w:jc w:val="both"/>
      </w:pPr>
      <w:r>
        <w:rPr>
          <w:rFonts w:ascii="Times New Roman"/>
          <w:b w:val="false"/>
          <w:i w:val="false"/>
          <w:color w:val="000000"/>
          <w:sz w:val="28"/>
        </w:rPr>
        <w:t xml:space="preserve">
      38-4)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"Электрондық үкімет" веб-порталында орналастыру:</w:t>
      </w:r>
    </w:p>
    <w:bookmarkEnd w:id="200"/>
    <w:bookmarkStart w:name="z245" w:id="201"/>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201"/>
    <w:bookmarkStart w:name="z246" w:id="202"/>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202"/>
    <w:bookmarkStart w:name="z247" w:id="203"/>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203"/>
    <w:bookmarkStart w:name="z248" w:id="204"/>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204"/>
    <w:bookmarkStart w:name="z249" w:id="20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Жақсы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252" w:id="206"/>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06"/>
    <w:bookmarkStart w:name="z253" w:id="207"/>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207"/>
    <w:bookmarkStart w:name="z254" w:id="208"/>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208"/>
    <w:bookmarkStart w:name="z255" w:id="209"/>
    <w:p>
      <w:pPr>
        <w:spacing w:after="0"/>
        <w:ind w:left="0"/>
        <w:jc w:val="both"/>
      </w:pPr>
      <w:r>
        <w:rPr>
          <w:rFonts w:ascii="Times New Roman"/>
          <w:b w:val="false"/>
          <w:i w:val="false"/>
          <w:color w:val="000000"/>
          <w:sz w:val="28"/>
        </w:rPr>
        <w:t xml:space="preserve">
      38-2)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09"/>
    <w:bookmarkStart w:name="z256" w:id="210"/>
    <w:p>
      <w:pPr>
        <w:spacing w:after="0"/>
        <w:ind w:left="0"/>
        <w:jc w:val="both"/>
      </w:pPr>
      <w:r>
        <w:rPr>
          <w:rFonts w:ascii="Times New Roman"/>
          <w:b w:val="false"/>
          <w:i w:val="false"/>
          <w:color w:val="000000"/>
          <w:sz w:val="28"/>
        </w:rPr>
        <w:t xml:space="preserve">
      38-3)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210"/>
    <w:bookmarkStart w:name="z257" w:id="211"/>
    <w:p>
      <w:pPr>
        <w:spacing w:after="0"/>
        <w:ind w:left="0"/>
        <w:jc w:val="both"/>
      </w:pPr>
      <w:r>
        <w:rPr>
          <w:rFonts w:ascii="Times New Roman"/>
          <w:b w:val="false"/>
          <w:i w:val="false"/>
          <w:color w:val="000000"/>
          <w:sz w:val="28"/>
        </w:rPr>
        <w:t xml:space="preserve">
      38-4)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"Электрондық үкімет" веб-порталында орналастыру:</w:t>
      </w:r>
    </w:p>
    <w:bookmarkEnd w:id="211"/>
    <w:bookmarkStart w:name="z258" w:id="212"/>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212"/>
    <w:bookmarkStart w:name="z259" w:id="213"/>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213"/>
    <w:bookmarkStart w:name="z260" w:id="214"/>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214"/>
    <w:bookmarkStart w:name="z261" w:id="215"/>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215"/>
    <w:bookmarkStart w:name="z262" w:id="21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Зерендi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265" w:id="217"/>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17"/>
    <w:bookmarkStart w:name="z266" w:id="218"/>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218"/>
    <w:bookmarkStart w:name="z267" w:id="219"/>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219"/>
    <w:bookmarkStart w:name="z268" w:id="220"/>
    <w:p>
      <w:pPr>
        <w:spacing w:after="0"/>
        <w:ind w:left="0"/>
        <w:jc w:val="both"/>
      </w:pPr>
      <w:r>
        <w:rPr>
          <w:rFonts w:ascii="Times New Roman"/>
          <w:b w:val="false"/>
          <w:i w:val="false"/>
          <w:color w:val="000000"/>
          <w:sz w:val="28"/>
        </w:rPr>
        <w:t xml:space="preserve">
      38-2)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20"/>
    <w:bookmarkStart w:name="z269" w:id="221"/>
    <w:p>
      <w:pPr>
        <w:spacing w:after="0"/>
        <w:ind w:left="0"/>
        <w:jc w:val="both"/>
      </w:pPr>
      <w:r>
        <w:rPr>
          <w:rFonts w:ascii="Times New Roman"/>
          <w:b w:val="false"/>
          <w:i w:val="false"/>
          <w:color w:val="000000"/>
          <w:sz w:val="28"/>
        </w:rPr>
        <w:t xml:space="preserve">
      38-3)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221"/>
    <w:bookmarkStart w:name="z270" w:id="222"/>
    <w:p>
      <w:pPr>
        <w:spacing w:after="0"/>
        <w:ind w:left="0"/>
        <w:jc w:val="both"/>
      </w:pPr>
      <w:r>
        <w:rPr>
          <w:rFonts w:ascii="Times New Roman"/>
          <w:b w:val="false"/>
          <w:i w:val="false"/>
          <w:color w:val="000000"/>
          <w:sz w:val="28"/>
        </w:rPr>
        <w:t xml:space="preserve">
      38-4)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"Электрондық үкімет" веб-порталында орналастыру:</w:t>
      </w:r>
    </w:p>
    <w:bookmarkEnd w:id="222"/>
    <w:bookmarkStart w:name="z271" w:id="223"/>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223"/>
    <w:bookmarkStart w:name="z272" w:id="224"/>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224"/>
    <w:bookmarkStart w:name="z273" w:id="225"/>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225"/>
    <w:bookmarkStart w:name="z274" w:id="226"/>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226"/>
    <w:bookmarkStart w:name="z275" w:id="227"/>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Бурабай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278" w:id="228"/>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28"/>
    <w:bookmarkStart w:name="z279" w:id="229"/>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229"/>
    <w:bookmarkStart w:name="z280" w:id="230"/>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230"/>
    <w:bookmarkStart w:name="z281" w:id="231"/>
    <w:p>
      <w:pPr>
        <w:spacing w:after="0"/>
        <w:ind w:left="0"/>
        <w:jc w:val="both"/>
      </w:pPr>
      <w:r>
        <w:rPr>
          <w:rFonts w:ascii="Times New Roman"/>
          <w:b w:val="false"/>
          <w:i w:val="false"/>
          <w:color w:val="000000"/>
          <w:sz w:val="28"/>
        </w:rPr>
        <w:t xml:space="preserve">
      38-2)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31"/>
    <w:bookmarkStart w:name="z282" w:id="232"/>
    <w:p>
      <w:pPr>
        <w:spacing w:after="0"/>
        <w:ind w:left="0"/>
        <w:jc w:val="both"/>
      </w:pPr>
      <w:r>
        <w:rPr>
          <w:rFonts w:ascii="Times New Roman"/>
          <w:b w:val="false"/>
          <w:i w:val="false"/>
          <w:color w:val="000000"/>
          <w:sz w:val="28"/>
        </w:rPr>
        <w:t xml:space="preserve">
      38-3)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232"/>
    <w:bookmarkStart w:name="z283" w:id="233"/>
    <w:p>
      <w:pPr>
        <w:spacing w:after="0"/>
        <w:ind w:left="0"/>
        <w:jc w:val="both"/>
      </w:pPr>
      <w:r>
        <w:rPr>
          <w:rFonts w:ascii="Times New Roman"/>
          <w:b w:val="false"/>
          <w:i w:val="false"/>
          <w:color w:val="000000"/>
          <w:sz w:val="28"/>
        </w:rPr>
        <w:t xml:space="preserve">
      38-4)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"Электрондық үкімет" веб-порталында орналастыру:</w:t>
      </w:r>
    </w:p>
    <w:bookmarkEnd w:id="233"/>
    <w:bookmarkStart w:name="z284" w:id="234"/>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234"/>
    <w:bookmarkStart w:name="z285" w:id="235"/>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235"/>
    <w:bookmarkStart w:name="z286" w:id="236"/>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236"/>
    <w:bookmarkStart w:name="z287" w:id="237"/>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237"/>
    <w:bookmarkStart w:name="z288" w:id="23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Біржан сал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291" w:id="239"/>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39"/>
    <w:bookmarkStart w:name="z292" w:id="240"/>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240"/>
    <w:bookmarkStart w:name="z293" w:id="241"/>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241"/>
    <w:bookmarkStart w:name="z294" w:id="242"/>
    <w:p>
      <w:pPr>
        <w:spacing w:after="0"/>
        <w:ind w:left="0"/>
        <w:jc w:val="both"/>
      </w:pPr>
      <w:r>
        <w:rPr>
          <w:rFonts w:ascii="Times New Roman"/>
          <w:b w:val="false"/>
          <w:i w:val="false"/>
          <w:color w:val="000000"/>
          <w:sz w:val="28"/>
        </w:rPr>
        <w:t xml:space="preserve">
      38-2)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42"/>
    <w:bookmarkStart w:name="z295" w:id="243"/>
    <w:p>
      <w:pPr>
        <w:spacing w:after="0"/>
        <w:ind w:left="0"/>
        <w:jc w:val="both"/>
      </w:pPr>
      <w:r>
        <w:rPr>
          <w:rFonts w:ascii="Times New Roman"/>
          <w:b w:val="false"/>
          <w:i w:val="false"/>
          <w:color w:val="000000"/>
          <w:sz w:val="28"/>
        </w:rPr>
        <w:t xml:space="preserve">
      38-3)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243"/>
    <w:bookmarkStart w:name="z296" w:id="244"/>
    <w:p>
      <w:pPr>
        <w:spacing w:after="0"/>
        <w:ind w:left="0"/>
        <w:jc w:val="both"/>
      </w:pPr>
      <w:r>
        <w:rPr>
          <w:rFonts w:ascii="Times New Roman"/>
          <w:b w:val="false"/>
          <w:i w:val="false"/>
          <w:color w:val="000000"/>
          <w:sz w:val="28"/>
        </w:rPr>
        <w:t xml:space="preserve">
      38-4)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"Электрондық үкімет" веб-порталында орналастыру:</w:t>
      </w:r>
    </w:p>
    <w:bookmarkEnd w:id="244"/>
    <w:bookmarkStart w:name="z297" w:id="245"/>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245"/>
    <w:bookmarkStart w:name="z298" w:id="246"/>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246"/>
    <w:bookmarkStart w:name="z299" w:id="247"/>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247"/>
    <w:bookmarkStart w:name="z300" w:id="248"/>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248"/>
    <w:bookmarkStart w:name="z301" w:id="24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кірістер комитетінің Ақтөбе облысы бойынша Мемлекеттік кірістер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2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304" w:id="250"/>
    <w:p>
      <w:pPr>
        <w:spacing w:after="0"/>
        <w:ind w:left="0"/>
        <w:jc w:val="both"/>
      </w:pPr>
      <w:r>
        <w:rPr>
          <w:rFonts w:ascii="Times New Roman"/>
          <w:b w:val="false"/>
          <w:i w:val="false"/>
          <w:color w:val="000000"/>
          <w:sz w:val="28"/>
        </w:rPr>
        <w:t>
      "5)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w:t>
      </w:r>
    </w:p>
    <w:bookmarkStart w:name="z306" w:id="251"/>
    <w:p>
      <w:pPr>
        <w:spacing w:after="0"/>
        <w:ind w:left="0"/>
        <w:jc w:val="both"/>
      </w:pPr>
      <w:r>
        <w:rPr>
          <w:rFonts w:ascii="Times New Roman"/>
          <w:b w:val="false"/>
          <w:i w:val="false"/>
          <w:color w:val="000000"/>
          <w:sz w:val="28"/>
        </w:rPr>
        <w:t>
      тапсырмаларда:</w:t>
      </w:r>
    </w:p>
    <w:bookmarkEnd w:id="2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p>
    <w:bookmarkStart w:name="z308" w:id="252"/>
    <w:p>
      <w:pPr>
        <w:spacing w:after="0"/>
        <w:ind w:left="0"/>
        <w:jc w:val="both"/>
      </w:pPr>
      <w:r>
        <w:rPr>
          <w:rFonts w:ascii="Times New Roman"/>
          <w:b w:val="false"/>
          <w:i w:val="false"/>
          <w:color w:val="000000"/>
          <w:sz w:val="28"/>
        </w:rPr>
        <w:t>
      "9)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bookmarkStart w:name="z310" w:id="253"/>
    <w:p>
      <w:pPr>
        <w:spacing w:after="0"/>
        <w:ind w:left="0"/>
        <w:jc w:val="both"/>
      </w:pPr>
      <w:r>
        <w:rPr>
          <w:rFonts w:ascii="Times New Roman"/>
          <w:b w:val="false"/>
          <w:i w:val="false"/>
          <w:color w:val="000000"/>
          <w:sz w:val="28"/>
        </w:rPr>
        <w:t>
      функцияларда:</w:t>
      </w:r>
    </w:p>
    <w:bookmarkEnd w:id="2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 тармақша</w:t>
      </w:r>
      <w:r>
        <w:rPr>
          <w:rFonts w:ascii="Times New Roman"/>
          <w:b w:val="false"/>
          <w:i w:val="false"/>
          <w:color w:val="000000"/>
          <w:sz w:val="28"/>
        </w:rPr>
        <w:t xml:space="preserve"> мынадай редакцияда жазылсын:</w:t>
      </w:r>
    </w:p>
    <w:bookmarkStart w:name="z312" w:id="254"/>
    <w:p>
      <w:pPr>
        <w:spacing w:after="0"/>
        <w:ind w:left="0"/>
        <w:jc w:val="both"/>
      </w:pPr>
      <w:r>
        <w:rPr>
          <w:rFonts w:ascii="Times New Roman"/>
          <w:b w:val="false"/>
          <w:i w:val="false"/>
          <w:color w:val="000000"/>
          <w:sz w:val="28"/>
        </w:rPr>
        <w:t>
      "79) "Оңалту және банкроттық туралы" және "</w:t>
      </w:r>
      <w:r>
        <w:rPr>
          <w:rFonts w:ascii="Times New Roman"/>
          <w:b w:val="false"/>
          <w:i w:val="false"/>
          <w:color w:val="000000"/>
          <w:sz w:val="28"/>
        </w:rPr>
        <w:t>Қазақстан Республикасы азаматтарының төлем қабілеттілігін қалпына келтіру және банкроттығы туралы</w:t>
      </w:r>
      <w:r>
        <w:rPr>
          <w:rFonts w:ascii="Times New Roman"/>
          <w:b w:val="false"/>
          <w:i w:val="false"/>
          <w:color w:val="000000"/>
          <w:sz w:val="28"/>
        </w:rPr>
        <w:t>" Қазақстан Республикасының Заңдарына сәйкес кредиторлар жиналысы, сондай-ақ қаржы басқарушысы ұсынған кандидатураны оңалтушы немесе банкрот басқарушының тағайындауы;";</w:t>
      </w:r>
    </w:p>
    <w:bookmarkEnd w:id="254"/>
    <w:bookmarkStart w:name="z313" w:id="255"/>
    <w:p>
      <w:pPr>
        <w:spacing w:after="0"/>
        <w:ind w:left="0"/>
        <w:jc w:val="both"/>
      </w:pPr>
      <w:r>
        <w:rPr>
          <w:rFonts w:ascii="Times New Roman"/>
          <w:b w:val="false"/>
          <w:i w:val="false"/>
          <w:color w:val="000000"/>
          <w:sz w:val="28"/>
        </w:rPr>
        <w:t>
      мынадай мазмұндағы 79-1) тармақшамен толықтырылсын:</w:t>
      </w:r>
    </w:p>
    <w:bookmarkEnd w:id="255"/>
    <w:bookmarkStart w:name="z314" w:id="256"/>
    <w:p>
      <w:pPr>
        <w:spacing w:after="0"/>
        <w:ind w:left="0"/>
        <w:jc w:val="both"/>
      </w:pPr>
      <w:r>
        <w:rPr>
          <w:rFonts w:ascii="Times New Roman"/>
          <w:b w:val="false"/>
          <w:i w:val="false"/>
          <w:color w:val="000000"/>
          <w:sz w:val="28"/>
        </w:rPr>
        <w:t xml:space="preserve">
      "79-1)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қаржы басқарушысына сыйақы төлеу туралы өтінішхат беру;";</w:t>
      </w:r>
    </w:p>
    <w:bookmarkEnd w:id="2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80) тармақша</w:t>
      </w:r>
      <w:r>
        <w:rPr>
          <w:rFonts w:ascii="Times New Roman"/>
          <w:b w:val="false"/>
          <w:i w:val="false"/>
          <w:color w:val="000000"/>
          <w:sz w:val="28"/>
        </w:rPr>
        <w:t xml:space="preserve"> мынадай редакцияда жазылсын:</w:t>
      </w:r>
    </w:p>
    <w:bookmarkStart w:name="z316" w:id="257"/>
    <w:p>
      <w:pPr>
        <w:spacing w:after="0"/>
        <w:ind w:left="0"/>
        <w:jc w:val="both"/>
      </w:pPr>
      <w:r>
        <w:rPr>
          <w:rFonts w:ascii="Times New Roman"/>
          <w:b w:val="false"/>
          <w:i w:val="false"/>
          <w:color w:val="000000"/>
          <w:sz w:val="28"/>
        </w:rPr>
        <w:t>
      "80) "</w:t>
      </w:r>
      <w:r>
        <w:rPr>
          <w:rFonts w:ascii="Times New Roman"/>
          <w:b w:val="false"/>
          <w:i w:val="false"/>
          <w:color w:val="000000"/>
          <w:sz w:val="28"/>
        </w:rPr>
        <w:t>Оңалту және банкроттық туралы</w:t>
      </w:r>
      <w:r>
        <w:rPr>
          <w:rFonts w:ascii="Times New Roman"/>
          <w:b w:val="false"/>
          <w:i w:val="false"/>
          <w:color w:val="000000"/>
          <w:sz w:val="28"/>
        </w:rPr>
        <w:t>" және "</w:t>
      </w:r>
      <w:r>
        <w:rPr>
          <w:rFonts w:ascii="Times New Roman"/>
          <w:b w:val="false"/>
          <w:i w:val="false"/>
          <w:color w:val="000000"/>
          <w:sz w:val="28"/>
        </w:rPr>
        <w:t>Қазақстан Республикасы азаматтарының төлем қабілеттілігін қалпына келтіру және банкроттығы туралы</w:t>
      </w:r>
      <w:r>
        <w:rPr>
          <w:rFonts w:ascii="Times New Roman"/>
          <w:b w:val="false"/>
          <w:i w:val="false"/>
          <w:color w:val="000000"/>
          <w:sz w:val="28"/>
        </w:rPr>
        <w:t>" Қазақстан Республикасының Заңдарына сәйкес кредиторлар талаптарының тізілімін интернет-ресурста орналастыру;";</w:t>
      </w:r>
    </w:p>
    <w:bookmarkEnd w:id="2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93)</w:t>
      </w:r>
      <w:r>
        <w:rPr>
          <w:rFonts w:ascii="Times New Roman"/>
          <w:b w:val="false"/>
          <w:i w:val="false"/>
          <w:color w:val="000000"/>
          <w:sz w:val="28"/>
        </w:rPr>
        <w:t xml:space="preserve">, </w:t>
      </w:r>
      <w:r>
        <w:rPr>
          <w:rFonts w:ascii="Times New Roman"/>
          <w:b w:val="false"/>
          <w:i w:val="false"/>
          <w:color w:val="000000"/>
          <w:sz w:val="28"/>
        </w:rPr>
        <w:t>94)</w:t>
      </w:r>
      <w:r>
        <w:rPr>
          <w:rFonts w:ascii="Times New Roman"/>
          <w:b w:val="false"/>
          <w:i w:val="false"/>
          <w:color w:val="000000"/>
          <w:sz w:val="28"/>
        </w:rPr>
        <w:t xml:space="preserve"> және </w:t>
      </w:r>
      <w:r>
        <w:rPr>
          <w:rFonts w:ascii="Times New Roman"/>
          <w:b w:val="false"/>
          <w:i w:val="false"/>
          <w:color w:val="000000"/>
          <w:sz w:val="28"/>
        </w:rPr>
        <w:t>95) тармақшалары</w:t>
      </w:r>
      <w:r>
        <w:rPr>
          <w:rFonts w:ascii="Times New Roman"/>
          <w:b w:val="false"/>
          <w:i w:val="false"/>
          <w:color w:val="000000"/>
          <w:sz w:val="28"/>
        </w:rPr>
        <w:t xml:space="preserve"> мынадай редакцияда жазылсын:</w:t>
      </w:r>
    </w:p>
    <w:bookmarkStart w:name="z318" w:id="258"/>
    <w:p>
      <w:pPr>
        <w:spacing w:after="0"/>
        <w:ind w:left="0"/>
        <w:jc w:val="both"/>
      </w:pPr>
      <w:r>
        <w:rPr>
          <w:rFonts w:ascii="Times New Roman"/>
          <w:b w:val="false"/>
          <w:i w:val="false"/>
          <w:color w:val="000000"/>
          <w:sz w:val="28"/>
        </w:rPr>
        <w:t>
      "93) "Оңалту және банкроттық туралы" және "</w:t>
      </w:r>
      <w:r>
        <w:rPr>
          <w:rFonts w:ascii="Times New Roman"/>
          <w:b w:val="false"/>
          <w:i w:val="false"/>
          <w:color w:val="000000"/>
          <w:sz w:val="28"/>
        </w:rPr>
        <w:t>Қазақстан Республикасы азаматтарының төлем қабілеттілігін қалпына келтіру және банкроттығы туралы</w:t>
      </w:r>
      <w:r>
        <w:rPr>
          <w:rFonts w:ascii="Times New Roman"/>
          <w:b w:val="false"/>
          <w:i w:val="false"/>
          <w:color w:val="000000"/>
          <w:sz w:val="28"/>
        </w:rPr>
        <w:t>" Қазақстан Республикасының Заңдарына сәйкес уақытша әкімшінің, оңалту, уақытша, банкроттық және қаржы басқарушыларының әрекеттеріне (әрекетсіздігіне) шағымдарды қарау;";</w:t>
      </w:r>
    </w:p>
    <w:bookmarkEnd w:id="258"/>
    <w:bookmarkStart w:name="z319" w:id="259"/>
    <w:p>
      <w:pPr>
        <w:spacing w:after="0"/>
        <w:ind w:left="0"/>
        <w:jc w:val="both"/>
      </w:pPr>
      <w:r>
        <w:rPr>
          <w:rFonts w:ascii="Times New Roman"/>
          <w:b w:val="false"/>
          <w:i w:val="false"/>
          <w:color w:val="000000"/>
          <w:sz w:val="28"/>
        </w:rPr>
        <w:t>
      94) "Оңалту және банкроттық туралы" және "</w:t>
      </w:r>
      <w:r>
        <w:rPr>
          <w:rFonts w:ascii="Times New Roman"/>
          <w:b w:val="false"/>
          <w:i w:val="false"/>
          <w:color w:val="000000"/>
          <w:sz w:val="28"/>
        </w:rPr>
        <w:t>Қазақстан Республикасы азаматтарының төлем қабілеттілігін қалпына келтіру және банкроттығы туралы</w:t>
      </w:r>
      <w:r>
        <w:rPr>
          <w:rFonts w:ascii="Times New Roman"/>
          <w:b w:val="false"/>
          <w:i w:val="false"/>
          <w:color w:val="000000"/>
          <w:sz w:val="28"/>
        </w:rPr>
        <w:t>"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59"/>
    <w:bookmarkStart w:name="z320" w:id="260"/>
    <w:p>
      <w:pPr>
        <w:spacing w:after="0"/>
        <w:ind w:left="0"/>
        <w:jc w:val="both"/>
      </w:pPr>
      <w:r>
        <w:rPr>
          <w:rFonts w:ascii="Times New Roman"/>
          <w:b w:val="false"/>
          <w:i w:val="false"/>
          <w:color w:val="000000"/>
          <w:sz w:val="28"/>
        </w:rPr>
        <w:t>
      95) "Оңалту және банкроттық туралы" Қазақстан Республикасының Заңына сәйкес уақытша және банкроттықты басқарушыларға банкрот деп тану туралы заңды күшіне енген сот шешімі бар тұлғаның банктік шоттарының бар-жоғы және олардың нөмірлері туралы, осы шоттардағы ақшаның қалдықтары мен қозғалысы туралы ақпаратты ұсыну;";</w:t>
      </w:r>
    </w:p>
    <w:bookmarkEnd w:id="260"/>
    <w:bookmarkStart w:name="z321" w:id="261"/>
    <w:p>
      <w:pPr>
        <w:spacing w:after="0"/>
        <w:ind w:left="0"/>
        <w:jc w:val="both"/>
      </w:pPr>
      <w:r>
        <w:rPr>
          <w:rFonts w:ascii="Times New Roman"/>
          <w:b w:val="false"/>
          <w:i w:val="false"/>
          <w:color w:val="000000"/>
          <w:sz w:val="28"/>
        </w:rPr>
        <w:t>
      мынадай мазмұндағы 95-1) тармақшамен толықтырылсын:</w:t>
      </w:r>
    </w:p>
    <w:bookmarkEnd w:id="261"/>
    <w:bookmarkStart w:name="z322" w:id="262"/>
    <w:p>
      <w:pPr>
        <w:spacing w:after="0"/>
        <w:ind w:left="0"/>
        <w:jc w:val="both"/>
      </w:pPr>
      <w:r>
        <w:rPr>
          <w:rFonts w:ascii="Times New Roman"/>
          <w:b w:val="false"/>
          <w:i w:val="false"/>
          <w:color w:val="000000"/>
          <w:sz w:val="28"/>
        </w:rPr>
        <w:t xml:space="preserve">
      "95-1)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қаржы басқарушысына борышкердің қаржылық жағдайы, оның мүлкі мен міндеттемелері туралы ақпаратты беру;";</w:t>
      </w:r>
    </w:p>
    <w:bookmarkEnd w:id="262"/>
    <w:bookmarkStart w:name="z323" w:id="263"/>
    <w:p>
      <w:pPr>
        <w:spacing w:after="0"/>
        <w:ind w:left="0"/>
        <w:jc w:val="both"/>
      </w:pPr>
      <w:r>
        <w:rPr>
          <w:rFonts w:ascii="Times New Roman"/>
          <w:b w:val="false"/>
          <w:i w:val="false"/>
          <w:color w:val="000000"/>
          <w:sz w:val="28"/>
        </w:rPr>
        <w:t>
      мынадай мазмұндағы 99-1), 99-2), 99-3), 99-4), 99-5), 99-6) және 99-7), тармақшалармен толықтырылсын:</w:t>
      </w:r>
    </w:p>
    <w:bookmarkEnd w:id="263"/>
    <w:bookmarkStart w:name="z324" w:id="264"/>
    <w:p>
      <w:pPr>
        <w:spacing w:after="0"/>
        <w:ind w:left="0"/>
        <w:jc w:val="both"/>
      </w:pPr>
      <w:r>
        <w:rPr>
          <w:rFonts w:ascii="Times New Roman"/>
          <w:b w:val="false"/>
          <w:i w:val="false"/>
          <w:color w:val="000000"/>
          <w:sz w:val="28"/>
        </w:rPr>
        <w:t xml:space="preserve">
      "99-1)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интернет-ресурста орналастыру:</w:t>
      </w:r>
    </w:p>
    <w:bookmarkEnd w:id="264"/>
    <w:bookmarkStart w:name="z325" w:id="265"/>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265"/>
    <w:bookmarkStart w:name="z326" w:id="266"/>
    <w:p>
      <w:pPr>
        <w:spacing w:after="0"/>
        <w:ind w:left="0"/>
        <w:jc w:val="both"/>
      </w:pPr>
      <w:r>
        <w:rPr>
          <w:rFonts w:ascii="Times New Roman"/>
          <w:b w:val="false"/>
          <w:i w:val="false"/>
          <w:color w:val="000000"/>
          <w:sz w:val="28"/>
        </w:rPr>
        <w:t>
      өздеріне қатысты соттардың тиісті ұйғарымдары мен шешімдері заңды күшіне енген азаматтардың тізімін;</w:t>
      </w:r>
    </w:p>
    <w:bookmarkEnd w:id="266"/>
    <w:bookmarkStart w:name="z327" w:id="267"/>
    <w:p>
      <w:pPr>
        <w:spacing w:after="0"/>
        <w:ind w:left="0"/>
        <w:jc w:val="both"/>
      </w:pPr>
      <w:r>
        <w:rPr>
          <w:rFonts w:ascii="Times New Roman"/>
          <w:b w:val="false"/>
          <w:i w:val="false"/>
          <w:color w:val="000000"/>
          <w:sz w:val="28"/>
        </w:rPr>
        <w:t>
      төлем қабілеттілігін қалпына келтіру немесе сот арқалы банкроттығы рәсімін қолдану туралы іс бойынша іс жүргізуді қозғау және кредиторлардың талаптарын мәлімдеу тәртібі туралы қазақ және орыс тілдеріндегі хабарландыруды орналастыру;</w:t>
      </w:r>
    </w:p>
    <w:bookmarkEnd w:id="267"/>
    <w:bookmarkStart w:name="z328" w:id="268"/>
    <w:p>
      <w:pPr>
        <w:spacing w:after="0"/>
        <w:ind w:left="0"/>
        <w:jc w:val="both"/>
      </w:pPr>
      <w:r>
        <w:rPr>
          <w:rFonts w:ascii="Times New Roman"/>
          <w:b w:val="false"/>
          <w:i w:val="false"/>
          <w:color w:val="000000"/>
          <w:sz w:val="28"/>
        </w:rPr>
        <w:t xml:space="preserve">
      99-2)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"Электрондық үкімет" веб-порталында орналастыру:</w:t>
      </w:r>
    </w:p>
    <w:bookmarkEnd w:id="268"/>
    <w:bookmarkStart w:name="z329" w:id="269"/>
    <w:p>
      <w:pPr>
        <w:spacing w:after="0"/>
        <w:ind w:left="0"/>
        <w:jc w:val="both"/>
      </w:pPr>
      <w:r>
        <w:rPr>
          <w:rFonts w:ascii="Times New Roman"/>
          <w:b w:val="false"/>
          <w:i w:val="false"/>
          <w:color w:val="000000"/>
          <w:sz w:val="28"/>
        </w:rPr>
        <w:t>
      өздеріне қатысты сот арқылы банкроттығы рәсімі қолданылған, тоқтатылған және аяқталған азаматтардың тізімін;</w:t>
      </w:r>
    </w:p>
    <w:bookmarkEnd w:id="269"/>
    <w:bookmarkStart w:name="z330" w:id="270"/>
    <w:p>
      <w:pPr>
        <w:spacing w:after="0"/>
        <w:ind w:left="0"/>
        <w:jc w:val="both"/>
      </w:pPr>
      <w:r>
        <w:rPr>
          <w:rFonts w:ascii="Times New Roman"/>
          <w:b w:val="false"/>
          <w:i w:val="false"/>
          <w:color w:val="000000"/>
          <w:sz w:val="28"/>
        </w:rPr>
        <w:t>
      өздеріне қатысты соттардың тиісті ұйғарымдары мен шешімдері заңды күшіне енген азаматтардың тізімін;</w:t>
      </w:r>
    </w:p>
    <w:bookmarkEnd w:id="270"/>
    <w:bookmarkStart w:name="z331" w:id="271"/>
    <w:p>
      <w:pPr>
        <w:spacing w:after="0"/>
        <w:ind w:left="0"/>
        <w:jc w:val="both"/>
      </w:pPr>
      <w:r>
        <w:rPr>
          <w:rFonts w:ascii="Times New Roman"/>
          <w:b w:val="false"/>
          <w:i w:val="false"/>
          <w:color w:val="000000"/>
          <w:sz w:val="28"/>
        </w:rPr>
        <w:t xml:space="preserve">
      99-3)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хабарламаны рұқсаттар мен хабарламалардың мемлекеттік электрондық тізілімінен алып тастаған күннен бастап бес жұмыс күні ішінде борышкер мен кредиторға қаржы басқарушысының осындай тізілімнен алып тасталғаны туралы және жаңа қаржы басқарушысының тағайындалуы туралы ақпарат жібереді;</w:t>
      </w:r>
    </w:p>
    <w:bookmarkEnd w:id="271"/>
    <w:bookmarkStart w:name="z332" w:id="272"/>
    <w:p>
      <w:pPr>
        <w:spacing w:after="0"/>
        <w:ind w:left="0"/>
        <w:jc w:val="both"/>
      </w:pPr>
      <w:r>
        <w:rPr>
          <w:rFonts w:ascii="Times New Roman"/>
          <w:b w:val="false"/>
          <w:i w:val="false"/>
          <w:color w:val="000000"/>
          <w:sz w:val="28"/>
        </w:rPr>
        <w:t xml:space="preserve">
      99-4)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төлем қабілеттілігін қалпына келтіру және сот арқылы банкроттығы рәсімдерінде қаржы басқарушысының қызметіне мемлекеттік бақылауды жүзеге асыру;</w:t>
      </w:r>
    </w:p>
    <w:bookmarkEnd w:id="272"/>
    <w:bookmarkStart w:name="z333" w:id="273"/>
    <w:p>
      <w:pPr>
        <w:spacing w:after="0"/>
        <w:ind w:left="0"/>
        <w:jc w:val="both"/>
      </w:pPr>
      <w:r>
        <w:rPr>
          <w:rFonts w:ascii="Times New Roman"/>
          <w:b w:val="false"/>
          <w:i w:val="false"/>
          <w:color w:val="000000"/>
          <w:sz w:val="28"/>
        </w:rPr>
        <w:t>
      99-5) кредитордың арызы бойынша борышкерді әдейі банкроттық тұрғысынан тексеру жүргізу "Қазақстан Республикасы азаматтарының төлем қабілеттілігін қалпына келтіру және банкроттығы туралы" Қазақстан Республикасының Заңына сәйкес;</w:t>
      </w:r>
    </w:p>
    <w:bookmarkEnd w:id="273"/>
    <w:bookmarkStart w:name="z334" w:id="274"/>
    <w:p>
      <w:pPr>
        <w:spacing w:after="0"/>
        <w:ind w:left="0"/>
        <w:jc w:val="both"/>
      </w:pPr>
      <w:r>
        <w:rPr>
          <w:rFonts w:ascii="Times New Roman"/>
          <w:b w:val="false"/>
          <w:i w:val="false"/>
          <w:color w:val="000000"/>
          <w:sz w:val="28"/>
        </w:rPr>
        <w:t>
      99-6) "Қазақстан Республикасы азаматтарының төлем қабілеттілігін қалпына келтіру және банкроттығы туралы" Қазақстан Республикасын Заңының 35-бабының 1-тармағында көзделген жағдайларда төлем қабілеттілігін қалпына келтіру немесе сот арқылы банкроттығы рәсімін тоқтату туралы сотқа өтінішхат жолдау;</w:t>
      </w:r>
    </w:p>
    <w:bookmarkEnd w:id="274"/>
    <w:bookmarkStart w:name="z335" w:id="275"/>
    <w:p>
      <w:pPr>
        <w:spacing w:after="0"/>
        <w:ind w:left="0"/>
        <w:jc w:val="both"/>
      </w:pPr>
      <w:r>
        <w:rPr>
          <w:rFonts w:ascii="Times New Roman"/>
          <w:b w:val="false"/>
          <w:i w:val="false"/>
          <w:color w:val="000000"/>
          <w:sz w:val="28"/>
        </w:rPr>
        <w:t xml:space="preserve">
      99-7)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банкроттың мемлекеттік тіркеуге жататын мүлікті, оның ішінде ортақ бірлескен мүлікті сатып алу фактісі анықталған жағдайда кредиторларға банкроттың қаржылық жағдайына мониторинг нәтижелерін жіберу;";</w:t>
      </w:r>
    </w:p>
    <w:bookmarkEnd w:id="275"/>
    <w:bookmarkStart w:name="z336" w:id="27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Ақтөбе облысы бойынша Мемлекеттік кірістер департаментінің Ақтөбе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339" w:id="277"/>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77"/>
    <w:bookmarkStart w:name="z340" w:id="278"/>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278"/>
    <w:bookmarkStart w:name="z341" w:id="279"/>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279"/>
    <w:bookmarkStart w:name="z342" w:id="280"/>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80"/>
    <w:bookmarkStart w:name="z343" w:id="281"/>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281"/>
    <w:bookmarkStart w:name="z344" w:id="282"/>
    <w:p>
      <w:pPr>
        <w:spacing w:after="0"/>
        <w:ind w:left="0"/>
        <w:jc w:val="both"/>
      </w:pPr>
      <w:r>
        <w:rPr>
          <w:rFonts w:ascii="Times New Roman"/>
          <w:b w:val="false"/>
          <w:i w:val="false"/>
          <w:color w:val="000000"/>
          <w:sz w:val="28"/>
        </w:rPr>
        <w:t xml:space="preserve">
      38-4)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"Электрондық үкімет" веб-порталында орналастыру:</w:t>
      </w:r>
    </w:p>
    <w:bookmarkEnd w:id="282"/>
    <w:bookmarkStart w:name="z345" w:id="283"/>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283"/>
    <w:bookmarkStart w:name="z346" w:id="284"/>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284"/>
    <w:bookmarkStart w:name="z347" w:id="285"/>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285"/>
    <w:bookmarkStart w:name="z348" w:id="286"/>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286"/>
    <w:bookmarkStart w:name="z349" w:id="287"/>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Ақтөбе облысы бойынша Мемлекеттік кірістер департаментінің Алға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352" w:id="288"/>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88"/>
    <w:bookmarkStart w:name="z353" w:id="289"/>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289"/>
    <w:bookmarkStart w:name="z354" w:id="290"/>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290"/>
    <w:bookmarkStart w:name="z355" w:id="291"/>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91"/>
    <w:bookmarkStart w:name="z356" w:id="292"/>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292"/>
    <w:bookmarkStart w:name="z357" w:id="293"/>
    <w:p>
      <w:pPr>
        <w:spacing w:after="0"/>
        <w:ind w:left="0"/>
        <w:jc w:val="both"/>
      </w:pPr>
      <w:r>
        <w:rPr>
          <w:rFonts w:ascii="Times New Roman"/>
          <w:b w:val="false"/>
          <w:i w:val="false"/>
          <w:color w:val="000000"/>
          <w:sz w:val="28"/>
        </w:rPr>
        <w:t xml:space="preserve">
      38-4)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"Электрондық үкімет" веб-порталында орналастыру:</w:t>
      </w:r>
    </w:p>
    <w:bookmarkEnd w:id="293"/>
    <w:bookmarkStart w:name="z358" w:id="294"/>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294"/>
    <w:bookmarkStart w:name="z359" w:id="295"/>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295"/>
    <w:bookmarkStart w:name="z360" w:id="296"/>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296"/>
    <w:bookmarkStart w:name="z361" w:id="297"/>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297"/>
    <w:bookmarkStart w:name="z362" w:id="29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Ақтөбе облысы бойынша Мемлекеттік кірістер департаментінің Байғанин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365" w:id="299"/>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99"/>
    <w:bookmarkStart w:name="z366" w:id="300"/>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300"/>
    <w:bookmarkStart w:name="z367" w:id="301"/>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301"/>
    <w:bookmarkStart w:name="z368" w:id="302"/>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302"/>
    <w:bookmarkStart w:name="z369" w:id="303"/>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303"/>
    <w:bookmarkStart w:name="z370" w:id="304"/>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304"/>
    <w:bookmarkStart w:name="z371" w:id="305"/>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305"/>
    <w:bookmarkStart w:name="z372" w:id="306"/>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306"/>
    <w:bookmarkStart w:name="z373" w:id="307"/>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307"/>
    <w:bookmarkStart w:name="z374" w:id="308"/>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308"/>
    <w:bookmarkStart w:name="z375" w:id="30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Ақтөбе облысы бойынша Мемлекеттік кірістер департаментінің Әйтеке би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3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378" w:id="310"/>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310"/>
    <w:bookmarkStart w:name="z379" w:id="311"/>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311"/>
    <w:bookmarkStart w:name="z380" w:id="312"/>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312"/>
    <w:bookmarkStart w:name="z381" w:id="313"/>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313"/>
    <w:bookmarkStart w:name="z382" w:id="314"/>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314"/>
    <w:bookmarkStart w:name="z383" w:id="315"/>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315"/>
    <w:bookmarkStart w:name="z384" w:id="316"/>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316"/>
    <w:bookmarkStart w:name="z385" w:id="317"/>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317"/>
    <w:bookmarkStart w:name="z386" w:id="318"/>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318"/>
    <w:bookmarkStart w:name="z387" w:id="319"/>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319"/>
    <w:bookmarkStart w:name="z388" w:id="32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Ақтөбе облысы бойынша Мемлекеттік кірістер департаментінің Ырғыз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3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391" w:id="321"/>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321"/>
    <w:bookmarkStart w:name="z392" w:id="322"/>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322"/>
    <w:bookmarkStart w:name="z393" w:id="323"/>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323"/>
    <w:bookmarkStart w:name="z394" w:id="324"/>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324"/>
    <w:bookmarkStart w:name="z395" w:id="325"/>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325"/>
    <w:bookmarkStart w:name="z396" w:id="326"/>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326"/>
    <w:bookmarkStart w:name="z397" w:id="327"/>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327"/>
    <w:bookmarkStart w:name="z398" w:id="328"/>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328"/>
    <w:bookmarkStart w:name="z399" w:id="329"/>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329"/>
    <w:bookmarkStart w:name="z400" w:id="330"/>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330"/>
    <w:bookmarkStart w:name="z401" w:id="33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Ақтөбе облысы бойынша Мемлекеттік кірістер департаментінің Қарғалы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3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404" w:id="332"/>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332"/>
    <w:bookmarkStart w:name="z405" w:id="333"/>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333"/>
    <w:bookmarkStart w:name="z406" w:id="334"/>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334"/>
    <w:bookmarkStart w:name="z407" w:id="335"/>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335"/>
    <w:bookmarkStart w:name="z408" w:id="336"/>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336"/>
    <w:bookmarkStart w:name="z409" w:id="337"/>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337"/>
    <w:bookmarkStart w:name="z410" w:id="338"/>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338"/>
    <w:bookmarkStart w:name="z411" w:id="339"/>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339"/>
    <w:bookmarkStart w:name="z412" w:id="340"/>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340"/>
    <w:bookmarkStart w:name="z413" w:id="341"/>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341"/>
    <w:bookmarkStart w:name="z414" w:id="34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Ақтөбе облысы бойынша Мемлекеттік кірістер департаментінің Мәртөк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3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417" w:id="343"/>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343"/>
    <w:bookmarkStart w:name="z418" w:id="344"/>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344"/>
    <w:bookmarkStart w:name="z419" w:id="345"/>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345"/>
    <w:bookmarkStart w:name="z420" w:id="346"/>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346"/>
    <w:bookmarkStart w:name="z421" w:id="347"/>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347"/>
    <w:bookmarkStart w:name="z422" w:id="348"/>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348"/>
    <w:bookmarkStart w:name="z423" w:id="349"/>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349"/>
    <w:bookmarkStart w:name="z424" w:id="350"/>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350"/>
    <w:bookmarkStart w:name="z425" w:id="351"/>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351"/>
    <w:bookmarkStart w:name="z426" w:id="352"/>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352"/>
    <w:bookmarkStart w:name="z427" w:id="35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Ақтөбе облысы бойынша Мемлекеттік кірістер департаментінің Мұғалжар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3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430" w:id="354"/>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354"/>
    <w:bookmarkStart w:name="z431" w:id="355"/>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355"/>
    <w:bookmarkStart w:name="z432" w:id="356"/>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356"/>
    <w:bookmarkStart w:name="z433" w:id="357"/>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357"/>
    <w:bookmarkStart w:name="z434" w:id="358"/>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358"/>
    <w:bookmarkStart w:name="z435" w:id="359"/>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359"/>
    <w:bookmarkStart w:name="z436" w:id="360"/>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360"/>
    <w:bookmarkStart w:name="z437" w:id="361"/>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361"/>
    <w:bookmarkStart w:name="z438" w:id="362"/>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362"/>
    <w:bookmarkStart w:name="z439" w:id="363"/>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363"/>
    <w:bookmarkStart w:name="z440" w:id="36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Ақтөбе облысы бойынша Мемлекеттік кірістер департаментінің Темiр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3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443" w:id="365"/>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365"/>
    <w:bookmarkStart w:name="z444" w:id="366"/>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366"/>
    <w:bookmarkStart w:name="z445" w:id="367"/>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367"/>
    <w:bookmarkStart w:name="z446" w:id="368"/>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368"/>
    <w:bookmarkStart w:name="z447" w:id="369"/>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369"/>
    <w:bookmarkStart w:name="z448" w:id="370"/>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370"/>
    <w:bookmarkStart w:name="z449" w:id="371"/>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371"/>
    <w:bookmarkStart w:name="z450" w:id="372"/>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372"/>
    <w:bookmarkStart w:name="z451" w:id="373"/>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373"/>
    <w:bookmarkStart w:name="z452" w:id="374"/>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374"/>
    <w:bookmarkStart w:name="z453" w:id="37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Ақтөбе облысы бойынша Мемлекеттік кірістер департаментінің Ойыл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3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456" w:id="376"/>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376"/>
    <w:bookmarkStart w:name="z457" w:id="377"/>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377"/>
    <w:bookmarkStart w:name="z458" w:id="378"/>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378"/>
    <w:bookmarkStart w:name="z459" w:id="379"/>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379"/>
    <w:bookmarkStart w:name="z460" w:id="380"/>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380"/>
    <w:bookmarkStart w:name="z461" w:id="381"/>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381"/>
    <w:bookmarkStart w:name="z462" w:id="382"/>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382"/>
    <w:bookmarkStart w:name="z463" w:id="383"/>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383"/>
    <w:bookmarkStart w:name="z464" w:id="384"/>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384"/>
    <w:bookmarkStart w:name="z465" w:id="385"/>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385"/>
    <w:bookmarkStart w:name="z466" w:id="38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Ақтөбе облысы бойынша Мемлекеттік кірістер департаментінің Қобда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3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469" w:id="387"/>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387"/>
    <w:bookmarkStart w:name="z470" w:id="388"/>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388"/>
    <w:bookmarkStart w:name="z471" w:id="389"/>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389"/>
    <w:bookmarkStart w:name="z472" w:id="390"/>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390"/>
    <w:bookmarkStart w:name="z473" w:id="391"/>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391"/>
    <w:bookmarkStart w:name="z474" w:id="392"/>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392"/>
    <w:bookmarkStart w:name="z475" w:id="393"/>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393"/>
    <w:bookmarkStart w:name="z476" w:id="394"/>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394"/>
    <w:bookmarkStart w:name="z477" w:id="395"/>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395"/>
    <w:bookmarkStart w:name="z478" w:id="396"/>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396"/>
    <w:bookmarkStart w:name="z479" w:id="397"/>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Ақтөбе облысы бойынша Мемлекеттік кірістер департаментінің Хромтау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3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482" w:id="398"/>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398"/>
    <w:bookmarkStart w:name="z483" w:id="399"/>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399"/>
    <w:bookmarkStart w:name="z484" w:id="400"/>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400"/>
    <w:bookmarkStart w:name="z485" w:id="401"/>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401"/>
    <w:bookmarkStart w:name="z486" w:id="402"/>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402"/>
    <w:bookmarkStart w:name="z487" w:id="403"/>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403"/>
    <w:bookmarkStart w:name="z488" w:id="404"/>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404"/>
    <w:bookmarkStart w:name="z489" w:id="405"/>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405"/>
    <w:bookmarkStart w:name="z490" w:id="406"/>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406"/>
    <w:bookmarkStart w:name="z491" w:id="407"/>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407"/>
    <w:bookmarkStart w:name="z492" w:id="40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Ақтөбе облысы бойынша Мемлекеттік кірістер департаментінің Шалқар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4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495" w:id="409"/>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409"/>
    <w:bookmarkStart w:name="z496" w:id="410"/>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410"/>
    <w:bookmarkStart w:name="z497" w:id="411"/>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411"/>
    <w:bookmarkStart w:name="z498" w:id="412"/>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412"/>
    <w:bookmarkStart w:name="z499" w:id="413"/>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413"/>
    <w:bookmarkStart w:name="z500" w:id="414"/>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414"/>
    <w:bookmarkStart w:name="z501" w:id="415"/>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415"/>
    <w:bookmarkStart w:name="z502" w:id="416"/>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416"/>
    <w:bookmarkStart w:name="z503" w:id="417"/>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417"/>
    <w:bookmarkStart w:name="z504" w:id="418"/>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418"/>
    <w:bookmarkStart w:name="z505" w:id="41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комитетінің Алматы облысы бойынша Мемлекеттік кірістер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4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508" w:id="420"/>
    <w:p>
      <w:pPr>
        <w:spacing w:after="0"/>
        <w:ind w:left="0"/>
        <w:jc w:val="both"/>
      </w:pPr>
      <w:r>
        <w:rPr>
          <w:rFonts w:ascii="Times New Roman"/>
          <w:b w:val="false"/>
          <w:i w:val="false"/>
          <w:color w:val="000000"/>
          <w:sz w:val="28"/>
        </w:rPr>
        <w:t>
      "5)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4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w:t>
      </w:r>
    </w:p>
    <w:bookmarkStart w:name="z510" w:id="421"/>
    <w:p>
      <w:pPr>
        <w:spacing w:after="0"/>
        <w:ind w:left="0"/>
        <w:jc w:val="both"/>
      </w:pPr>
      <w:r>
        <w:rPr>
          <w:rFonts w:ascii="Times New Roman"/>
          <w:b w:val="false"/>
          <w:i w:val="false"/>
          <w:color w:val="000000"/>
          <w:sz w:val="28"/>
        </w:rPr>
        <w:t>
      тапсырмаларда:</w:t>
      </w:r>
    </w:p>
    <w:bookmarkEnd w:id="4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p>
    <w:bookmarkStart w:name="z512" w:id="422"/>
    <w:p>
      <w:pPr>
        <w:spacing w:after="0"/>
        <w:ind w:left="0"/>
        <w:jc w:val="both"/>
      </w:pPr>
      <w:r>
        <w:rPr>
          <w:rFonts w:ascii="Times New Roman"/>
          <w:b w:val="false"/>
          <w:i w:val="false"/>
          <w:color w:val="000000"/>
          <w:sz w:val="28"/>
        </w:rPr>
        <w:t>
      "9)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4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bookmarkStart w:name="z514" w:id="423"/>
    <w:p>
      <w:pPr>
        <w:spacing w:after="0"/>
        <w:ind w:left="0"/>
        <w:jc w:val="both"/>
      </w:pPr>
      <w:r>
        <w:rPr>
          <w:rFonts w:ascii="Times New Roman"/>
          <w:b w:val="false"/>
          <w:i w:val="false"/>
          <w:color w:val="000000"/>
          <w:sz w:val="28"/>
        </w:rPr>
        <w:t>
      функцияларда:</w:t>
      </w:r>
    </w:p>
    <w:bookmarkEnd w:id="4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 тармақша</w:t>
      </w:r>
      <w:r>
        <w:rPr>
          <w:rFonts w:ascii="Times New Roman"/>
          <w:b w:val="false"/>
          <w:i w:val="false"/>
          <w:color w:val="000000"/>
          <w:sz w:val="28"/>
        </w:rPr>
        <w:t xml:space="preserve"> мынадай редакцияда жазылсын:</w:t>
      </w:r>
    </w:p>
    <w:bookmarkStart w:name="z516" w:id="424"/>
    <w:p>
      <w:pPr>
        <w:spacing w:after="0"/>
        <w:ind w:left="0"/>
        <w:jc w:val="both"/>
      </w:pPr>
      <w:r>
        <w:rPr>
          <w:rFonts w:ascii="Times New Roman"/>
          <w:b w:val="false"/>
          <w:i w:val="false"/>
          <w:color w:val="000000"/>
          <w:sz w:val="28"/>
        </w:rPr>
        <w:t>
      "79) "</w:t>
      </w:r>
      <w:r>
        <w:rPr>
          <w:rFonts w:ascii="Times New Roman"/>
          <w:b w:val="false"/>
          <w:i w:val="false"/>
          <w:color w:val="000000"/>
          <w:sz w:val="28"/>
        </w:rPr>
        <w:t>Оңалту және банкроттық туралы</w:t>
      </w:r>
      <w:r>
        <w:rPr>
          <w:rFonts w:ascii="Times New Roman"/>
          <w:b w:val="false"/>
          <w:i w:val="false"/>
          <w:color w:val="000000"/>
          <w:sz w:val="28"/>
        </w:rPr>
        <w:t>" және "Қазақстан Республикасы азаматтарының төлем қабілеттілігін қалпына келтіру және банкроттығы туралы" Қазақстан Республикасының Заңдарына сәйкес кредиторлар жиналысы, сондай-ақ қаржы басқарушысы ұсынған кандидатураны оңалтушы немесе банкрот басқарушының тағайындауы;";</w:t>
      </w:r>
    </w:p>
    <w:bookmarkEnd w:id="424"/>
    <w:bookmarkStart w:name="z517" w:id="425"/>
    <w:p>
      <w:pPr>
        <w:spacing w:after="0"/>
        <w:ind w:left="0"/>
        <w:jc w:val="both"/>
      </w:pPr>
      <w:r>
        <w:rPr>
          <w:rFonts w:ascii="Times New Roman"/>
          <w:b w:val="false"/>
          <w:i w:val="false"/>
          <w:color w:val="000000"/>
          <w:sz w:val="28"/>
        </w:rPr>
        <w:t>
      мынадай мазмұндағы 79-1) тармақшамен толықтырылсын:</w:t>
      </w:r>
    </w:p>
    <w:bookmarkEnd w:id="425"/>
    <w:bookmarkStart w:name="z518" w:id="426"/>
    <w:p>
      <w:pPr>
        <w:spacing w:after="0"/>
        <w:ind w:left="0"/>
        <w:jc w:val="both"/>
      </w:pPr>
      <w:r>
        <w:rPr>
          <w:rFonts w:ascii="Times New Roman"/>
          <w:b w:val="false"/>
          <w:i w:val="false"/>
          <w:color w:val="000000"/>
          <w:sz w:val="28"/>
        </w:rPr>
        <w:t xml:space="preserve">
      "79-1)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қаржы басқарушысына сыйақы төлеу туралы өтінішхат беру;";</w:t>
      </w:r>
    </w:p>
    <w:bookmarkEnd w:id="4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80) тармақша</w:t>
      </w:r>
      <w:r>
        <w:rPr>
          <w:rFonts w:ascii="Times New Roman"/>
          <w:b w:val="false"/>
          <w:i w:val="false"/>
          <w:color w:val="000000"/>
          <w:sz w:val="28"/>
        </w:rPr>
        <w:t xml:space="preserve"> мынадай редакцияда жазылсын:</w:t>
      </w:r>
    </w:p>
    <w:bookmarkStart w:name="z520" w:id="427"/>
    <w:p>
      <w:pPr>
        <w:spacing w:after="0"/>
        <w:ind w:left="0"/>
        <w:jc w:val="both"/>
      </w:pPr>
      <w:r>
        <w:rPr>
          <w:rFonts w:ascii="Times New Roman"/>
          <w:b w:val="false"/>
          <w:i w:val="false"/>
          <w:color w:val="000000"/>
          <w:sz w:val="28"/>
        </w:rPr>
        <w:t>
      "80) "Оңалту және банкроттық туралы" және "Қазақстан Республикасы азаматтарының төлем қабілеттілігін қалпына келтіру және банкроттығы туралы" Қазақстан Республикасының Заңдарына сәйкес кредиторлар талаптарының тізілімін интернет-ресурста орналастыру;";</w:t>
      </w:r>
    </w:p>
    <w:bookmarkEnd w:id="4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93)</w:t>
      </w:r>
      <w:r>
        <w:rPr>
          <w:rFonts w:ascii="Times New Roman"/>
          <w:b w:val="false"/>
          <w:i w:val="false"/>
          <w:color w:val="000000"/>
          <w:sz w:val="28"/>
        </w:rPr>
        <w:t xml:space="preserve">, </w:t>
      </w:r>
      <w:r>
        <w:rPr>
          <w:rFonts w:ascii="Times New Roman"/>
          <w:b w:val="false"/>
          <w:i w:val="false"/>
          <w:color w:val="000000"/>
          <w:sz w:val="28"/>
        </w:rPr>
        <w:t>94)</w:t>
      </w:r>
      <w:r>
        <w:rPr>
          <w:rFonts w:ascii="Times New Roman"/>
          <w:b w:val="false"/>
          <w:i w:val="false"/>
          <w:color w:val="000000"/>
          <w:sz w:val="28"/>
        </w:rPr>
        <w:t xml:space="preserve"> және </w:t>
      </w:r>
      <w:r>
        <w:rPr>
          <w:rFonts w:ascii="Times New Roman"/>
          <w:b w:val="false"/>
          <w:i w:val="false"/>
          <w:color w:val="000000"/>
          <w:sz w:val="28"/>
        </w:rPr>
        <w:t>95) тармақшалары</w:t>
      </w:r>
      <w:r>
        <w:rPr>
          <w:rFonts w:ascii="Times New Roman"/>
          <w:b w:val="false"/>
          <w:i w:val="false"/>
          <w:color w:val="000000"/>
          <w:sz w:val="28"/>
        </w:rPr>
        <w:t xml:space="preserve"> мынадай редакцияда жазылсын:</w:t>
      </w:r>
    </w:p>
    <w:bookmarkStart w:name="z522" w:id="428"/>
    <w:p>
      <w:pPr>
        <w:spacing w:after="0"/>
        <w:ind w:left="0"/>
        <w:jc w:val="both"/>
      </w:pPr>
      <w:r>
        <w:rPr>
          <w:rFonts w:ascii="Times New Roman"/>
          <w:b w:val="false"/>
          <w:i w:val="false"/>
          <w:color w:val="000000"/>
          <w:sz w:val="28"/>
        </w:rPr>
        <w:t>
      "93) "Оңалту және банкроттық туралы" және "Қазақстан Республикасы азаматтарының төлем қабілеттілігін қалпына келтіру және банкроттығы туралы" Қазақстан Республикасының Заңдарына сәйкес уақытша әкімшінің, оңалту, уақытша, банкроттық және қаржы басқарушыларының әрекеттеріне (әрекетсіздігіне) шағымдарды қарау;";</w:t>
      </w:r>
    </w:p>
    <w:bookmarkEnd w:id="428"/>
    <w:bookmarkStart w:name="z523" w:id="429"/>
    <w:p>
      <w:pPr>
        <w:spacing w:after="0"/>
        <w:ind w:left="0"/>
        <w:jc w:val="both"/>
      </w:pPr>
      <w:r>
        <w:rPr>
          <w:rFonts w:ascii="Times New Roman"/>
          <w:b w:val="false"/>
          <w:i w:val="false"/>
          <w:color w:val="000000"/>
          <w:sz w:val="28"/>
        </w:rPr>
        <w:t>
      94) "Оңалту және банкроттық туралы" және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429"/>
    <w:bookmarkStart w:name="z524" w:id="430"/>
    <w:p>
      <w:pPr>
        <w:spacing w:after="0"/>
        <w:ind w:left="0"/>
        <w:jc w:val="both"/>
      </w:pPr>
      <w:r>
        <w:rPr>
          <w:rFonts w:ascii="Times New Roman"/>
          <w:b w:val="false"/>
          <w:i w:val="false"/>
          <w:color w:val="000000"/>
          <w:sz w:val="28"/>
        </w:rPr>
        <w:t>
      95) "Оңалту және банкроттық туралы" Қазақстан Республикасының Заңына сәйкес уақытша және банкроттықты басқарушыларға банкрот деп тану туралы заңды күшіне енген сот шешімі бар тұлғаның банктік шоттарының бар-жоғы және олардың нөмірлері туралы, осы шоттардағы ақшаның қалдықтары мен қозғалысы туралы ақпаратты ұсыну;";</w:t>
      </w:r>
    </w:p>
    <w:bookmarkEnd w:id="430"/>
    <w:bookmarkStart w:name="z525" w:id="431"/>
    <w:p>
      <w:pPr>
        <w:spacing w:after="0"/>
        <w:ind w:left="0"/>
        <w:jc w:val="both"/>
      </w:pPr>
      <w:r>
        <w:rPr>
          <w:rFonts w:ascii="Times New Roman"/>
          <w:b w:val="false"/>
          <w:i w:val="false"/>
          <w:color w:val="000000"/>
          <w:sz w:val="28"/>
        </w:rPr>
        <w:t>
      мынадай мазмұндағы 95-1) тармақшамен толықтырылсын:</w:t>
      </w:r>
    </w:p>
    <w:bookmarkEnd w:id="431"/>
    <w:bookmarkStart w:name="z526" w:id="432"/>
    <w:p>
      <w:pPr>
        <w:spacing w:after="0"/>
        <w:ind w:left="0"/>
        <w:jc w:val="both"/>
      </w:pPr>
      <w:r>
        <w:rPr>
          <w:rFonts w:ascii="Times New Roman"/>
          <w:b w:val="false"/>
          <w:i w:val="false"/>
          <w:color w:val="000000"/>
          <w:sz w:val="28"/>
        </w:rPr>
        <w:t>
      "95-1) "Қазақстан Республикасы азаматтарының төлем қабілеттілігін қалпына келтіру және банкроттығы туралы" Қазақстан Республикасының Заңына сәйкес қаржы басқарушысына борышкердің қаржылық жағдайы, оның мүлкі мен міндеттемелері туралы ақпаратты беру;";</w:t>
      </w:r>
    </w:p>
    <w:bookmarkEnd w:id="432"/>
    <w:bookmarkStart w:name="z527" w:id="433"/>
    <w:p>
      <w:pPr>
        <w:spacing w:after="0"/>
        <w:ind w:left="0"/>
        <w:jc w:val="both"/>
      </w:pPr>
      <w:r>
        <w:rPr>
          <w:rFonts w:ascii="Times New Roman"/>
          <w:b w:val="false"/>
          <w:i w:val="false"/>
          <w:color w:val="000000"/>
          <w:sz w:val="28"/>
        </w:rPr>
        <w:t>
      мынадай мазмұндағы 99-1), 99-2), 99-3), 99-4), 99-5), 99-6) және 99-7), тармақшалармен толықтырылсын:</w:t>
      </w:r>
    </w:p>
    <w:bookmarkEnd w:id="433"/>
    <w:bookmarkStart w:name="z528" w:id="434"/>
    <w:p>
      <w:pPr>
        <w:spacing w:after="0"/>
        <w:ind w:left="0"/>
        <w:jc w:val="both"/>
      </w:pPr>
      <w:r>
        <w:rPr>
          <w:rFonts w:ascii="Times New Roman"/>
          <w:b w:val="false"/>
          <w:i w:val="false"/>
          <w:color w:val="000000"/>
          <w:sz w:val="28"/>
        </w:rPr>
        <w:t>
      "99-1)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орналастыру:</w:t>
      </w:r>
    </w:p>
    <w:bookmarkEnd w:id="434"/>
    <w:bookmarkStart w:name="z529" w:id="435"/>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435"/>
    <w:bookmarkStart w:name="z530" w:id="436"/>
    <w:p>
      <w:pPr>
        <w:spacing w:after="0"/>
        <w:ind w:left="0"/>
        <w:jc w:val="both"/>
      </w:pPr>
      <w:r>
        <w:rPr>
          <w:rFonts w:ascii="Times New Roman"/>
          <w:b w:val="false"/>
          <w:i w:val="false"/>
          <w:color w:val="000000"/>
          <w:sz w:val="28"/>
        </w:rPr>
        <w:t>
      өздеріне қатысты соттардың тиісті ұйғарымдары мен шешімдері заңды күшіне енген азаматтардың тізімін;</w:t>
      </w:r>
    </w:p>
    <w:bookmarkEnd w:id="436"/>
    <w:bookmarkStart w:name="z531" w:id="437"/>
    <w:p>
      <w:pPr>
        <w:spacing w:after="0"/>
        <w:ind w:left="0"/>
        <w:jc w:val="both"/>
      </w:pPr>
      <w:r>
        <w:rPr>
          <w:rFonts w:ascii="Times New Roman"/>
          <w:b w:val="false"/>
          <w:i w:val="false"/>
          <w:color w:val="000000"/>
          <w:sz w:val="28"/>
        </w:rPr>
        <w:t>
      төлем қабілеттілігін қалпына келтіру немесе сот арқалы банкроттығы рәсімін қолдану туралы іс бойынша іс жүргізуді қозғау және кредиторлардың талаптарын мәлімдеу тәртібі туралы қазақ және орыс тілдеріндегі хабарландыруды орналастыру;</w:t>
      </w:r>
    </w:p>
    <w:bookmarkEnd w:id="437"/>
    <w:bookmarkStart w:name="z532" w:id="438"/>
    <w:p>
      <w:pPr>
        <w:spacing w:after="0"/>
        <w:ind w:left="0"/>
        <w:jc w:val="both"/>
      </w:pPr>
      <w:r>
        <w:rPr>
          <w:rFonts w:ascii="Times New Roman"/>
          <w:b w:val="false"/>
          <w:i w:val="false"/>
          <w:color w:val="000000"/>
          <w:sz w:val="28"/>
        </w:rPr>
        <w:t>
      99-2)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438"/>
    <w:bookmarkStart w:name="z533" w:id="439"/>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439"/>
    <w:bookmarkStart w:name="z534" w:id="440"/>
    <w:p>
      <w:pPr>
        <w:spacing w:after="0"/>
        <w:ind w:left="0"/>
        <w:jc w:val="both"/>
      </w:pPr>
      <w:r>
        <w:rPr>
          <w:rFonts w:ascii="Times New Roman"/>
          <w:b w:val="false"/>
          <w:i w:val="false"/>
          <w:color w:val="000000"/>
          <w:sz w:val="28"/>
        </w:rPr>
        <w:t>
      өздеріне қатысты соттардың тиісті ұйғарымдары мен шешімдері заңды күшіне енген азаматтардың тізімін;</w:t>
      </w:r>
    </w:p>
    <w:bookmarkEnd w:id="440"/>
    <w:bookmarkStart w:name="z535" w:id="441"/>
    <w:p>
      <w:pPr>
        <w:spacing w:after="0"/>
        <w:ind w:left="0"/>
        <w:jc w:val="both"/>
      </w:pPr>
      <w:r>
        <w:rPr>
          <w:rFonts w:ascii="Times New Roman"/>
          <w:b w:val="false"/>
          <w:i w:val="false"/>
          <w:color w:val="000000"/>
          <w:sz w:val="28"/>
        </w:rPr>
        <w:t>
      99-3) "Қазақстан Республикасы азаматтарының төлем қабілеттілігін қалпына келтіру және банкроттығы туралы" Қазақстан Республикасының Заңына сәйкес хабарламаны рұқсаттар мен хабарламалардың мемлекеттік электрондық тізілімінен алып тастаған күннен бастап бес жұмыс күні ішінде борышкер мен кредиторға қаржы басқарушысының осындай тізілімнен алып тасталғаны туралы және жаңа қаржы басқарушысының тағайындалуы туралы ақпарат жібереді;</w:t>
      </w:r>
    </w:p>
    <w:bookmarkEnd w:id="441"/>
    <w:bookmarkStart w:name="z536" w:id="442"/>
    <w:p>
      <w:pPr>
        <w:spacing w:after="0"/>
        <w:ind w:left="0"/>
        <w:jc w:val="both"/>
      </w:pPr>
      <w:r>
        <w:rPr>
          <w:rFonts w:ascii="Times New Roman"/>
          <w:b w:val="false"/>
          <w:i w:val="false"/>
          <w:color w:val="000000"/>
          <w:sz w:val="28"/>
        </w:rPr>
        <w:t>
      99-4) "Қазақстан Республикасы азаматтарының төлем қабілеттілігін қалпына келтіру және банкроттығы туралы" Қазақстан Республикасының Заңына сәйкес төлем қабілеттілігін қалпына келтіру және сот арқалы банкроттығы рәсімдерінде қаржы басқарушысының қызметіне мемлекеттік бақылауды жүзеге асыру;</w:t>
      </w:r>
    </w:p>
    <w:bookmarkEnd w:id="442"/>
    <w:bookmarkStart w:name="z537" w:id="443"/>
    <w:p>
      <w:pPr>
        <w:spacing w:after="0"/>
        <w:ind w:left="0"/>
        <w:jc w:val="both"/>
      </w:pPr>
      <w:r>
        <w:rPr>
          <w:rFonts w:ascii="Times New Roman"/>
          <w:b w:val="false"/>
          <w:i w:val="false"/>
          <w:color w:val="000000"/>
          <w:sz w:val="28"/>
        </w:rPr>
        <w:t>
      99-5) кредитордың арызы бойынша борышкерді әдейі банкроттық тұрғысынан тексеру жүргізу "Қазақстан Республикасы азаматтарының төлем қабілеттілігін қалпына келтіру және банкроттығы туралы" Қазақстан Республикасының Заңына сәйкес;</w:t>
      </w:r>
    </w:p>
    <w:bookmarkEnd w:id="443"/>
    <w:bookmarkStart w:name="z538" w:id="444"/>
    <w:p>
      <w:pPr>
        <w:spacing w:after="0"/>
        <w:ind w:left="0"/>
        <w:jc w:val="both"/>
      </w:pPr>
      <w:r>
        <w:rPr>
          <w:rFonts w:ascii="Times New Roman"/>
          <w:b w:val="false"/>
          <w:i w:val="false"/>
          <w:color w:val="000000"/>
          <w:sz w:val="28"/>
        </w:rPr>
        <w:t>
      99-6) "Қазақстан Республикасы азаматтарының төлем қабілеттілігін қалпына келтіру және банкроттығы туралы" Қазақстан Республикасын Заңының 35-бабының 1-тармағында көзделген жағдайларда төлем қабілеттілігін қалпына келтіру немесе сот арқылы банкроттығы рәсімін тоқтату туралы сотқа өтінішхат жолдау;</w:t>
      </w:r>
    </w:p>
    <w:bookmarkEnd w:id="444"/>
    <w:bookmarkStart w:name="z539" w:id="445"/>
    <w:p>
      <w:pPr>
        <w:spacing w:after="0"/>
        <w:ind w:left="0"/>
        <w:jc w:val="both"/>
      </w:pPr>
      <w:r>
        <w:rPr>
          <w:rFonts w:ascii="Times New Roman"/>
          <w:b w:val="false"/>
          <w:i w:val="false"/>
          <w:color w:val="000000"/>
          <w:sz w:val="28"/>
        </w:rPr>
        <w:t>
      99-7) "Қазақстан Республикасы азаматтарының төлем қабілеттілігін қалпына келтіру және банкроттығы туралы" Қазақстан Республикасының Заңына сәйкес банкроттың мемлекеттік тіркеуге жататын мүлікті, оның ішінде ортақ бірлескен мүлікті сатып алу фактісі анықталған жағдайда кредиторларға банкроттың қаржылық жағдайына мониторинг нәтижелерін жіберу;";</w:t>
      </w:r>
    </w:p>
    <w:bookmarkEnd w:id="445"/>
    <w:bookmarkStart w:name="z540" w:id="44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Алматы облысы бойынша Мемлекеттік кірістер департаментінің Қонаев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4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543" w:id="447"/>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447"/>
    <w:bookmarkStart w:name="z544" w:id="448"/>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448"/>
    <w:bookmarkStart w:name="z545" w:id="449"/>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449"/>
    <w:bookmarkStart w:name="z546" w:id="450"/>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450"/>
    <w:bookmarkStart w:name="z547" w:id="451"/>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451"/>
    <w:bookmarkStart w:name="z548" w:id="452"/>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452"/>
    <w:bookmarkStart w:name="z549" w:id="453"/>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453"/>
    <w:bookmarkStart w:name="z550" w:id="454"/>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454"/>
    <w:bookmarkStart w:name="z551" w:id="455"/>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455"/>
    <w:bookmarkStart w:name="z552" w:id="456"/>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456"/>
    <w:bookmarkStart w:name="z553" w:id="457"/>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Алматы облысы бойынша Мемлекеттік кірістер департаментінің Балқаш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4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556" w:id="458"/>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458"/>
    <w:bookmarkStart w:name="z557" w:id="459"/>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459"/>
    <w:bookmarkStart w:name="z558" w:id="460"/>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460"/>
    <w:bookmarkStart w:name="z559" w:id="461"/>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461"/>
    <w:bookmarkStart w:name="z560" w:id="462"/>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462"/>
    <w:bookmarkStart w:name="z561" w:id="463"/>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463"/>
    <w:bookmarkStart w:name="z562" w:id="464"/>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464"/>
    <w:bookmarkStart w:name="z563" w:id="465"/>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465"/>
    <w:bookmarkStart w:name="z564" w:id="466"/>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466"/>
    <w:bookmarkStart w:name="z565" w:id="467"/>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467"/>
    <w:bookmarkStart w:name="z566" w:id="46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Алматы облысы бойынша Мемлекеттік кірістер департаментінің Жамбыл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4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569" w:id="469"/>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469"/>
    <w:bookmarkStart w:name="z570" w:id="470"/>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470"/>
    <w:bookmarkStart w:name="z571" w:id="471"/>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471"/>
    <w:bookmarkStart w:name="z572" w:id="472"/>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472"/>
    <w:bookmarkStart w:name="z573" w:id="473"/>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473"/>
    <w:bookmarkStart w:name="z574" w:id="474"/>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474"/>
    <w:bookmarkStart w:name="z575" w:id="475"/>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475"/>
    <w:bookmarkStart w:name="z576" w:id="476"/>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476"/>
    <w:bookmarkStart w:name="z577" w:id="477"/>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477"/>
    <w:bookmarkStart w:name="z578" w:id="478"/>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478"/>
    <w:bookmarkStart w:name="z579" w:id="47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Алматы облысы бойынша Мемлекеттік кірістер департаментінің Іле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4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582" w:id="480"/>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480"/>
    <w:bookmarkStart w:name="z583" w:id="481"/>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481"/>
    <w:bookmarkStart w:name="z584" w:id="482"/>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482"/>
    <w:bookmarkStart w:name="z585" w:id="483"/>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483"/>
    <w:bookmarkStart w:name="z586" w:id="484"/>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484"/>
    <w:bookmarkStart w:name="z587" w:id="485"/>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485"/>
    <w:bookmarkStart w:name="z588" w:id="486"/>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486"/>
    <w:bookmarkStart w:name="z589" w:id="487"/>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487"/>
    <w:bookmarkStart w:name="z590" w:id="488"/>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488"/>
    <w:bookmarkStart w:name="z591" w:id="489"/>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489"/>
    <w:bookmarkStart w:name="z592" w:id="49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Алматы облысы бойынша Мемлекеттік кірістер департаментінің Қарасай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4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595" w:id="491"/>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491"/>
    <w:bookmarkStart w:name="z596" w:id="492"/>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492"/>
    <w:bookmarkStart w:name="z597" w:id="493"/>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493"/>
    <w:bookmarkStart w:name="z598" w:id="494"/>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494"/>
    <w:bookmarkStart w:name="z599" w:id="495"/>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495"/>
    <w:bookmarkStart w:name="z600" w:id="496"/>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496"/>
    <w:bookmarkStart w:name="z601" w:id="497"/>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497"/>
    <w:bookmarkStart w:name="z602" w:id="498"/>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498"/>
    <w:bookmarkStart w:name="z603" w:id="499"/>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499"/>
    <w:bookmarkStart w:name="z604" w:id="500"/>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500"/>
    <w:bookmarkStart w:name="z605" w:id="50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Алматы облысы бойынша Мемлекеттік кірістер департаментінің Райымбек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5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608" w:id="502"/>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502"/>
    <w:bookmarkStart w:name="z609" w:id="503"/>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503"/>
    <w:bookmarkStart w:name="z610" w:id="504"/>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504"/>
    <w:bookmarkStart w:name="z611" w:id="505"/>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505"/>
    <w:bookmarkStart w:name="z612" w:id="506"/>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506"/>
    <w:bookmarkStart w:name="z613" w:id="507"/>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507"/>
    <w:bookmarkStart w:name="z614" w:id="508"/>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508"/>
    <w:bookmarkStart w:name="z615" w:id="509"/>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509"/>
    <w:bookmarkStart w:name="z616" w:id="510"/>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510"/>
    <w:bookmarkStart w:name="z617" w:id="511"/>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511"/>
    <w:bookmarkStart w:name="z618" w:id="51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Алматы облысы бойынша Мемлекеттік кірістер департаментінің Кеген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5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621" w:id="513"/>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513"/>
    <w:bookmarkStart w:name="z622" w:id="514"/>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514"/>
    <w:bookmarkStart w:name="z623" w:id="515"/>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515"/>
    <w:bookmarkStart w:name="z624" w:id="516"/>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516"/>
    <w:bookmarkStart w:name="z625" w:id="517"/>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517"/>
    <w:bookmarkStart w:name="z626" w:id="518"/>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518"/>
    <w:bookmarkStart w:name="z627" w:id="519"/>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519"/>
    <w:bookmarkStart w:name="z628" w:id="520"/>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520"/>
    <w:bookmarkStart w:name="z629" w:id="521"/>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521"/>
    <w:bookmarkStart w:name="z630" w:id="522"/>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522"/>
    <w:bookmarkStart w:name="z631" w:id="52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Алматы облысы бойынша Мемлекеттік кірістер департаментінің Талғар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5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634" w:id="524"/>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524"/>
    <w:bookmarkStart w:name="z635" w:id="525"/>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525"/>
    <w:bookmarkStart w:name="z636" w:id="526"/>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526"/>
    <w:bookmarkStart w:name="z637" w:id="527"/>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527"/>
    <w:bookmarkStart w:name="z638" w:id="528"/>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528"/>
    <w:bookmarkStart w:name="z639" w:id="529"/>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529"/>
    <w:bookmarkStart w:name="z640" w:id="530"/>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530"/>
    <w:bookmarkStart w:name="z641" w:id="531"/>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531"/>
    <w:bookmarkStart w:name="z642" w:id="532"/>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532"/>
    <w:bookmarkStart w:name="z643" w:id="533"/>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533"/>
    <w:bookmarkStart w:name="z644" w:id="53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Алматы облысы бойынша Мемлекеттік кірістер департаментінің Ұйғыр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5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647" w:id="535"/>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535"/>
    <w:bookmarkStart w:name="z648" w:id="536"/>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536"/>
    <w:bookmarkStart w:name="z649" w:id="537"/>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537"/>
    <w:bookmarkStart w:name="z650" w:id="538"/>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538"/>
    <w:bookmarkStart w:name="z651" w:id="539"/>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539"/>
    <w:bookmarkStart w:name="z652" w:id="540"/>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540"/>
    <w:bookmarkStart w:name="z653" w:id="541"/>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541"/>
    <w:bookmarkStart w:name="z654" w:id="542"/>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542"/>
    <w:bookmarkStart w:name="z655" w:id="543"/>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543"/>
    <w:bookmarkStart w:name="z656" w:id="544"/>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544"/>
    <w:bookmarkStart w:name="z657" w:id="54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Алматы облысы бойынша Мемлекеттік кірістер департаментінің Еңбекшіқазақ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5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660" w:id="546"/>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546"/>
    <w:bookmarkStart w:name="z661" w:id="547"/>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547"/>
    <w:bookmarkStart w:name="z662" w:id="548"/>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548"/>
    <w:bookmarkStart w:name="z663" w:id="549"/>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549"/>
    <w:bookmarkStart w:name="z664" w:id="550"/>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550"/>
    <w:bookmarkStart w:name="z665" w:id="551"/>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551"/>
    <w:bookmarkStart w:name="z666" w:id="552"/>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552"/>
    <w:bookmarkStart w:name="z667" w:id="553"/>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553"/>
    <w:bookmarkStart w:name="z668" w:id="554"/>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554"/>
    <w:bookmarkStart w:name="z669" w:id="555"/>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555"/>
    <w:bookmarkStart w:name="z670" w:id="55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комитетінің Атырау облысы бойынша Мемлекеттік кірістер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5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673" w:id="557"/>
    <w:p>
      <w:pPr>
        <w:spacing w:after="0"/>
        <w:ind w:left="0"/>
        <w:jc w:val="both"/>
      </w:pPr>
      <w:r>
        <w:rPr>
          <w:rFonts w:ascii="Times New Roman"/>
          <w:b w:val="false"/>
          <w:i w:val="false"/>
          <w:color w:val="000000"/>
          <w:sz w:val="28"/>
        </w:rPr>
        <w:t>
      "5)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5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w:t>
      </w:r>
    </w:p>
    <w:bookmarkStart w:name="z675" w:id="558"/>
    <w:p>
      <w:pPr>
        <w:spacing w:after="0"/>
        <w:ind w:left="0"/>
        <w:jc w:val="both"/>
      </w:pPr>
      <w:r>
        <w:rPr>
          <w:rFonts w:ascii="Times New Roman"/>
          <w:b w:val="false"/>
          <w:i w:val="false"/>
          <w:color w:val="000000"/>
          <w:sz w:val="28"/>
        </w:rPr>
        <w:t>
      тапсырмаларда:</w:t>
      </w:r>
    </w:p>
    <w:bookmarkEnd w:id="5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p>
    <w:bookmarkStart w:name="z677" w:id="559"/>
    <w:p>
      <w:pPr>
        <w:spacing w:after="0"/>
        <w:ind w:left="0"/>
        <w:jc w:val="both"/>
      </w:pPr>
      <w:r>
        <w:rPr>
          <w:rFonts w:ascii="Times New Roman"/>
          <w:b w:val="false"/>
          <w:i w:val="false"/>
          <w:color w:val="000000"/>
          <w:sz w:val="28"/>
        </w:rPr>
        <w:t>
      "9)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5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bookmarkStart w:name="z679" w:id="560"/>
    <w:p>
      <w:pPr>
        <w:spacing w:after="0"/>
        <w:ind w:left="0"/>
        <w:jc w:val="both"/>
      </w:pPr>
      <w:r>
        <w:rPr>
          <w:rFonts w:ascii="Times New Roman"/>
          <w:b w:val="false"/>
          <w:i w:val="false"/>
          <w:color w:val="000000"/>
          <w:sz w:val="28"/>
        </w:rPr>
        <w:t>
      функцияларда:</w:t>
      </w:r>
    </w:p>
    <w:bookmarkEnd w:id="5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 тармақша</w:t>
      </w:r>
      <w:r>
        <w:rPr>
          <w:rFonts w:ascii="Times New Roman"/>
          <w:b w:val="false"/>
          <w:i w:val="false"/>
          <w:color w:val="000000"/>
          <w:sz w:val="28"/>
        </w:rPr>
        <w:t xml:space="preserve"> мынадай редакцияда жазылсын:</w:t>
      </w:r>
    </w:p>
    <w:bookmarkStart w:name="z681" w:id="561"/>
    <w:p>
      <w:pPr>
        <w:spacing w:after="0"/>
        <w:ind w:left="0"/>
        <w:jc w:val="both"/>
      </w:pPr>
      <w:r>
        <w:rPr>
          <w:rFonts w:ascii="Times New Roman"/>
          <w:b w:val="false"/>
          <w:i w:val="false"/>
          <w:color w:val="000000"/>
          <w:sz w:val="28"/>
        </w:rPr>
        <w:t>
      "79) "Оңалту және банкроттық туралы" және "Қазақстан Республикасы азаматтарының төлем қабілеттілігін қалпына келтіру және банкроттығы туралы" Қазақстан Республикасының Заңдарына сәйкес кредиторлар жиналысы, сондай-ақ қаржы басқарушысы ұсынған кандидатураны оңалтушы немесе банкрот басқарушының тағайындауы;";</w:t>
      </w:r>
    </w:p>
    <w:bookmarkEnd w:id="561"/>
    <w:bookmarkStart w:name="z682" w:id="562"/>
    <w:p>
      <w:pPr>
        <w:spacing w:after="0"/>
        <w:ind w:left="0"/>
        <w:jc w:val="both"/>
      </w:pPr>
      <w:r>
        <w:rPr>
          <w:rFonts w:ascii="Times New Roman"/>
          <w:b w:val="false"/>
          <w:i w:val="false"/>
          <w:color w:val="000000"/>
          <w:sz w:val="28"/>
        </w:rPr>
        <w:t>
      мынадай мазмұндағы 79-1) тармақшамен толықтырылсын:</w:t>
      </w:r>
    </w:p>
    <w:bookmarkEnd w:id="562"/>
    <w:bookmarkStart w:name="z683" w:id="563"/>
    <w:p>
      <w:pPr>
        <w:spacing w:after="0"/>
        <w:ind w:left="0"/>
        <w:jc w:val="both"/>
      </w:pPr>
      <w:r>
        <w:rPr>
          <w:rFonts w:ascii="Times New Roman"/>
          <w:b w:val="false"/>
          <w:i w:val="false"/>
          <w:color w:val="000000"/>
          <w:sz w:val="28"/>
        </w:rPr>
        <w:t xml:space="preserve">
      "79-1)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қаржы басқарушысына сыйақы төлеу туралы өтінішхат беру;";</w:t>
      </w:r>
    </w:p>
    <w:bookmarkEnd w:id="5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80) тармақша</w:t>
      </w:r>
      <w:r>
        <w:rPr>
          <w:rFonts w:ascii="Times New Roman"/>
          <w:b w:val="false"/>
          <w:i w:val="false"/>
          <w:color w:val="000000"/>
          <w:sz w:val="28"/>
        </w:rPr>
        <w:t xml:space="preserve"> мынадай редакцияда жазылсын:</w:t>
      </w:r>
    </w:p>
    <w:bookmarkStart w:name="z685" w:id="564"/>
    <w:p>
      <w:pPr>
        <w:spacing w:after="0"/>
        <w:ind w:left="0"/>
        <w:jc w:val="both"/>
      </w:pPr>
      <w:r>
        <w:rPr>
          <w:rFonts w:ascii="Times New Roman"/>
          <w:b w:val="false"/>
          <w:i w:val="false"/>
          <w:color w:val="000000"/>
          <w:sz w:val="28"/>
        </w:rPr>
        <w:t>
      "80) "Оңалту және банкроттық туралы" және "Қазақстан Республикасы азаматтарының төлем қабілеттілігін қалпына келтіру және банкроттығы туралы" Қазақстан Республикасының Заңдарына сәйкес кредиторлар талаптарының тізілімін интернет-ресурста орналастыру;";</w:t>
      </w:r>
    </w:p>
    <w:bookmarkEnd w:id="5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93)</w:t>
      </w:r>
      <w:r>
        <w:rPr>
          <w:rFonts w:ascii="Times New Roman"/>
          <w:b w:val="false"/>
          <w:i w:val="false"/>
          <w:color w:val="000000"/>
          <w:sz w:val="28"/>
        </w:rPr>
        <w:t xml:space="preserve">, </w:t>
      </w:r>
      <w:r>
        <w:rPr>
          <w:rFonts w:ascii="Times New Roman"/>
          <w:b w:val="false"/>
          <w:i w:val="false"/>
          <w:color w:val="000000"/>
          <w:sz w:val="28"/>
        </w:rPr>
        <w:t>94)</w:t>
      </w:r>
      <w:r>
        <w:rPr>
          <w:rFonts w:ascii="Times New Roman"/>
          <w:b w:val="false"/>
          <w:i w:val="false"/>
          <w:color w:val="000000"/>
          <w:sz w:val="28"/>
        </w:rPr>
        <w:t xml:space="preserve"> және </w:t>
      </w:r>
      <w:r>
        <w:rPr>
          <w:rFonts w:ascii="Times New Roman"/>
          <w:b w:val="false"/>
          <w:i w:val="false"/>
          <w:color w:val="000000"/>
          <w:sz w:val="28"/>
        </w:rPr>
        <w:t>95) тармақшалары</w:t>
      </w:r>
      <w:r>
        <w:rPr>
          <w:rFonts w:ascii="Times New Roman"/>
          <w:b w:val="false"/>
          <w:i w:val="false"/>
          <w:color w:val="000000"/>
          <w:sz w:val="28"/>
        </w:rPr>
        <w:t xml:space="preserve"> мынадай редакцияда жазылсын:</w:t>
      </w:r>
    </w:p>
    <w:bookmarkStart w:name="z687" w:id="565"/>
    <w:p>
      <w:pPr>
        <w:spacing w:after="0"/>
        <w:ind w:left="0"/>
        <w:jc w:val="both"/>
      </w:pPr>
      <w:r>
        <w:rPr>
          <w:rFonts w:ascii="Times New Roman"/>
          <w:b w:val="false"/>
          <w:i w:val="false"/>
          <w:color w:val="000000"/>
          <w:sz w:val="28"/>
        </w:rPr>
        <w:t>
      "93) "Оңалту және банкроттық туралы" және "Қазақстан Республикасы азаматтарының төлем қабілеттілігін қалпына келтіру және банкроттығы туралы" Қазақстан Республикасының Заңдарына сәйкес уақытша әкімшінің, оңалту, уақытша, банкроттық және қаржы басқарушыларының әрекеттеріне (әрекетсіздігіне) шағымдарды қарау;";</w:t>
      </w:r>
    </w:p>
    <w:bookmarkEnd w:id="565"/>
    <w:bookmarkStart w:name="z688" w:id="566"/>
    <w:p>
      <w:pPr>
        <w:spacing w:after="0"/>
        <w:ind w:left="0"/>
        <w:jc w:val="both"/>
      </w:pPr>
      <w:r>
        <w:rPr>
          <w:rFonts w:ascii="Times New Roman"/>
          <w:b w:val="false"/>
          <w:i w:val="false"/>
          <w:color w:val="000000"/>
          <w:sz w:val="28"/>
        </w:rPr>
        <w:t>
      94) "</w:t>
      </w:r>
      <w:r>
        <w:rPr>
          <w:rFonts w:ascii="Times New Roman"/>
          <w:b w:val="false"/>
          <w:i w:val="false"/>
          <w:color w:val="000000"/>
          <w:sz w:val="28"/>
        </w:rPr>
        <w:t>Оңалту және банкроттық туралы</w:t>
      </w:r>
      <w:r>
        <w:rPr>
          <w:rFonts w:ascii="Times New Roman"/>
          <w:b w:val="false"/>
          <w:i w:val="false"/>
          <w:color w:val="000000"/>
          <w:sz w:val="28"/>
        </w:rPr>
        <w:t>" және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566"/>
    <w:bookmarkStart w:name="z689" w:id="567"/>
    <w:p>
      <w:pPr>
        <w:spacing w:after="0"/>
        <w:ind w:left="0"/>
        <w:jc w:val="both"/>
      </w:pPr>
      <w:r>
        <w:rPr>
          <w:rFonts w:ascii="Times New Roman"/>
          <w:b w:val="false"/>
          <w:i w:val="false"/>
          <w:color w:val="000000"/>
          <w:sz w:val="28"/>
        </w:rPr>
        <w:t>
      95) "Оңалту және банкроттық туралы" Қазақстан Республикасының Заңына сәйкес уақытша және банкроттықты басқарушыларға банкрот деп тану туралы заңды күшіне енген сот шешімі бар тұлғаның банктік шоттарының бар-жоғы және олардың нөмірлері туралы, осы шоттардағы ақшаның қалдықтары мен қозғалысы туралы ақпаратты ұсыну;";</w:t>
      </w:r>
    </w:p>
    <w:bookmarkEnd w:id="567"/>
    <w:bookmarkStart w:name="z690" w:id="568"/>
    <w:p>
      <w:pPr>
        <w:spacing w:after="0"/>
        <w:ind w:left="0"/>
        <w:jc w:val="both"/>
      </w:pPr>
      <w:r>
        <w:rPr>
          <w:rFonts w:ascii="Times New Roman"/>
          <w:b w:val="false"/>
          <w:i w:val="false"/>
          <w:color w:val="000000"/>
          <w:sz w:val="28"/>
        </w:rPr>
        <w:t>
      мынадай мазмұндағы 95-1) тармақшамен толықтырылсын:</w:t>
      </w:r>
    </w:p>
    <w:bookmarkEnd w:id="568"/>
    <w:bookmarkStart w:name="z691" w:id="569"/>
    <w:p>
      <w:pPr>
        <w:spacing w:after="0"/>
        <w:ind w:left="0"/>
        <w:jc w:val="both"/>
      </w:pPr>
      <w:r>
        <w:rPr>
          <w:rFonts w:ascii="Times New Roman"/>
          <w:b w:val="false"/>
          <w:i w:val="false"/>
          <w:color w:val="000000"/>
          <w:sz w:val="28"/>
        </w:rPr>
        <w:t>
      "95-1) "Қазақстан Республикасы азаматтарының төлем қабілеттілігін қалпына келтіру және банкроттығы туралы" Қазақстан Республикасының Заңына сәйкес қаржы басқарушысына борышкердің қаржылық жағдайы, оның мүлкі мен міндеттемелері туралы ақпаратты беру;";</w:t>
      </w:r>
    </w:p>
    <w:bookmarkEnd w:id="569"/>
    <w:bookmarkStart w:name="z692" w:id="570"/>
    <w:p>
      <w:pPr>
        <w:spacing w:after="0"/>
        <w:ind w:left="0"/>
        <w:jc w:val="both"/>
      </w:pPr>
      <w:r>
        <w:rPr>
          <w:rFonts w:ascii="Times New Roman"/>
          <w:b w:val="false"/>
          <w:i w:val="false"/>
          <w:color w:val="000000"/>
          <w:sz w:val="28"/>
        </w:rPr>
        <w:t>
      мынадай мазмұндағы 99-1), 99-2), 99-3), 99-4), 99-5), 99-6) және 99-7), тармақшалармен толықтырылсын:</w:t>
      </w:r>
    </w:p>
    <w:bookmarkEnd w:id="570"/>
    <w:bookmarkStart w:name="z693" w:id="571"/>
    <w:p>
      <w:pPr>
        <w:spacing w:after="0"/>
        <w:ind w:left="0"/>
        <w:jc w:val="both"/>
      </w:pPr>
      <w:r>
        <w:rPr>
          <w:rFonts w:ascii="Times New Roman"/>
          <w:b w:val="false"/>
          <w:i w:val="false"/>
          <w:color w:val="000000"/>
          <w:sz w:val="28"/>
        </w:rPr>
        <w:t>
      "99-1)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орналастыру:</w:t>
      </w:r>
    </w:p>
    <w:bookmarkEnd w:id="571"/>
    <w:bookmarkStart w:name="z694" w:id="572"/>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572"/>
    <w:bookmarkStart w:name="z695" w:id="573"/>
    <w:p>
      <w:pPr>
        <w:spacing w:after="0"/>
        <w:ind w:left="0"/>
        <w:jc w:val="both"/>
      </w:pPr>
      <w:r>
        <w:rPr>
          <w:rFonts w:ascii="Times New Roman"/>
          <w:b w:val="false"/>
          <w:i w:val="false"/>
          <w:color w:val="000000"/>
          <w:sz w:val="28"/>
        </w:rPr>
        <w:t>
      өздеріне қатысты соттардың тиісті ұйғарымдары мен шешімдері заңды күшіне енген азаматтардың тізімін;</w:t>
      </w:r>
    </w:p>
    <w:bookmarkEnd w:id="573"/>
    <w:bookmarkStart w:name="z696" w:id="574"/>
    <w:p>
      <w:pPr>
        <w:spacing w:after="0"/>
        <w:ind w:left="0"/>
        <w:jc w:val="both"/>
      </w:pPr>
      <w:r>
        <w:rPr>
          <w:rFonts w:ascii="Times New Roman"/>
          <w:b w:val="false"/>
          <w:i w:val="false"/>
          <w:color w:val="000000"/>
          <w:sz w:val="28"/>
        </w:rPr>
        <w:t>
      төлем қабілеттілігін қалпына келтіру немесе сот арқалы банкроттығы рәсімін қолдану туралы іс бойынша іс жүргізуді қозғау және кредиторлардың талаптарын мәлімдеу тәртібі туралы қазақ және орыс тілдеріндегі хабарландыруды орналастыру;</w:t>
      </w:r>
    </w:p>
    <w:bookmarkEnd w:id="574"/>
    <w:bookmarkStart w:name="z697" w:id="575"/>
    <w:p>
      <w:pPr>
        <w:spacing w:after="0"/>
        <w:ind w:left="0"/>
        <w:jc w:val="both"/>
      </w:pPr>
      <w:r>
        <w:rPr>
          <w:rFonts w:ascii="Times New Roman"/>
          <w:b w:val="false"/>
          <w:i w:val="false"/>
          <w:color w:val="000000"/>
          <w:sz w:val="28"/>
        </w:rPr>
        <w:t>
      99-2)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575"/>
    <w:bookmarkStart w:name="z698" w:id="576"/>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576"/>
    <w:bookmarkStart w:name="z699" w:id="577"/>
    <w:p>
      <w:pPr>
        <w:spacing w:after="0"/>
        <w:ind w:left="0"/>
        <w:jc w:val="both"/>
      </w:pPr>
      <w:r>
        <w:rPr>
          <w:rFonts w:ascii="Times New Roman"/>
          <w:b w:val="false"/>
          <w:i w:val="false"/>
          <w:color w:val="000000"/>
          <w:sz w:val="28"/>
        </w:rPr>
        <w:t>
      өздеріне қатысты соттардың тиісті ұйғарымдары мен шешімдері заңды күшіне енген азаматтардың тізімін;</w:t>
      </w:r>
    </w:p>
    <w:bookmarkEnd w:id="577"/>
    <w:bookmarkStart w:name="z700" w:id="578"/>
    <w:p>
      <w:pPr>
        <w:spacing w:after="0"/>
        <w:ind w:left="0"/>
        <w:jc w:val="both"/>
      </w:pPr>
      <w:r>
        <w:rPr>
          <w:rFonts w:ascii="Times New Roman"/>
          <w:b w:val="false"/>
          <w:i w:val="false"/>
          <w:color w:val="000000"/>
          <w:sz w:val="28"/>
        </w:rPr>
        <w:t>
      99-3) "Қазақстан Республикасы азаматтарының төлем қабілеттілігін қалпына келтіру және банкроттығы туралы" Қазақстан Республикасының Заңына сәйкес хабарламаны рұқсаттар мен хабарламалардың мемлекеттік электрондық тізілімінен алып тастаған күннен бастап бес жұмыс күні ішінде борышкер мен кредиторға қаржы басқарушысының осындай тізілімнен алып тасталғаны туралы және жаңа қаржы басқарушысының тағайындалуы туралы ақпарат жібереді;</w:t>
      </w:r>
    </w:p>
    <w:bookmarkEnd w:id="578"/>
    <w:bookmarkStart w:name="z701" w:id="579"/>
    <w:p>
      <w:pPr>
        <w:spacing w:after="0"/>
        <w:ind w:left="0"/>
        <w:jc w:val="both"/>
      </w:pPr>
      <w:r>
        <w:rPr>
          <w:rFonts w:ascii="Times New Roman"/>
          <w:b w:val="false"/>
          <w:i w:val="false"/>
          <w:color w:val="000000"/>
          <w:sz w:val="28"/>
        </w:rPr>
        <w:t>
      99-4) "Қазақстан Республикасы азаматтарының төлем қабілеттілігін қалпына келтіру және банкроттығы туралы" Қазақстан Республикасының Заңына сәйкес төлем қабілеттілігін қалпына келтіру және сот арқалы банкроттығы рәсімдерінде қаржы басқарушысының қызметіне мемлекеттік бақылауды жүзеге асыру;</w:t>
      </w:r>
    </w:p>
    <w:bookmarkEnd w:id="579"/>
    <w:bookmarkStart w:name="z702" w:id="580"/>
    <w:p>
      <w:pPr>
        <w:spacing w:after="0"/>
        <w:ind w:left="0"/>
        <w:jc w:val="both"/>
      </w:pPr>
      <w:r>
        <w:rPr>
          <w:rFonts w:ascii="Times New Roman"/>
          <w:b w:val="false"/>
          <w:i w:val="false"/>
          <w:color w:val="000000"/>
          <w:sz w:val="28"/>
        </w:rPr>
        <w:t>
      99-5) кредитордың арызы бойынша борышкерді әдейі банкроттық тұрғысынан тексеру жүргізу "Қазақстан Республикасы азаматтарының төлем қабілеттілігін қалпына келтіру және банкроттығы туралы" Қазақстан Республикасының Заңына сәйкес;</w:t>
      </w:r>
    </w:p>
    <w:bookmarkEnd w:id="580"/>
    <w:bookmarkStart w:name="z703" w:id="581"/>
    <w:p>
      <w:pPr>
        <w:spacing w:after="0"/>
        <w:ind w:left="0"/>
        <w:jc w:val="both"/>
      </w:pPr>
      <w:r>
        <w:rPr>
          <w:rFonts w:ascii="Times New Roman"/>
          <w:b w:val="false"/>
          <w:i w:val="false"/>
          <w:color w:val="000000"/>
          <w:sz w:val="28"/>
        </w:rPr>
        <w:t>
      99-6) "Қазақстан Республикасы азаматтарының төлем қабілеттілігін қалпына келтіру және банкроттығы туралы" Қазақстан Республикасын Заңының 35-бабының 1-тармағында көзделген жағдайларда төлем қабілеттілігін қалпына келтіру немесе сот арқылы банкроттығы рәсімін тоқтату туралы сотқа өтінішхат жолдау;</w:t>
      </w:r>
    </w:p>
    <w:bookmarkEnd w:id="581"/>
    <w:bookmarkStart w:name="z704" w:id="582"/>
    <w:p>
      <w:pPr>
        <w:spacing w:after="0"/>
        <w:ind w:left="0"/>
        <w:jc w:val="both"/>
      </w:pPr>
      <w:r>
        <w:rPr>
          <w:rFonts w:ascii="Times New Roman"/>
          <w:b w:val="false"/>
          <w:i w:val="false"/>
          <w:color w:val="000000"/>
          <w:sz w:val="28"/>
        </w:rPr>
        <w:t>
      99-7) "Қазақстан Республикасы азаматтарының төлем қабілеттілігін қалпына келтіру және банкроттығы туралы" Қазақстан Республикасының Заңына сәйкес банкроттың мемлекеттік тіркеуге жататын мүлікті, оның ішінде ортақ бірлескен мүлікті сатып алу фактісі анықталған жағдайда кредиторларға банкроттың қаржылық жағдайына мониторинг нәтижелерін жіберу;";</w:t>
      </w:r>
    </w:p>
    <w:bookmarkEnd w:id="582"/>
    <w:bookmarkStart w:name="z705" w:id="58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Атырау облысы бойынша Мемлекеттік кірістер департаментінің Атырау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5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708" w:id="584"/>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584"/>
    <w:bookmarkStart w:name="z709" w:id="585"/>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585"/>
    <w:bookmarkStart w:name="z710" w:id="586"/>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586"/>
    <w:bookmarkStart w:name="z711" w:id="587"/>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587"/>
    <w:bookmarkStart w:name="z712" w:id="588"/>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588"/>
    <w:bookmarkStart w:name="z713" w:id="589"/>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589"/>
    <w:bookmarkStart w:name="z714" w:id="590"/>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590"/>
    <w:bookmarkStart w:name="z715" w:id="591"/>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591"/>
    <w:bookmarkStart w:name="z716" w:id="592"/>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592"/>
    <w:bookmarkStart w:name="z717" w:id="593"/>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593"/>
    <w:bookmarkStart w:name="z718" w:id="59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Атырау облысы бойынша Мемлекеттік кірістер департаментінің Құрманғазы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5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721" w:id="595"/>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595"/>
    <w:bookmarkStart w:name="z722" w:id="596"/>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596"/>
    <w:bookmarkStart w:name="z723" w:id="597"/>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597"/>
    <w:bookmarkStart w:name="z724" w:id="598"/>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598"/>
    <w:bookmarkStart w:name="z725" w:id="599"/>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599"/>
    <w:bookmarkStart w:name="z726" w:id="600"/>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600"/>
    <w:bookmarkStart w:name="z727" w:id="601"/>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601"/>
    <w:bookmarkStart w:name="z728" w:id="602"/>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602"/>
    <w:bookmarkStart w:name="z729" w:id="603"/>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603"/>
    <w:bookmarkStart w:name="z730" w:id="604"/>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604"/>
    <w:bookmarkStart w:name="z731" w:id="60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 Мемлекеттік кірістер комитетінің Атырау облысы бойынша Мемлекеттік кірістер департаментінің Индер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6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734" w:id="606"/>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606"/>
    <w:bookmarkStart w:name="z735" w:id="607"/>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607"/>
    <w:bookmarkStart w:name="z736" w:id="608"/>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608"/>
    <w:bookmarkStart w:name="z737" w:id="609"/>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609"/>
    <w:bookmarkStart w:name="z738" w:id="610"/>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610"/>
    <w:bookmarkStart w:name="z739" w:id="611"/>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611"/>
    <w:bookmarkStart w:name="z740" w:id="612"/>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612"/>
    <w:bookmarkStart w:name="z741" w:id="613"/>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613"/>
    <w:bookmarkStart w:name="z742" w:id="614"/>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614"/>
    <w:bookmarkStart w:name="z743" w:id="615"/>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615"/>
    <w:bookmarkStart w:name="z744" w:id="61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 Мемлекеттік кірістер комитетінің Атырау облысы бойынша Мемлекеттік кірістер департаментінің Исатай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6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747" w:id="617"/>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617"/>
    <w:bookmarkStart w:name="z748" w:id="618"/>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618"/>
    <w:bookmarkStart w:name="z749" w:id="619"/>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619"/>
    <w:bookmarkStart w:name="z750" w:id="620"/>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620"/>
    <w:bookmarkStart w:name="z751" w:id="621"/>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621"/>
    <w:bookmarkStart w:name="z752" w:id="622"/>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622"/>
    <w:bookmarkStart w:name="z753" w:id="623"/>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623"/>
    <w:bookmarkStart w:name="z754" w:id="624"/>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624"/>
    <w:bookmarkStart w:name="z755" w:id="625"/>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625"/>
    <w:bookmarkStart w:name="z756" w:id="626"/>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626"/>
    <w:bookmarkStart w:name="z757" w:id="627"/>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 Мемлекеттік кірістер комитетінің Атырау облысы бойынша Мемлекеттік кірістер департаментінің Индер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6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760" w:id="628"/>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628"/>
    <w:bookmarkStart w:name="z761" w:id="629"/>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629"/>
    <w:bookmarkStart w:name="z762" w:id="630"/>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630"/>
    <w:bookmarkStart w:name="z763" w:id="631"/>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631"/>
    <w:bookmarkStart w:name="z764" w:id="632"/>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632"/>
    <w:bookmarkStart w:name="z765" w:id="633"/>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633"/>
    <w:bookmarkStart w:name="z766" w:id="634"/>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634"/>
    <w:bookmarkStart w:name="z767" w:id="635"/>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635"/>
    <w:bookmarkStart w:name="z768" w:id="636"/>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636"/>
    <w:bookmarkStart w:name="z769" w:id="637"/>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637"/>
    <w:bookmarkStart w:name="z770" w:id="63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 Мемлекеттік кірістер комитетінің Атырау облысы бойынша Мемлекеттік кірістер департаментінің Қызылқоға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6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773" w:id="639"/>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639"/>
    <w:bookmarkStart w:name="z774" w:id="640"/>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640"/>
    <w:bookmarkStart w:name="z775" w:id="641"/>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641"/>
    <w:bookmarkStart w:name="z776" w:id="642"/>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642"/>
    <w:bookmarkStart w:name="z777" w:id="643"/>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643"/>
    <w:bookmarkStart w:name="z778" w:id="644"/>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644"/>
    <w:bookmarkStart w:name="z779" w:id="645"/>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645"/>
    <w:bookmarkStart w:name="z780" w:id="646"/>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646"/>
    <w:bookmarkStart w:name="z781" w:id="647"/>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647"/>
    <w:bookmarkStart w:name="z782" w:id="648"/>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648"/>
    <w:bookmarkStart w:name="z783" w:id="64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 Мемлекеттік кірістер комитетінің Атырау облысы бойынша Мемлекеттік кірістер департаментінің Мақат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6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786" w:id="650"/>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650"/>
    <w:bookmarkStart w:name="z787" w:id="651"/>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651"/>
    <w:bookmarkStart w:name="z788" w:id="652"/>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652"/>
    <w:bookmarkStart w:name="z789" w:id="653"/>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653"/>
    <w:bookmarkStart w:name="z790" w:id="654"/>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654"/>
    <w:bookmarkStart w:name="z791" w:id="655"/>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655"/>
    <w:bookmarkStart w:name="z792" w:id="656"/>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656"/>
    <w:bookmarkStart w:name="z793" w:id="657"/>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657"/>
    <w:bookmarkStart w:name="z794" w:id="658"/>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658"/>
    <w:bookmarkStart w:name="z795" w:id="659"/>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659"/>
    <w:bookmarkStart w:name="z796" w:id="66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 Мемлекеттік кірістер комитетінің Атырау облысы бойынша Мемлекеттік кірістер департаментінің Махамбет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6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799" w:id="661"/>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661"/>
    <w:bookmarkStart w:name="z800" w:id="662"/>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662"/>
    <w:bookmarkStart w:name="z801" w:id="663"/>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663"/>
    <w:bookmarkStart w:name="z802" w:id="664"/>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664"/>
    <w:bookmarkStart w:name="z803" w:id="665"/>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665"/>
    <w:bookmarkStart w:name="z804" w:id="666"/>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666"/>
    <w:bookmarkStart w:name="z805" w:id="667"/>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667"/>
    <w:bookmarkStart w:name="z806" w:id="668"/>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668"/>
    <w:bookmarkStart w:name="z807" w:id="669"/>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669"/>
    <w:bookmarkStart w:name="z808" w:id="670"/>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670"/>
    <w:bookmarkStart w:name="z809" w:id="67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 Мемлекеттік кірістер комитетінің Атырау облысы бойынша Мемлекеттік кірістер департаментінің Жылыой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6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812" w:id="672"/>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672"/>
    <w:bookmarkStart w:name="z813" w:id="673"/>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673"/>
    <w:bookmarkStart w:name="z814" w:id="674"/>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674"/>
    <w:bookmarkStart w:name="z815" w:id="675"/>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675"/>
    <w:bookmarkStart w:name="z816" w:id="676"/>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676"/>
    <w:bookmarkStart w:name="z817" w:id="677"/>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677"/>
    <w:bookmarkStart w:name="z818" w:id="678"/>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678"/>
    <w:bookmarkStart w:name="z819" w:id="679"/>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679"/>
    <w:bookmarkStart w:name="z820" w:id="680"/>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680"/>
    <w:bookmarkStart w:name="z821" w:id="681"/>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681"/>
    <w:bookmarkStart w:name="z822" w:id="68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комитетінің Шығыс Қазақстан облысы бойынша Мемлекеттік кірістер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6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825" w:id="683"/>
    <w:p>
      <w:pPr>
        <w:spacing w:after="0"/>
        <w:ind w:left="0"/>
        <w:jc w:val="both"/>
      </w:pPr>
      <w:r>
        <w:rPr>
          <w:rFonts w:ascii="Times New Roman"/>
          <w:b w:val="false"/>
          <w:i w:val="false"/>
          <w:color w:val="000000"/>
          <w:sz w:val="28"/>
        </w:rPr>
        <w:t>
      "5)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6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w:t>
      </w:r>
    </w:p>
    <w:bookmarkStart w:name="z827" w:id="684"/>
    <w:p>
      <w:pPr>
        <w:spacing w:after="0"/>
        <w:ind w:left="0"/>
        <w:jc w:val="both"/>
      </w:pPr>
      <w:r>
        <w:rPr>
          <w:rFonts w:ascii="Times New Roman"/>
          <w:b w:val="false"/>
          <w:i w:val="false"/>
          <w:color w:val="000000"/>
          <w:sz w:val="28"/>
        </w:rPr>
        <w:t>
      тапсырмаларда:</w:t>
      </w:r>
    </w:p>
    <w:bookmarkEnd w:id="6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p>
    <w:bookmarkStart w:name="z829" w:id="685"/>
    <w:p>
      <w:pPr>
        <w:spacing w:after="0"/>
        <w:ind w:left="0"/>
        <w:jc w:val="both"/>
      </w:pPr>
      <w:r>
        <w:rPr>
          <w:rFonts w:ascii="Times New Roman"/>
          <w:b w:val="false"/>
          <w:i w:val="false"/>
          <w:color w:val="000000"/>
          <w:sz w:val="28"/>
        </w:rPr>
        <w:t>
      "9)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6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bookmarkStart w:name="z831" w:id="686"/>
    <w:p>
      <w:pPr>
        <w:spacing w:after="0"/>
        <w:ind w:left="0"/>
        <w:jc w:val="both"/>
      </w:pPr>
      <w:r>
        <w:rPr>
          <w:rFonts w:ascii="Times New Roman"/>
          <w:b w:val="false"/>
          <w:i w:val="false"/>
          <w:color w:val="000000"/>
          <w:sz w:val="28"/>
        </w:rPr>
        <w:t>
      функцияларда:</w:t>
      </w:r>
    </w:p>
    <w:bookmarkEnd w:id="6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 тармақша</w:t>
      </w:r>
      <w:r>
        <w:rPr>
          <w:rFonts w:ascii="Times New Roman"/>
          <w:b w:val="false"/>
          <w:i w:val="false"/>
          <w:color w:val="000000"/>
          <w:sz w:val="28"/>
        </w:rPr>
        <w:t xml:space="preserve"> мынадай редакцияда жазылсын:</w:t>
      </w:r>
    </w:p>
    <w:bookmarkStart w:name="z833" w:id="687"/>
    <w:p>
      <w:pPr>
        <w:spacing w:after="0"/>
        <w:ind w:left="0"/>
        <w:jc w:val="both"/>
      </w:pPr>
      <w:r>
        <w:rPr>
          <w:rFonts w:ascii="Times New Roman"/>
          <w:b w:val="false"/>
          <w:i w:val="false"/>
          <w:color w:val="000000"/>
          <w:sz w:val="28"/>
        </w:rPr>
        <w:t>
      "79) "Оңалту және банкроттық туралы" және "Қазақстан Республикасы азаматтарының төлем қабілеттілігін қалпына келтіру және банкроттығы туралы" Қазақстан Республикасының Заңдарына сәйкес кредиторлар жиналысы, сондай-ақ қаржы басқарушысы ұсынған кандидатураны оңалтушы немесе банкрот басқарушының тағайындауы;";</w:t>
      </w:r>
    </w:p>
    <w:bookmarkEnd w:id="687"/>
    <w:bookmarkStart w:name="z834" w:id="688"/>
    <w:p>
      <w:pPr>
        <w:spacing w:after="0"/>
        <w:ind w:left="0"/>
        <w:jc w:val="both"/>
      </w:pPr>
      <w:r>
        <w:rPr>
          <w:rFonts w:ascii="Times New Roman"/>
          <w:b w:val="false"/>
          <w:i w:val="false"/>
          <w:color w:val="000000"/>
          <w:sz w:val="28"/>
        </w:rPr>
        <w:t>
      мынадай мазмұндағы 79-1) тармақшамен толықтырылсын:</w:t>
      </w:r>
    </w:p>
    <w:bookmarkEnd w:id="688"/>
    <w:bookmarkStart w:name="z835" w:id="689"/>
    <w:p>
      <w:pPr>
        <w:spacing w:after="0"/>
        <w:ind w:left="0"/>
        <w:jc w:val="both"/>
      </w:pPr>
      <w:r>
        <w:rPr>
          <w:rFonts w:ascii="Times New Roman"/>
          <w:b w:val="false"/>
          <w:i w:val="false"/>
          <w:color w:val="000000"/>
          <w:sz w:val="28"/>
        </w:rPr>
        <w:t xml:space="preserve">
      "79-1)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қаржы басқарушысына сыйақы төлеу туралы өтінішхат беру;";</w:t>
      </w:r>
    </w:p>
    <w:bookmarkEnd w:id="6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80) тармақша</w:t>
      </w:r>
      <w:r>
        <w:rPr>
          <w:rFonts w:ascii="Times New Roman"/>
          <w:b w:val="false"/>
          <w:i w:val="false"/>
          <w:color w:val="000000"/>
          <w:sz w:val="28"/>
        </w:rPr>
        <w:t xml:space="preserve"> мынадай редакцияда жазылсын:</w:t>
      </w:r>
    </w:p>
    <w:bookmarkStart w:name="z837" w:id="690"/>
    <w:p>
      <w:pPr>
        <w:spacing w:after="0"/>
        <w:ind w:left="0"/>
        <w:jc w:val="both"/>
      </w:pPr>
      <w:r>
        <w:rPr>
          <w:rFonts w:ascii="Times New Roman"/>
          <w:b w:val="false"/>
          <w:i w:val="false"/>
          <w:color w:val="000000"/>
          <w:sz w:val="28"/>
        </w:rPr>
        <w:t>
      "80) "</w:t>
      </w:r>
      <w:r>
        <w:rPr>
          <w:rFonts w:ascii="Times New Roman"/>
          <w:b w:val="false"/>
          <w:i w:val="false"/>
          <w:color w:val="000000"/>
          <w:sz w:val="28"/>
        </w:rPr>
        <w:t>Оңалту және банкроттық туралы</w:t>
      </w:r>
      <w:r>
        <w:rPr>
          <w:rFonts w:ascii="Times New Roman"/>
          <w:b w:val="false"/>
          <w:i w:val="false"/>
          <w:color w:val="000000"/>
          <w:sz w:val="28"/>
        </w:rPr>
        <w:t>" және "Қазақстан Республикасы азаматтарының төлем қабілеттілігін қалпына келтіру және банкроттығы туралы" Қазақстан Республикасының Заңдарына сәйкес кредиторлар талаптарының тізілімін интернет-ресурста орналастыру;";</w:t>
      </w:r>
    </w:p>
    <w:bookmarkEnd w:id="6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93)</w:t>
      </w:r>
      <w:r>
        <w:rPr>
          <w:rFonts w:ascii="Times New Roman"/>
          <w:b w:val="false"/>
          <w:i w:val="false"/>
          <w:color w:val="000000"/>
          <w:sz w:val="28"/>
        </w:rPr>
        <w:t xml:space="preserve">, </w:t>
      </w:r>
      <w:r>
        <w:rPr>
          <w:rFonts w:ascii="Times New Roman"/>
          <w:b w:val="false"/>
          <w:i w:val="false"/>
          <w:color w:val="000000"/>
          <w:sz w:val="28"/>
        </w:rPr>
        <w:t>94)</w:t>
      </w:r>
      <w:r>
        <w:rPr>
          <w:rFonts w:ascii="Times New Roman"/>
          <w:b w:val="false"/>
          <w:i w:val="false"/>
          <w:color w:val="000000"/>
          <w:sz w:val="28"/>
        </w:rPr>
        <w:t xml:space="preserve"> және </w:t>
      </w:r>
      <w:r>
        <w:rPr>
          <w:rFonts w:ascii="Times New Roman"/>
          <w:b w:val="false"/>
          <w:i w:val="false"/>
          <w:color w:val="000000"/>
          <w:sz w:val="28"/>
        </w:rPr>
        <w:t>95) тармақшалары</w:t>
      </w:r>
      <w:r>
        <w:rPr>
          <w:rFonts w:ascii="Times New Roman"/>
          <w:b w:val="false"/>
          <w:i w:val="false"/>
          <w:color w:val="000000"/>
          <w:sz w:val="28"/>
        </w:rPr>
        <w:t xml:space="preserve"> мынадай редакцияда жазылсын:</w:t>
      </w:r>
    </w:p>
    <w:bookmarkStart w:name="z839" w:id="691"/>
    <w:p>
      <w:pPr>
        <w:spacing w:after="0"/>
        <w:ind w:left="0"/>
        <w:jc w:val="both"/>
      </w:pPr>
      <w:r>
        <w:rPr>
          <w:rFonts w:ascii="Times New Roman"/>
          <w:b w:val="false"/>
          <w:i w:val="false"/>
          <w:color w:val="000000"/>
          <w:sz w:val="28"/>
        </w:rPr>
        <w:t>
      "93) "Оңалту және банкроттық туралы" және "Қазақстан Республикасы азаматтарының төлем қабілеттілігін қалпына келтіру және банкроттығы туралы" Қазақстан Республикасының Заңдарына сәйкес уақытша әкімшінің, оңалту, уақытша, банкроттық және қаржы басқарушыларының әрекеттеріне (әрекетсіздігіне) шағымдарды қарау;";</w:t>
      </w:r>
    </w:p>
    <w:bookmarkEnd w:id="691"/>
    <w:bookmarkStart w:name="z840" w:id="692"/>
    <w:p>
      <w:pPr>
        <w:spacing w:after="0"/>
        <w:ind w:left="0"/>
        <w:jc w:val="both"/>
      </w:pPr>
      <w:r>
        <w:rPr>
          <w:rFonts w:ascii="Times New Roman"/>
          <w:b w:val="false"/>
          <w:i w:val="false"/>
          <w:color w:val="000000"/>
          <w:sz w:val="28"/>
        </w:rPr>
        <w:t>
      94) "Оңалту және банкроттық туралы" және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692"/>
    <w:bookmarkStart w:name="z841" w:id="693"/>
    <w:p>
      <w:pPr>
        <w:spacing w:after="0"/>
        <w:ind w:left="0"/>
        <w:jc w:val="both"/>
      </w:pPr>
      <w:r>
        <w:rPr>
          <w:rFonts w:ascii="Times New Roman"/>
          <w:b w:val="false"/>
          <w:i w:val="false"/>
          <w:color w:val="000000"/>
          <w:sz w:val="28"/>
        </w:rPr>
        <w:t>
      95) "Оңалту және банкроттық туралы" Қазақстан Республикасының Заңына сәйкес уақытша және банкроттықты басқарушыларға банкрот деп тану туралы заңды күшіне енген сот шешімі бар тұлғаның банктік шоттарының бар-жоғы және олардың нөмірлері туралы, осы шоттардағы ақшаның қалдықтары мен қозғалысы туралы ақпаратты ұсыну;";</w:t>
      </w:r>
    </w:p>
    <w:bookmarkEnd w:id="693"/>
    <w:bookmarkStart w:name="z842" w:id="694"/>
    <w:p>
      <w:pPr>
        <w:spacing w:after="0"/>
        <w:ind w:left="0"/>
        <w:jc w:val="both"/>
      </w:pPr>
      <w:r>
        <w:rPr>
          <w:rFonts w:ascii="Times New Roman"/>
          <w:b w:val="false"/>
          <w:i w:val="false"/>
          <w:color w:val="000000"/>
          <w:sz w:val="28"/>
        </w:rPr>
        <w:t>
      мынадай мазмұндағы 95-1) тармақшамен толықтырылсын:</w:t>
      </w:r>
    </w:p>
    <w:bookmarkEnd w:id="694"/>
    <w:bookmarkStart w:name="z843" w:id="695"/>
    <w:p>
      <w:pPr>
        <w:spacing w:after="0"/>
        <w:ind w:left="0"/>
        <w:jc w:val="both"/>
      </w:pPr>
      <w:r>
        <w:rPr>
          <w:rFonts w:ascii="Times New Roman"/>
          <w:b w:val="false"/>
          <w:i w:val="false"/>
          <w:color w:val="000000"/>
          <w:sz w:val="28"/>
        </w:rPr>
        <w:t>
      "95-1) "Қазақстан Республикасы азаматтарының төлем қабілеттілігін қалпына келтіру және банкроттығы туралы" Қазақстан Республикасының Заңына сәйкес қаржы басқарушысына борышкердің қаржылық жағдайы, оның мүлкі мен міндеттемелері туралы ақпаратты беру;";</w:t>
      </w:r>
    </w:p>
    <w:bookmarkEnd w:id="695"/>
    <w:bookmarkStart w:name="z844" w:id="696"/>
    <w:p>
      <w:pPr>
        <w:spacing w:after="0"/>
        <w:ind w:left="0"/>
        <w:jc w:val="both"/>
      </w:pPr>
      <w:r>
        <w:rPr>
          <w:rFonts w:ascii="Times New Roman"/>
          <w:b w:val="false"/>
          <w:i w:val="false"/>
          <w:color w:val="000000"/>
          <w:sz w:val="28"/>
        </w:rPr>
        <w:t>
      мынадай мазмұндағы 99-1), 99-2), 99-3), 99-4), 99-5), 99-6) және 99-7), тармақшалармен толықтырылсын:</w:t>
      </w:r>
    </w:p>
    <w:bookmarkEnd w:id="696"/>
    <w:bookmarkStart w:name="z845" w:id="697"/>
    <w:p>
      <w:pPr>
        <w:spacing w:after="0"/>
        <w:ind w:left="0"/>
        <w:jc w:val="both"/>
      </w:pPr>
      <w:r>
        <w:rPr>
          <w:rFonts w:ascii="Times New Roman"/>
          <w:b w:val="false"/>
          <w:i w:val="false"/>
          <w:color w:val="000000"/>
          <w:sz w:val="28"/>
        </w:rPr>
        <w:t>
      "99-1)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орналастыру:</w:t>
      </w:r>
    </w:p>
    <w:bookmarkEnd w:id="697"/>
    <w:bookmarkStart w:name="z846" w:id="698"/>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698"/>
    <w:bookmarkStart w:name="z847" w:id="699"/>
    <w:p>
      <w:pPr>
        <w:spacing w:after="0"/>
        <w:ind w:left="0"/>
        <w:jc w:val="both"/>
      </w:pPr>
      <w:r>
        <w:rPr>
          <w:rFonts w:ascii="Times New Roman"/>
          <w:b w:val="false"/>
          <w:i w:val="false"/>
          <w:color w:val="000000"/>
          <w:sz w:val="28"/>
        </w:rPr>
        <w:t>
      өздеріне қатысты соттардың тиісті ұйғарымдары мен шешімдері заңды күшіне енген азаматтардың тізімін;</w:t>
      </w:r>
    </w:p>
    <w:bookmarkEnd w:id="699"/>
    <w:bookmarkStart w:name="z848" w:id="700"/>
    <w:p>
      <w:pPr>
        <w:spacing w:after="0"/>
        <w:ind w:left="0"/>
        <w:jc w:val="both"/>
      </w:pPr>
      <w:r>
        <w:rPr>
          <w:rFonts w:ascii="Times New Roman"/>
          <w:b w:val="false"/>
          <w:i w:val="false"/>
          <w:color w:val="000000"/>
          <w:sz w:val="28"/>
        </w:rPr>
        <w:t>
      төлем қабілеттілігін қалпына келтіру немесе сот арқалы банкроттығы рәсімін қолдану туралы іс бойынша іс жүргізуді қозғау және кредиторлардың талаптарын мәлімдеу тәртібі туралы қазақ және орыс тілдеріндегі хабарландыруды орналастыру;</w:t>
      </w:r>
    </w:p>
    <w:bookmarkEnd w:id="700"/>
    <w:bookmarkStart w:name="z849" w:id="701"/>
    <w:p>
      <w:pPr>
        <w:spacing w:after="0"/>
        <w:ind w:left="0"/>
        <w:jc w:val="both"/>
      </w:pPr>
      <w:r>
        <w:rPr>
          <w:rFonts w:ascii="Times New Roman"/>
          <w:b w:val="false"/>
          <w:i w:val="false"/>
          <w:color w:val="000000"/>
          <w:sz w:val="28"/>
        </w:rPr>
        <w:t>
      99-2)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701"/>
    <w:bookmarkStart w:name="z850" w:id="702"/>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702"/>
    <w:bookmarkStart w:name="z851" w:id="703"/>
    <w:p>
      <w:pPr>
        <w:spacing w:after="0"/>
        <w:ind w:left="0"/>
        <w:jc w:val="both"/>
      </w:pPr>
      <w:r>
        <w:rPr>
          <w:rFonts w:ascii="Times New Roman"/>
          <w:b w:val="false"/>
          <w:i w:val="false"/>
          <w:color w:val="000000"/>
          <w:sz w:val="28"/>
        </w:rPr>
        <w:t>
      өздеріне қатысты соттардың тиісті ұйғарымдары мен шешімдері заңды күшіне енген азаматтардың тізімін;</w:t>
      </w:r>
    </w:p>
    <w:bookmarkEnd w:id="703"/>
    <w:bookmarkStart w:name="z852" w:id="704"/>
    <w:p>
      <w:pPr>
        <w:spacing w:after="0"/>
        <w:ind w:left="0"/>
        <w:jc w:val="both"/>
      </w:pPr>
      <w:r>
        <w:rPr>
          <w:rFonts w:ascii="Times New Roman"/>
          <w:b w:val="false"/>
          <w:i w:val="false"/>
          <w:color w:val="000000"/>
          <w:sz w:val="28"/>
        </w:rPr>
        <w:t>
      99-3) "Қазақстан Республикасы азаматтарының төлем қабілеттілігін қалпына келтіру және банкроттығы туралы" Қазақстан Республикасының Заңына сәйкес хабарламаны рұқсаттар мен хабарламалардың мемлекеттік электрондық тізілімінен алып тастаған күннен бастап бес жұмыс күні ішінде борышкер мен кредиторға қаржы басқарушысының осындай тізілімнен алып тасталғаны туралы және жаңа қаржы басқарушысының тағайындалуы туралы ақпарат жібереді;</w:t>
      </w:r>
    </w:p>
    <w:bookmarkEnd w:id="704"/>
    <w:bookmarkStart w:name="z853" w:id="705"/>
    <w:p>
      <w:pPr>
        <w:spacing w:after="0"/>
        <w:ind w:left="0"/>
        <w:jc w:val="both"/>
      </w:pPr>
      <w:r>
        <w:rPr>
          <w:rFonts w:ascii="Times New Roman"/>
          <w:b w:val="false"/>
          <w:i w:val="false"/>
          <w:color w:val="000000"/>
          <w:sz w:val="28"/>
        </w:rPr>
        <w:t>
      99-4) "Қазақстан Республикасы азаматтарының төлем қабілеттілігін қалпына келтіру және банкроттығы туралы" Қазақстан Республикасының Заңына сәйкес төлем қабілеттілігін қалпына келтіру және сот арқалы банкроттығы рәсімдерінде қаржы басқарушысының қызметіне мемлекеттік бақылауды жүзеге асыру;</w:t>
      </w:r>
    </w:p>
    <w:bookmarkEnd w:id="705"/>
    <w:bookmarkStart w:name="z854" w:id="706"/>
    <w:p>
      <w:pPr>
        <w:spacing w:after="0"/>
        <w:ind w:left="0"/>
        <w:jc w:val="both"/>
      </w:pPr>
      <w:r>
        <w:rPr>
          <w:rFonts w:ascii="Times New Roman"/>
          <w:b w:val="false"/>
          <w:i w:val="false"/>
          <w:color w:val="000000"/>
          <w:sz w:val="28"/>
        </w:rPr>
        <w:t>
      99-5) кредитордың арызы бойынша борышкерді әдейі банкроттық тұрғысынан тексеру жүргізу "Қазақстан Республикасы азаматтарының төлем қабілеттілігін қалпына келтіру және банкроттығы туралы" Қазақстан Республикасының Заңына сәйкес;</w:t>
      </w:r>
    </w:p>
    <w:bookmarkEnd w:id="706"/>
    <w:bookmarkStart w:name="z855" w:id="707"/>
    <w:p>
      <w:pPr>
        <w:spacing w:after="0"/>
        <w:ind w:left="0"/>
        <w:jc w:val="both"/>
      </w:pPr>
      <w:r>
        <w:rPr>
          <w:rFonts w:ascii="Times New Roman"/>
          <w:b w:val="false"/>
          <w:i w:val="false"/>
          <w:color w:val="000000"/>
          <w:sz w:val="28"/>
        </w:rPr>
        <w:t>
      99-6) "Қазақстан Республикасы азаматтарының төлем қабілеттілігін қалпына келтіру және банкроттығы туралы" Қазақстан Республикасын Заңының 35-бабының 1-тармағында көзделген жағдайларда төлем қабілеттілігін қалпына келтіру немесе сот арқылы банкроттығы рәсімін тоқтату туралы сотқа өтінішхат жолдау;</w:t>
      </w:r>
    </w:p>
    <w:bookmarkEnd w:id="707"/>
    <w:bookmarkStart w:name="z856" w:id="708"/>
    <w:p>
      <w:pPr>
        <w:spacing w:after="0"/>
        <w:ind w:left="0"/>
        <w:jc w:val="both"/>
      </w:pPr>
      <w:r>
        <w:rPr>
          <w:rFonts w:ascii="Times New Roman"/>
          <w:b w:val="false"/>
          <w:i w:val="false"/>
          <w:color w:val="000000"/>
          <w:sz w:val="28"/>
        </w:rPr>
        <w:t>
      99-7) "Қазақстан Республикасы азаматтарының төлем қабілеттілігін қалпына келтіру және банкроттығы туралы" Қазақстан Республикасының Заңына сәйкес банкроттың мемлекеттік тіркеуге жататын мүлікті, оның ішінде ортақ бірлескен мүлікті сатып алу фактісі анықталған жағдайда кредиторларға банкроттың қаржылық жағдайына мониторинг нәтижелерін жіберу;";</w:t>
      </w:r>
    </w:p>
    <w:bookmarkEnd w:id="708"/>
    <w:bookmarkStart w:name="z857" w:id="70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Өскемен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7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860" w:id="710"/>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710"/>
    <w:bookmarkStart w:name="z861" w:id="711"/>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711"/>
    <w:bookmarkStart w:name="z862" w:id="712"/>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712"/>
    <w:bookmarkStart w:name="z863" w:id="713"/>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713"/>
    <w:bookmarkStart w:name="z864" w:id="714"/>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714"/>
    <w:bookmarkStart w:name="z865" w:id="715"/>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715"/>
    <w:bookmarkStart w:name="z866" w:id="716"/>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716"/>
    <w:bookmarkStart w:name="z867" w:id="717"/>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717"/>
    <w:bookmarkStart w:name="z868" w:id="718"/>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718"/>
    <w:bookmarkStart w:name="z869" w:id="719"/>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719"/>
    <w:bookmarkStart w:name="z870" w:id="72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Алтай қаласы - Алтай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7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873" w:id="721"/>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721"/>
    <w:bookmarkStart w:name="z874" w:id="722"/>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722"/>
    <w:bookmarkStart w:name="z875" w:id="723"/>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723"/>
    <w:bookmarkStart w:name="z876" w:id="724"/>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724"/>
    <w:bookmarkStart w:name="z877" w:id="725"/>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725"/>
    <w:bookmarkStart w:name="z878" w:id="726"/>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726"/>
    <w:bookmarkStart w:name="z879" w:id="727"/>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727"/>
    <w:bookmarkStart w:name="z880" w:id="728"/>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728"/>
    <w:bookmarkStart w:name="z881" w:id="729"/>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729"/>
    <w:bookmarkStart w:name="z882" w:id="730"/>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730"/>
    <w:bookmarkStart w:name="z883" w:id="73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Риддер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7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886" w:id="732"/>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732"/>
    <w:bookmarkStart w:name="z887" w:id="733"/>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733"/>
    <w:bookmarkStart w:name="z888" w:id="734"/>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734"/>
    <w:bookmarkStart w:name="z889" w:id="735"/>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735"/>
    <w:bookmarkStart w:name="z890" w:id="736"/>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736"/>
    <w:bookmarkStart w:name="z891" w:id="737"/>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737"/>
    <w:bookmarkStart w:name="z892" w:id="738"/>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738"/>
    <w:bookmarkStart w:name="z893" w:id="739"/>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739"/>
    <w:bookmarkStart w:name="z894" w:id="740"/>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740"/>
    <w:bookmarkStart w:name="z895" w:id="741"/>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741"/>
    <w:bookmarkStart w:name="z896" w:id="74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Курчатов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7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899" w:id="743"/>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743"/>
    <w:bookmarkStart w:name="z900" w:id="744"/>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744"/>
    <w:bookmarkStart w:name="z901" w:id="745"/>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745"/>
    <w:bookmarkStart w:name="z902" w:id="746"/>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746"/>
    <w:bookmarkStart w:name="z903" w:id="747"/>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747"/>
    <w:bookmarkStart w:name="z904" w:id="748"/>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748"/>
    <w:bookmarkStart w:name="z905" w:id="749"/>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749"/>
    <w:bookmarkStart w:name="z906" w:id="750"/>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750"/>
    <w:bookmarkStart w:name="z907" w:id="751"/>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751"/>
    <w:bookmarkStart w:name="z908" w:id="752"/>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752"/>
    <w:bookmarkStart w:name="z909" w:id="75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Катон-Қарағай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7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912" w:id="754"/>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754"/>
    <w:bookmarkStart w:name="z913" w:id="755"/>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755"/>
    <w:bookmarkStart w:name="z914" w:id="756"/>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756"/>
    <w:bookmarkStart w:name="z915" w:id="757"/>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757"/>
    <w:bookmarkStart w:name="z916" w:id="758"/>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758"/>
    <w:bookmarkStart w:name="z917" w:id="759"/>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759"/>
    <w:bookmarkStart w:name="z918" w:id="760"/>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760"/>
    <w:bookmarkStart w:name="z919" w:id="761"/>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761"/>
    <w:bookmarkStart w:name="z920" w:id="762"/>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762"/>
    <w:bookmarkStart w:name="z921" w:id="763"/>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763"/>
    <w:bookmarkStart w:name="z922" w:id="76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Глубоков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7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925" w:id="765"/>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765"/>
    <w:bookmarkStart w:name="z926" w:id="766"/>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766"/>
    <w:bookmarkStart w:name="z927" w:id="767"/>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767"/>
    <w:bookmarkStart w:name="z928" w:id="768"/>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768"/>
    <w:bookmarkStart w:name="z929" w:id="769"/>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769"/>
    <w:bookmarkStart w:name="z930" w:id="770"/>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770"/>
    <w:bookmarkStart w:name="z931" w:id="771"/>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771"/>
    <w:bookmarkStart w:name="z932" w:id="772"/>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772"/>
    <w:bookmarkStart w:name="z933" w:id="773"/>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773"/>
    <w:bookmarkStart w:name="z934" w:id="774"/>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774"/>
    <w:bookmarkStart w:name="z935" w:id="77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Зайсан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7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938" w:id="776"/>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7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Start w:name="z941" w:id="777"/>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777"/>
    <w:bookmarkStart w:name="z942" w:id="778"/>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778"/>
    <w:bookmarkStart w:name="z943" w:id="779"/>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779"/>
    <w:bookmarkStart w:name="z944" w:id="780"/>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780"/>
    <w:bookmarkStart w:name="z945" w:id="781"/>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781"/>
    <w:bookmarkStart w:name="z946" w:id="782"/>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782"/>
    <w:bookmarkStart w:name="z947" w:id="783"/>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783"/>
    <w:bookmarkStart w:name="z948" w:id="784"/>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784"/>
    <w:bookmarkStart w:name="z949" w:id="78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Күршім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7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952" w:id="786"/>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7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Start w:name="z955" w:id="787"/>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787"/>
    <w:bookmarkStart w:name="z956" w:id="788"/>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788"/>
    <w:bookmarkStart w:name="z957" w:id="789"/>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789"/>
    <w:bookmarkStart w:name="z958" w:id="790"/>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790"/>
    <w:bookmarkStart w:name="z959" w:id="791"/>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791"/>
    <w:bookmarkStart w:name="z960" w:id="792"/>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792"/>
    <w:bookmarkStart w:name="z961" w:id="793"/>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793"/>
    <w:bookmarkStart w:name="z962" w:id="794"/>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794"/>
    <w:bookmarkStart w:name="z963" w:id="79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Ұлан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7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966" w:id="796"/>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7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Start w:name="z969" w:id="797"/>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797"/>
    <w:bookmarkStart w:name="z970" w:id="798"/>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798"/>
    <w:bookmarkStart w:name="z971" w:id="799"/>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799"/>
    <w:bookmarkStart w:name="z972" w:id="800"/>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800"/>
    <w:bookmarkStart w:name="z973" w:id="801"/>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801"/>
    <w:bookmarkStart w:name="z974" w:id="802"/>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802"/>
    <w:bookmarkStart w:name="z975" w:id="803"/>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803"/>
    <w:bookmarkStart w:name="z976" w:id="804"/>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804"/>
    <w:bookmarkStart w:name="z977" w:id="80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Шемонайха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8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980" w:id="806"/>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8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Start w:name="z983" w:id="807"/>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807"/>
    <w:bookmarkStart w:name="z984" w:id="808"/>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808"/>
    <w:bookmarkStart w:name="z985" w:id="809"/>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809"/>
    <w:bookmarkStart w:name="z986" w:id="810"/>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810"/>
    <w:bookmarkStart w:name="z987" w:id="811"/>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811"/>
    <w:bookmarkStart w:name="z988" w:id="812"/>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812"/>
    <w:bookmarkStart w:name="z989" w:id="813"/>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813"/>
    <w:bookmarkStart w:name="z990" w:id="814"/>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814"/>
    <w:bookmarkStart w:name="z991" w:id="81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Самар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8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994" w:id="816"/>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8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Start w:name="z997" w:id="817"/>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817"/>
    <w:bookmarkStart w:name="z998" w:id="818"/>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818"/>
    <w:bookmarkStart w:name="z999" w:id="819"/>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819"/>
    <w:bookmarkStart w:name="z1000" w:id="820"/>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820"/>
    <w:bookmarkStart w:name="z1001" w:id="821"/>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821"/>
    <w:bookmarkStart w:name="z1002" w:id="822"/>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822"/>
    <w:bookmarkStart w:name="z1003" w:id="823"/>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823"/>
    <w:bookmarkStart w:name="z1004" w:id="824"/>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824"/>
    <w:bookmarkStart w:name="z1005" w:id="82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Тарбағатай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8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008" w:id="826"/>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8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Start w:name="z1011" w:id="827"/>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827"/>
    <w:bookmarkStart w:name="z1012" w:id="828"/>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828"/>
    <w:bookmarkStart w:name="z1013" w:id="829"/>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829"/>
    <w:bookmarkStart w:name="z1014" w:id="830"/>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830"/>
    <w:bookmarkStart w:name="z1015" w:id="831"/>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831"/>
    <w:bookmarkStart w:name="z1016" w:id="832"/>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832"/>
    <w:bookmarkStart w:name="z1017" w:id="833"/>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833"/>
    <w:bookmarkStart w:name="z1018" w:id="834"/>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834"/>
    <w:bookmarkStart w:name="z1019" w:id="83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комитетінің Жамбыл облысы бойынша бойынша Мемлекеттік кірістер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8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1022" w:id="836"/>
    <w:p>
      <w:pPr>
        <w:spacing w:after="0"/>
        <w:ind w:left="0"/>
        <w:jc w:val="both"/>
      </w:pPr>
      <w:r>
        <w:rPr>
          <w:rFonts w:ascii="Times New Roman"/>
          <w:b w:val="false"/>
          <w:i w:val="false"/>
          <w:color w:val="000000"/>
          <w:sz w:val="28"/>
        </w:rPr>
        <w:t>
      "5)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8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w:t>
      </w:r>
    </w:p>
    <w:bookmarkStart w:name="z1024" w:id="837"/>
    <w:p>
      <w:pPr>
        <w:spacing w:after="0"/>
        <w:ind w:left="0"/>
        <w:jc w:val="both"/>
      </w:pPr>
      <w:r>
        <w:rPr>
          <w:rFonts w:ascii="Times New Roman"/>
          <w:b w:val="false"/>
          <w:i w:val="false"/>
          <w:color w:val="000000"/>
          <w:sz w:val="28"/>
        </w:rPr>
        <w:t>
      тапсырмаларда:</w:t>
      </w:r>
    </w:p>
    <w:bookmarkEnd w:id="8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p>
    <w:bookmarkStart w:name="z1026" w:id="838"/>
    <w:p>
      <w:pPr>
        <w:spacing w:after="0"/>
        <w:ind w:left="0"/>
        <w:jc w:val="both"/>
      </w:pPr>
      <w:r>
        <w:rPr>
          <w:rFonts w:ascii="Times New Roman"/>
          <w:b w:val="false"/>
          <w:i w:val="false"/>
          <w:color w:val="000000"/>
          <w:sz w:val="28"/>
        </w:rPr>
        <w:t>
      "9)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8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bookmarkStart w:name="z1028" w:id="839"/>
    <w:p>
      <w:pPr>
        <w:spacing w:after="0"/>
        <w:ind w:left="0"/>
        <w:jc w:val="both"/>
      </w:pPr>
      <w:r>
        <w:rPr>
          <w:rFonts w:ascii="Times New Roman"/>
          <w:b w:val="false"/>
          <w:i w:val="false"/>
          <w:color w:val="000000"/>
          <w:sz w:val="28"/>
        </w:rPr>
        <w:t>
      функцияларда:</w:t>
      </w:r>
    </w:p>
    <w:bookmarkEnd w:id="8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 тармақша</w:t>
      </w:r>
      <w:r>
        <w:rPr>
          <w:rFonts w:ascii="Times New Roman"/>
          <w:b w:val="false"/>
          <w:i w:val="false"/>
          <w:color w:val="000000"/>
          <w:sz w:val="28"/>
        </w:rPr>
        <w:t xml:space="preserve"> мынадай редакцияда жазылсын:</w:t>
      </w:r>
    </w:p>
    <w:bookmarkStart w:name="z1030" w:id="840"/>
    <w:p>
      <w:pPr>
        <w:spacing w:after="0"/>
        <w:ind w:left="0"/>
        <w:jc w:val="both"/>
      </w:pPr>
      <w:r>
        <w:rPr>
          <w:rFonts w:ascii="Times New Roman"/>
          <w:b w:val="false"/>
          <w:i w:val="false"/>
          <w:color w:val="000000"/>
          <w:sz w:val="28"/>
        </w:rPr>
        <w:t>
      "79) "Оңалту және банкроттық туралы" және "Қазақстан Республикасы азаматтарының төлем қабілеттілігін қалпына келтіру және банкроттығы туралы" Қазақстан Республикасының Заңдарына сәйкес кредиторлар жиналысы, сондай-ақ қаржы басқарушысы ұсынған кандидатураны оңалтушы немесе банкрот басқарушының тағайындауы;";</w:t>
      </w:r>
    </w:p>
    <w:bookmarkEnd w:id="840"/>
    <w:bookmarkStart w:name="z1031" w:id="841"/>
    <w:p>
      <w:pPr>
        <w:spacing w:after="0"/>
        <w:ind w:left="0"/>
        <w:jc w:val="both"/>
      </w:pPr>
      <w:r>
        <w:rPr>
          <w:rFonts w:ascii="Times New Roman"/>
          <w:b w:val="false"/>
          <w:i w:val="false"/>
          <w:color w:val="000000"/>
          <w:sz w:val="28"/>
        </w:rPr>
        <w:t>
      мынадай мазмұндағы 79-1) тармақшамен толықтырылсын:</w:t>
      </w:r>
    </w:p>
    <w:bookmarkEnd w:id="841"/>
    <w:bookmarkStart w:name="z1032" w:id="842"/>
    <w:p>
      <w:pPr>
        <w:spacing w:after="0"/>
        <w:ind w:left="0"/>
        <w:jc w:val="both"/>
      </w:pPr>
      <w:r>
        <w:rPr>
          <w:rFonts w:ascii="Times New Roman"/>
          <w:b w:val="false"/>
          <w:i w:val="false"/>
          <w:color w:val="000000"/>
          <w:sz w:val="28"/>
        </w:rPr>
        <w:t xml:space="preserve">
      "79-1)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қаржы басқарушысына сыйақы төлеу туралы өтінішхат беру;";</w:t>
      </w:r>
    </w:p>
    <w:bookmarkEnd w:id="8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80) тармақша</w:t>
      </w:r>
      <w:r>
        <w:rPr>
          <w:rFonts w:ascii="Times New Roman"/>
          <w:b w:val="false"/>
          <w:i w:val="false"/>
          <w:color w:val="000000"/>
          <w:sz w:val="28"/>
        </w:rPr>
        <w:t xml:space="preserve"> мынадай редакцияда жазылсын:</w:t>
      </w:r>
    </w:p>
    <w:bookmarkStart w:name="z1034" w:id="843"/>
    <w:p>
      <w:pPr>
        <w:spacing w:after="0"/>
        <w:ind w:left="0"/>
        <w:jc w:val="both"/>
      </w:pPr>
      <w:r>
        <w:rPr>
          <w:rFonts w:ascii="Times New Roman"/>
          <w:b w:val="false"/>
          <w:i w:val="false"/>
          <w:color w:val="000000"/>
          <w:sz w:val="28"/>
        </w:rPr>
        <w:t>
      "80) "</w:t>
      </w:r>
      <w:r>
        <w:rPr>
          <w:rFonts w:ascii="Times New Roman"/>
          <w:b w:val="false"/>
          <w:i w:val="false"/>
          <w:color w:val="000000"/>
          <w:sz w:val="28"/>
        </w:rPr>
        <w:t>Оңалту және банкроттық туралы</w:t>
      </w:r>
      <w:r>
        <w:rPr>
          <w:rFonts w:ascii="Times New Roman"/>
          <w:b w:val="false"/>
          <w:i w:val="false"/>
          <w:color w:val="000000"/>
          <w:sz w:val="28"/>
        </w:rPr>
        <w:t>" және "Қазақстан Республикасы азаматтарының төлем қабілеттілігін қалпына келтіру және банкроттығы туралы" Қазақстан Республикасының Заңдарына сәйкес кредиторлар талаптарының тізілімін интернет-ресурста орналастыру;";</w:t>
      </w:r>
    </w:p>
    <w:bookmarkEnd w:id="8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93)</w:t>
      </w:r>
      <w:r>
        <w:rPr>
          <w:rFonts w:ascii="Times New Roman"/>
          <w:b w:val="false"/>
          <w:i w:val="false"/>
          <w:color w:val="000000"/>
          <w:sz w:val="28"/>
        </w:rPr>
        <w:t xml:space="preserve">, </w:t>
      </w:r>
      <w:r>
        <w:rPr>
          <w:rFonts w:ascii="Times New Roman"/>
          <w:b w:val="false"/>
          <w:i w:val="false"/>
          <w:color w:val="000000"/>
          <w:sz w:val="28"/>
        </w:rPr>
        <w:t>94)</w:t>
      </w:r>
      <w:r>
        <w:rPr>
          <w:rFonts w:ascii="Times New Roman"/>
          <w:b w:val="false"/>
          <w:i w:val="false"/>
          <w:color w:val="000000"/>
          <w:sz w:val="28"/>
        </w:rPr>
        <w:t xml:space="preserve"> және </w:t>
      </w:r>
      <w:r>
        <w:rPr>
          <w:rFonts w:ascii="Times New Roman"/>
          <w:b w:val="false"/>
          <w:i w:val="false"/>
          <w:color w:val="000000"/>
          <w:sz w:val="28"/>
        </w:rPr>
        <w:t>95) тармақшалары</w:t>
      </w:r>
      <w:r>
        <w:rPr>
          <w:rFonts w:ascii="Times New Roman"/>
          <w:b w:val="false"/>
          <w:i w:val="false"/>
          <w:color w:val="000000"/>
          <w:sz w:val="28"/>
        </w:rPr>
        <w:t xml:space="preserve"> мынадай редакцияда жазылсын:</w:t>
      </w:r>
    </w:p>
    <w:bookmarkStart w:name="z1036" w:id="844"/>
    <w:p>
      <w:pPr>
        <w:spacing w:after="0"/>
        <w:ind w:left="0"/>
        <w:jc w:val="both"/>
      </w:pPr>
      <w:r>
        <w:rPr>
          <w:rFonts w:ascii="Times New Roman"/>
          <w:b w:val="false"/>
          <w:i w:val="false"/>
          <w:color w:val="000000"/>
          <w:sz w:val="28"/>
        </w:rPr>
        <w:t>
      "93) "Оңалту және банкроттық туралы" және "Қазақстан Республикасы азаматтарының төлем қабілеттілігін қалпына келтіру және банкроттығы туралы" Қазақстан Республикасының Заңдарына сәйкес уақытша әкімшінің, оңалту, уақытша, банкроттық және қаржы басқарушыларының әрекеттеріне (әрекетсіздігіне) шағымдарды қарау;";</w:t>
      </w:r>
    </w:p>
    <w:bookmarkEnd w:id="844"/>
    <w:bookmarkStart w:name="z1037" w:id="845"/>
    <w:p>
      <w:pPr>
        <w:spacing w:after="0"/>
        <w:ind w:left="0"/>
        <w:jc w:val="both"/>
      </w:pPr>
      <w:r>
        <w:rPr>
          <w:rFonts w:ascii="Times New Roman"/>
          <w:b w:val="false"/>
          <w:i w:val="false"/>
          <w:color w:val="000000"/>
          <w:sz w:val="28"/>
        </w:rPr>
        <w:t>
      94) "Оңалту және банкроттық туралы" және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845"/>
    <w:bookmarkStart w:name="z1038" w:id="846"/>
    <w:p>
      <w:pPr>
        <w:spacing w:after="0"/>
        <w:ind w:left="0"/>
        <w:jc w:val="both"/>
      </w:pPr>
      <w:r>
        <w:rPr>
          <w:rFonts w:ascii="Times New Roman"/>
          <w:b w:val="false"/>
          <w:i w:val="false"/>
          <w:color w:val="000000"/>
          <w:sz w:val="28"/>
        </w:rPr>
        <w:t>
      95) "Оңалту және банкроттық туралы" Қазақстан Республикасының Заңына сәйкес уақытша және банкроттықты басқарушыларға банкрот деп тану туралы заңды күшіне енген сот шешімі бар тұлғаның банктік шоттарының бар-жоғы және олардың нөмірлері туралы, осы шоттардағы ақшаның қалдықтары мен қозғалысы туралы ақпаратты ұсыну;";</w:t>
      </w:r>
    </w:p>
    <w:bookmarkEnd w:id="846"/>
    <w:bookmarkStart w:name="z1039" w:id="847"/>
    <w:p>
      <w:pPr>
        <w:spacing w:after="0"/>
        <w:ind w:left="0"/>
        <w:jc w:val="both"/>
      </w:pPr>
      <w:r>
        <w:rPr>
          <w:rFonts w:ascii="Times New Roman"/>
          <w:b w:val="false"/>
          <w:i w:val="false"/>
          <w:color w:val="000000"/>
          <w:sz w:val="28"/>
        </w:rPr>
        <w:t>
      мынадай мазмұндағы 95-1) тармақшамен толықтырылсын:</w:t>
      </w:r>
    </w:p>
    <w:bookmarkEnd w:id="847"/>
    <w:bookmarkStart w:name="z1040" w:id="848"/>
    <w:p>
      <w:pPr>
        <w:spacing w:after="0"/>
        <w:ind w:left="0"/>
        <w:jc w:val="both"/>
      </w:pPr>
      <w:r>
        <w:rPr>
          <w:rFonts w:ascii="Times New Roman"/>
          <w:b w:val="false"/>
          <w:i w:val="false"/>
          <w:color w:val="000000"/>
          <w:sz w:val="28"/>
        </w:rPr>
        <w:t>
      "95-1) "Қазақстан Республикасы азаматтарының төлем қабілеттілігін қалпына келтіру және банкроттығы туралы" Қазақстан Республикасының Заңына сәйкес қаржы басқарушысына борышкердің қаржылық жағдайы, оның мүлкі мен міндеттемелері туралы ақпаратты беру;";</w:t>
      </w:r>
    </w:p>
    <w:bookmarkEnd w:id="848"/>
    <w:bookmarkStart w:name="z1041" w:id="849"/>
    <w:p>
      <w:pPr>
        <w:spacing w:after="0"/>
        <w:ind w:left="0"/>
        <w:jc w:val="both"/>
      </w:pPr>
      <w:r>
        <w:rPr>
          <w:rFonts w:ascii="Times New Roman"/>
          <w:b w:val="false"/>
          <w:i w:val="false"/>
          <w:color w:val="000000"/>
          <w:sz w:val="28"/>
        </w:rPr>
        <w:t>
      мынадай мазмұндағы 99-1), 99-2), 99-3), 99-4), 99-5), 99-6) және 99-7), тармақшалармен толықтырылсын:</w:t>
      </w:r>
    </w:p>
    <w:bookmarkEnd w:id="849"/>
    <w:bookmarkStart w:name="z1042" w:id="850"/>
    <w:p>
      <w:pPr>
        <w:spacing w:after="0"/>
        <w:ind w:left="0"/>
        <w:jc w:val="both"/>
      </w:pPr>
      <w:r>
        <w:rPr>
          <w:rFonts w:ascii="Times New Roman"/>
          <w:b w:val="false"/>
          <w:i w:val="false"/>
          <w:color w:val="000000"/>
          <w:sz w:val="28"/>
        </w:rPr>
        <w:t>
      "99-1)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орналастыру:</w:t>
      </w:r>
    </w:p>
    <w:bookmarkEnd w:id="850"/>
    <w:bookmarkStart w:name="z1043" w:id="851"/>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851"/>
    <w:bookmarkStart w:name="z1044" w:id="852"/>
    <w:p>
      <w:pPr>
        <w:spacing w:after="0"/>
        <w:ind w:left="0"/>
        <w:jc w:val="both"/>
      </w:pPr>
      <w:r>
        <w:rPr>
          <w:rFonts w:ascii="Times New Roman"/>
          <w:b w:val="false"/>
          <w:i w:val="false"/>
          <w:color w:val="000000"/>
          <w:sz w:val="28"/>
        </w:rPr>
        <w:t>
      өздеріне қатысты соттардың тиісті ұйғарымдары мен шешімдері заңды күшіне енген азаматтардың тізімін;</w:t>
      </w:r>
    </w:p>
    <w:bookmarkEnd w:id="852"/>
    <w:bookmarkStart w:name="z1045" w:id="853"/>
    <w:p>
      <w:pPr>
        <w:spacing w:after="0"/>
        <w:ind w:left="0"/>
        <w:jc w:val="both"/>
      </w:pPr>
      <w:r>
        <w:rPr>
          <w:rFonts w:ascii="Times New Roman"/>
          <w:b w:val="false"/>
          <w:i w:val="false"/>
          <w:color w:val="000000"/>
          <w:sz w:val="28"/>
        </w:rPr>
        <w:t>
      төлем қабілеттілігін қалпына келтіру немесе сот арқалы банкроттығы рәсімін қолдану туралы іс бойынша іс жүргізуді қозғау және кредиторлардың талаптарын мәлімдеу тәртібі туралы қазақ және орыс тілдеріндегі хабарландыруды орналастыру;</w:t>
      </w:r>
    </w:p>
    <w:bookmarkEnd w:id="853"/>
    <w:bookmarkStart w:name="z1046" w:id="854"/>
    <w:p>
      <w:pPr>
        <w:spacing w:after="0"/>
        <w:ind w:left="0"/>
        <w:jc w:val="both"/>
      </w:pPr>
      <w:r>
        <w:rPr>
          <w:rFonts w:ascii="Times New Roman"/>
          <w:b w:val="false"/>
          <w:i w:val="false"/>
          <w:color w:val="000000"/>
          <w:sz w:val="28"/>
        </w:rPr>
        <w:t>
      99-2)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854"/>
    <w:bookmarkStart w:name="z1047" w:id="855"/>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855"/>
    <w:bookmarkStart w:name="z1048" w:id="856"/>
    <w:p>
      <w:pPr>
        <w:spacing w:after="0"/>
        <w:ind w:left="0"/>
        <w:jc w:val="both"/>
      </w:pPr>
      <w:r>
        <w:rPr>
          <w:rFonts w:ascii="Times New Roman"/>
          <w:b w:val="false"/>
          <w:i w:val="false"/>
          <w:color w:val="000000"/>
          <w:sz w:val="28"/>
        </w:rPr>
        <w:t>
      өздеріне қатысты соттардың тиісті ұйғарымдары мен шешімдері заңды күшіне енген азаматтардың тізімін;</w:t>
      </w:r>
    </w:p>
    <w:bookmarkEnd w:id="856"/>
    <w:bookmarkStart w:name="z1049" w:id="857"/>
    <w:p>
      <w:pPr>
        <w:spacing w:after="0"/>
        <w:ind w:left="0"/>
        <w:jc w:val="both"/>
      </w:pPr>
      <w:r>
        <w:rPr>
          <w:rFonts w:ascii="Times New Roman"/>
          <w:b w:val="false"/>
          <w:i w:val="false"/>
          <w:color w:val="000000"/>
          <w:sz w:val="28"/>
        </w:rPr>
        <w:t>
      99-3) "Қазақстан Республикасы азаматтарының төлем қабілеттілігін қалпына келтіру және банкроттығы туралы" Қазақстан Республикасының Заңына сәйкес хабарламаны рұқсаттар мен хабарламалардың мемлекеттік электрондық тізілімінен алып тастаған күннен бастап бес жұмыс күні ішінде борышкер мен кредиторға қаржы басқарушысының осындай тізілімнен алып тасталғаны туралы және жаңа қаржы басқарушысының тағайындалуы туралы ақпарат жібереді;</w:t>
      </w:r>
    </w:p>
    <w:bookmarkEnd w:id="857"/>
    <w:bookmarkStart w:name="z1050" w:id="858"/>
    <w:p>
      <w:pPr>
        <w:spacing w:after="0"/>
        <w:ind w:left="0"/>
        <w:jc w:val="both"/>
      </w:pPr>
      <w:r>
        <w:rPr>
          <w:rFonts w:ascii="Times New Roman"/>
          <w:b w:val="false"/>
          <w:i w:val="false"/>
          <w:color w:val="000000"/>
          <w:sz w:val="28"/>
        </w:rPr>
        <w:t>
      99-4) "Қазақстан Республикасы азаматтарының төлем қабілеттілігін қалпына келтіру және банкроттығы туралы" Қазақстан Республикасының Заңына сәйкес төлем қабілеттілігін қалпына келтіру және сот арқалы банкроттығы рәсімдерінде қаржы басқарушысының қызметіне мемлекеттік бақылауды жүзеге асыру;</w:t>
      </w:r>
    </w:p>
    <w:bookmarkEnd w:id="858"/>
    <w:bookmarkStart w:name="z1051" w:id="859"/>
    <w:p>
      <w:pPr>
        <w:spacing w:after="0"/>
        <w:ind w:left="0"/>
        <w:jc w:val="both"/>
      </w:pPr>
      <w:r>
        <w:rPr>
          <w:rFonts w:ascii="Times New Roman"/>
          <w:b w:val="false"/>
          <w:i w:val="false"/>
          <w:color w:val="000000"/>
          <w:sz w:val="28"/>
        </w:rPr>
        <w:t>
      99-5) кредитордың арызы бойынша борышкерді әдейі банкроттық тұрғысынан тексеру жүргізу "Қазақстан Республикасы азаматтарының төлем қабілеттілігін қалпына келтіру және банкроттығы туралы" Қазақстан Республикасының Заңына сәйкес;</w:t>
      </w:r>
    </w:p>
    <w:bookmarkEnd w:id="859"/>
    <w:bookmarkStart w:name="z1052" w:id="860"/>
    <w:p>
      <w:pPr>
        <w:spacing w:after="0"/>
        <w:ind w:left="0"/>
        <w:jc w:val="both"/>
      </w:pPr>
      <w:r>
        <w:rPr>
          <w:rFonts w:ascii="Times New Roman"/>
          <w:b w:val="false"/>
          <w:i w:val="false"/>
          <w:color w:val="000000"/>
          <w:sz w:val="28"/>
        </w:rPr>
        <w:t>
      99-6) "Қазақстан Республикасы азаматтарының төлем қабілеттілігін қалпына келтіру және банкроттығы туралы" Қазақстан Республикасын Заңының 35-бабының 1-тармағында көзделген жағдайларда төлем қабілеттілігін қалпына келтіру немесе сот арқылы банкроттығы рәсімін тоқтату туралы сотқа өтінішхат жолдау;</w:t>
      </w:r>
    </w:p>
    <w:bookmarkEnd w:id="860"/>
    <w:bookmarkStart w:name="z1053" w:id="861"/>
    <w:p>
      <w:pPr>
        <w:spacing w:after="0"/>
        <w:ind w:left="0"/>
        <w:jc w:val="both"/>
      </w:pPr>
      <w:r>
        <w:rPr>
          <w:rFonts w:ascii="Times New Roman"/>
          <w:b w:val="false"/>
          <w:i w:val="false"/>
          <w:color w:val="000000"/>
          <w:sz w:val="28"/>
        </w:rPr>
        <w:t>
      99-7) "Қазақстан Республикасы азаматтарының төлем қабілеттілігін қалпына келтіру және банкроттығы туралы" Қазақстан Республикасының Заңына сәйкес банкроттың мемлекеттік тіркеуге жататын мүлікті, оның ішінде ортақ бірлескен мүлікті сатып алу фактісі анықталған жағдайда кредиторларға банкроттың қаржылық жағдайына мониторинг нәтижелерін жіберу;";</w:t>
      </w:r>
    </w:p>
    <w:bookmarkEnd w:id="861"/>
    <w:bookmarkStart w:name="z1054" w:id="86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Жамбыл облысы бойынша Мемлекеттік кірістер департаментінің Тараз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8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057" w:id="863"/>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863"/>
    <w:bookmarkStart w:name="z1058" w:id="864"/>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864"/>
    <w:bookmarkStart w:name="z1059" w:id="865"/>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865"/>
    <w:bookmarkStart w:name="z1060" w:id="866"/>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866"/>
    <w:bookmarkStart w:name="z1061" w:id="867"/>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867"/>
    <w:bookmarkStart w:name="z1062" w:id="868"/>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868"/>
    <w:bookmarkStart w:name="z1063" w:id="869"/>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869"/>
    <w:bookmarkStart w:name="z1064" w:id="870"/>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870"/>
    <w:bookmarkStart w:name="z1065" w:id="871"/>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871"/>
    <w:bookmarkStart w:name="z1066" w:id="872"/>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872"/>
    <w:bookmarkStart w:name="z1067" w:id="87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Жамбыл облысы бойынша Мемлекеттік кірістер департаментінің Жамбыл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8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070" w:id="874"/>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874"/>
    <w:bookmarkStart w:name="z1071" w:id="875"/>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875"/>
    <w:bookmarkStart w:name="z1072" w:id="876"/>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876"/>
    <w:bookmarkStart w:name="z1073" w:id="877"/>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877"/>
    <w:bookmarkStart w:name="z1074" w:id="878"/>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878"/>
    <w:bookmarkStart w:name="z1075" w:id="879"/>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879"/>
    <w:bookmarkStart w:name="z1076" w:id="880"/>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880"/>
    <w:bookmarkStart w:name="z1077" w:id="881"/>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881"/>
    <w:bookmarkStart w:name="z1078" w:id="882"/>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882"/>
    <w:bookmarkStart w:name="z1079" w:id="883"/>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883"/>
    <w:bookmarkStart w:name="z1080" w:id="88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Жамбыл облысы бойынша Мемлекеттік кірістер департаментінің Жуалы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8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083" w:id="885"/>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885"/>
    <w:bookmarkStart w:name="z1084" w:id="886"/>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886"/>
    <w:bookmarkStart w:name="z1085" w:id="887"/>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887"/>
    <w:bookmarkStart w:name="z1086" w:id="888"/>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888"/>
    <w:bookmarkStart w:name="z1087" w:id="889"/>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889"/>
    <w:bookmarkStart w:name="z1088" w:id="890"/>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890"/>
    <w:bookmarkStart w:name="z1089" w:id="891"/>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891"/>
    <w:bookmarkStart w:name="z1090" w:id="892"/>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892"/>
    <w:bookmarkStart w:name="z1091" w:id="893"/>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893"/>
    <w:bookmarkStart w:name="z1092" w:id="894"/>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894"/>
    <w:bookmarkStart w:name="z1093" w:id="89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Жамбыл облысы бойынша Мемлекеттік кірістер департаментінің Қордай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8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096" w:id="896"/>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896"/>
    <w:bookmarkStart w:name="z1097" w:id="897"/>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897"/>
    <w:bookmarkStart w:name="z1098" w:id="898"/>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898"/>
    <w:bookmarkStart w:name="z1099" w:id="899"/>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899"/>
    <w:bookmarkStart w:name="z1100" w:id="900"/>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900"/>
    <w:bookmarkStart w:name="z1101" w:id="901"/>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901"/>
    <w:bookmarkStart w:name="z1102" w:id="902"/>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902"/>
    <w:bookmarkStart w:name="z1103" w:id="903"/>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903"/>
    <w:bookmarkStart w:name="z1104" w:id="904"/>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904"/>
    <w:bookmarkStart w:name="z1105" w:id="905"/>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905"/>
    <w:bookmarkStart w:name="z1106" w:id="90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Жамбыл облысы бойынша Мемлекеттік кірістер департаментінің Тұрар Рысқұлов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9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109" w:id="907"/>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907"/>
    <w:bookmarkStart w:name="z1110" w:id="908"/>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908"/>
    <w:bookmarkStart w:name="z1111" w:id="909"/>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909"/>
    <w:bookmarkStart w:name="z1112" w:id="910"/>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910"/>
    <w:bookmarkStart w:name="z1113" w:id="911"/>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911"/>
    <w:bookmarkStart w:name="z1114" w:id="912"/>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912"/>
    <w:bookmarkStart w:name="z1115" w:id="913"/>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913"/>
    <w:bookmarkStart w:name="z1116" w:id="914"/>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914"/>
    <w:bookmarkStart w:name="z1117" w:id="915"/>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915"/>
    <w:bookmarkStart w:name="z1118" w:id="916"/>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916"/>
    <w:bookmarkStart w:name="z1119" w:id="917"/>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Жамбыл облысы бойынша Мемлекеттік кірістер департаментінің Мерке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9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122" w:id="918"/>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918"/>
    <w:bookmarkStart w:name="z1123" w:id="919"/>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919"/>
    <w:bookmarkStart w:name="z1124" w:id="920"/>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920"/>
    <w:bookmarkStart w:name="z1125" w:id="921"/>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921"/>
    <w:bookmarkStart w:name="z1126" w:id="922"/>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922"/>
    <w:bookmarkStart w:name="z1127" w:id="923"/>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923"/>
    <w:bookmarkStart w:name="z1128" w:id="924"/>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924"/>
    <w:bookmarkStart w:name="z1129" w:id="925"/>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925"/>
    <w:bookmarkStart w:name="z1130" w:id="926"/>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926"/>
    <w:bookmarkStart w:name="z1131" w:id="927"/>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927"/>
    <w:bookmarkStart w:name="z1132" w:id="92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Жамбыл облысы бойынша Мемлекеттік кірістер департаментінің Мойынқұм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9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135" w:id="929"/>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929"/>
    <w:bookmarkStart w:name="z1136" w:id="930"/>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930"/>
    <w:bookmarkStart w:name="z1137" w:id="931"/>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931"/>
    <w:bookmarkStart w:name="z1138" w:id="932"/>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932"/>
    <w:bookmarkStart w:name="z1139" w:id="933"/>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933"/>
    <w:bookmarkStart w:name="z1140" w:id="934"/>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934"/>
    <w:bookmarkStart w:name="z1141" w:id="935"/>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935"/>
    <w:bookmarkStart w:name="z1142" w:id="936"/>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936"/>
    <w:bookmarkStart w:name="z1143" w:id="937"/>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937"/>
    <w:bookmarkStart w:name="z1144" w:id="938"/>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938"/>
    <w:bookmarkStart w:name="z1145" w:id="93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Жамбыл облысы бойынша Мемлекеттік кірістер департаментінің Байзақ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9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148" w:id="940"/>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940"/>
    <w:bookmarkStart w:name="z1149" w:id="941"/>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941"/>
    <w:bookmarkStart w:name="z1150" w:id="942"/>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942"/>
    <w:bookmarkStart w:name="z1151" w:id="943"/>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943"/>
    <w:bookmarkStart w:name="z1152" w:id="944"/>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944"/>
    <w:bookmarkStart w:name="z1153" w:id="945"/>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945"/>
    <w:bookmarkStart w:name="z1154" w:id="946"/>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946"/>
    <w:bookmarkStart w:name="z1155" w:id="947"/>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947"/>
    <w:bookmarkStart w:name="z1156" w:id="948"/>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948"/>
    <w:bookmarkStart w:name="z1157" w:id="949"/>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949"/>
    <w:bookmarkStart w:name="z1158" w:id="95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Жамбыл облысы бойынша Мемлекеттік кірістер департаментінің Шу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9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161" w:id="951"/>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951"/>
    <w:bookmarkStart w:name="z1162" w:id="952"/>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952"/>
    <w:bookmarkStart w:name="z1163" w:id="953"/>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953"/>
    <w:bookmarkStart w:name="z1164" w:id="954"/>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954"/>
    <w:bookmarkStart w:name="z1165" w:id="955"/>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955"/>
    <w:bookmarkStart w:name="z1166" w:id="956"/>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956"/>
    <w:bookmarkStart w:name="z1167" w:id="957"/>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957"/>
    <w:bookmarkStart w:name="z1168" w:id="958"/>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958"/>
    <w:bookmarkStart w:name="z1169" w:id="959"/>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959"/>
    <w:bookmarkStart w:name="z1170" w:id="960"/>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960"/>
    <w:bookmarkStart w:name="z1171" w:id="96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Жамбыл облысы бойынша Мемлекеттік кірістер департаментінің Сарысу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9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174" w:id="962"/>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962"/>
    <w:bookmarkStart w:name="z1175" w:id="963"/>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963"/>
    <w:bookmarkStart w:name="z1176" w:id="964"/>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964"/>
    <w:bookmarkStart w:name="z1177" w:id="965"/>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965"/>
    <w:bookmarkStart w:name="z1178" w:id="966"/>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966"/>
    <w:bookmarkStart w:name="z1179" w:id="967"/>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967"/>
    <w:bookmarkStart w:name="z1180" w:id="968"/>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968"/>
    <w:bookmarkStart w:name="z1181" w:id="969"/>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969"/>
    <w:bookmarkStart w:name="z1182" w:id="970"/>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970"/>
    <w:bookmarkStart w:name="z1183" w:id="971"/>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971"/>
    <w:bookmarkStart w:name="z1184" w:id="97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Жамбыл облысы бойынша Мемлекеттік кірістер департаментінің Талас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9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187" w:id="973"/>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973"/>
    <w:bookmarkStart w:name="z1188" w:id="974"/>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974"/>
    <w:bookmarkStart w:name="z1189" w:id="975"/>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975"/>
    <w:bookmarkStart w:name="z1190" w:id="976"/>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976"/>
    <w:bookmarkStart w:name="z1191" w:id="977"/>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977"/>
    <w:bookmarkStart w:name="z1192" w:id="978"/>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978"/>
    <w:bookmarkStart w:name="z1193" w:id="979"/>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979"/>
    <w:bookmarkStart w:name="z1194" w:id="980"/>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980"/>
    <w:bookmarkStart w:name="z1195" w:id="981"/>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981"/>
    <w:bookmarkStart w:name="z1196" w:id="982"/>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982"/>
    <w:bookmarkStart w:name="z1197" w:id="98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комитетінің Батыс Қазақстан облысы бойынша Мемлекеттік кірістер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9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1200" w:id="984"/>
    <w:p>
      <w:pPr>
        <w:spacing w:after="0"/>
        <w:ind w:left="0"/>
        <w:jc w:val="both"/>
      </w:pPr>
      <w:r>
        <w:rPr>
          <w:rFonts w:ascii="Times New Roman"/>
          <w:b w:val="false"/>
          <w:i w:val="false"/>
          <w:color w:val="000000"/>
          <w:sz w:val="28"/>
        </w:rPr>
        <w:t>
      "5)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9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w:t>
      </w:r>
    </w:p>
    <w:bookmarkStart w:name="z1202" w:id="985"/>
    <w:p>
      <w:pPr>
        <w:spacing w:after="0"/>
        <w:ind w:left="0"/>
        <w:jc w:val="both"/>
      </w:pPr>
      <w:r>
        <w:rPr>
          <w:rFonts w:ascii="Times New Roman"/>
          <w:b w:val="false"/>
          <w:i w:val="false"/>
          <w:color w:val="000000"/>
          <w:sz w:val="28"/>
        </w:rPr>
        <w:t>
      тапсырмаларда:</w:t>
      </w:r>
    </w:p>
    <w:bookmarkEnd w:id="9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p>
    <w:bookmarkStart w:name="z1204" w:id="986"/>
    <w:p>
      <w:pPr>
        <w:spacing w:after="0"/>
        <w:ind w:left="0"/>
        <w:jc w:val="both"/>
      </w:pPr>
      <w:r>
        <w:rPr>
          <w:rFonts w:ascii="Times New Roman"/>
          <w:b w:val="false"/>
          <w:i w:val="false"/>
          <w:color w:val="000000"/>
          <w:sz w:val="28"/>
        </w:rPr>
        <w:t>
      "9)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9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bookmarkStart w:name="z1206" w:id="987"/>
    <w:p>
      <w:pPr>
        <w:spacing w:after="0"/>
        <w:ind w:left="0"/>
        <w:jc w:val="both"/>
      </w:pPr>
      <w:r>
        <w:rPr>
          <w:rFonts w:ascii="Times New Roman"/>
          <w:b w:val="false"/>
          <w:i w:val="false"/>
          <w:color w:val="000000"/>
          <w:sz w:val="28"/>
        </w:rPr>
        <w:t>
      функцияларда:</w:t>
      </w:r>
    </w:p>
    <w:bookmarkEnd w:id="9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 тармақша</w:t>
      </w:r>
      <w:r>
        <w:rPr>
          <w:rFonts w:ascii="Times New Roman"/>
          <w:b w:val="false"/>
          <w:i w:val="false"/>
          <w:color w:val="000000"/>
          <w:sz w:val="28"/>
        </w:rPr>
        <w:t xml:space="preserve"> мынадай редакцияда жазылсын:</w:t>
      </w:r>
    </w:p>
    <w:bookmarkStart w:name="z1208" w:id="988"/>
    <w:p>
      <w:pPr>
        <w:spacing w:after="0"/>
        <w:ind w:left="0"/>
        <w:jc w:val="both"/>
      </w:pPr>
      <w:r>
        <w:rPr>
          <w:rFonts w:ascii="Times New Roman"/>
          <w:b w:val="false"/>
          <w:i w:val="false"/>
          <w:color w:val="000000"/>
          <w:sz w:val="28"/>
        </w:rPr>
        <w:t>
      "79) "Оңалту және банкроттық туралы" және "Қазақстан Республикасы азаматтарының төлем қабілеттілігін қалпына келтіру және банкроттығы туралы" Қазақстан Республикасының Заңдарына сәйкес кредиторлар жиналысы, сондай-ақ қаржы басқарушысы ұсынған кандидатураны оңалтушы немесе банкрот басқарушының тағайындауы;";</w:t>
      </w:r>
    </w:p>
    <w:bookmarkEnd w:id="988"/>
    <w:bookmarkStart w:name="z1209" w:id="989"/>
    <w:p>
      <w:pPr>
        <w:spacing w:after="0"/>
        <w:ind w:left="0"/>
        <w:jc w:val="both"/>
      </w:pPr>
      <w:r>
        <w:rPr>
          <w:rFonts w:ascii="Times New Roman"/>
          <w:b w:val="false"/>
          <w:i w:val="false"/>
          <w:color w:val="000000"/>
          <w:sz w:val="28"/>
        </w:rPr>
        <w:t>
      мынадай мазмұндағы 79-1) тармақшамен толықтырылсын:</w:t>
      </w:r>
    </w:p>
    <w:bookmarkEnd w:id="989"/>
    <w:bookmarkStart w:name="z1210" w:id="990"/>
    <w:p>
      <w:pPr>
        <w:spacing w:after="0"/>
        <w:ind w:left="0"/>
        <w:jc w:val="both"/>
      </w:pPr>
      <w:r>
        <w:rPr>
          <w:rFonts w:ascii="Times New Roman"/>
          <w:b w:val="false"/>
          <w:i w:val="false"/>
          <w:color w:val="000000"/>
          <w:sz w:val="28"/>
        </w:rPr>
        <w:t xml:space="preserve">
      "79-1)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қаржы басқарушысына сыйақы төлеу туралы өтінішхат беру;";</w:t>
      </w:r>
    </w:p>
    <w:bookmarkEnd w:id="9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80) тармақша</w:t>
      </w:r>
      <w:r>
        <w:rPr>
          <w:rFonts w:ascii="Times New Roman"/>
          <w:b w:val="false"/>
          <w:i w:val="false"/>
          <w:color w:val="000000"/>
          <w:sz w:val="28"/>
        </w:rPr>
        <w:t xml:space="preserve"> мынадай редакцияда жазылсын:</w:t>
      </w:r>
    </w:p>
    <w:bookmarkStart w:name="z1212" w:id="991"/>
    <w:p>
      <w:pPr>
        <w:spacing w:after="0"/>
        <w:ind w:left="0"/>
        <w:jc w:val="both"/>
      </w:pPr>
      <w:r>
        <w:rPr>
          <w:rFonts w:ascii="Times New Roman"/>
          <w:b w:val="false"/>
          <w:i w:val="false"/>
          <w:color w:val="000000"/>
          <w:sz w:val="28"/>
        </w:rPr>
        <w:t>
      "80) "</w:t>
      </w:r>
      <w:r>
        <w:rPr>
          <w:rFonts w:ascii="Times New Roman"/>
          <w:b w:val="false"/>
          <w:i w:val="false"/>
          <w:color w:val="000000"/>
          <w:sz w:val="28"/>
        </w:rPr>
        <w:t>Оңалту және банкроттық туралы</w:t>
      </w:r>
      <w:r>
        <w:rPr>
          <w:rFonts w:ascii="Times New Roman"/>
          <w:b w:val="false"/>
          <w:i w:val="false"/>
          <w:color w:val="000000"/>
          <w:sz w:val="28"/>
        </w:rPr>
        <w:t>" және "Қазақстан Республикасы азаматтарының төлем қабілеттілігін қалпына келтіру және банкроттығы туралы" Қазақстан Республикасының Заңдарына сәйкес кредиторлар талаптарының тізілімін интернет-ресурста орналастыру;";</w:t>
      </w:r>
    </w:p>
    <w:bookmarkEnd w:id="9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93)</w:t>
      </w:r>
      <w:r>
        <w:rPr>
          <w:rFonts w:ascii="Times New Roman"/>
          <w:b w:val="false"/>
          <w:i w:val="false"/>
          <w:color w:val="000000"/>
          <w:sz w:val="28"/>
        </w:rPr>
        <w:t xml:space="preserve">, </w:t>
      </w:r>
      <w:r>
        <w:rPr>
          <w:rFonts w:ascii="Times New Roman"/>
          <w:b w:val="false"/>
          <w:i w:val="false"/>
          <w:color w:val="000000"/>
          <w:sz w:val="28"/>
        </w:rPr>
        <w:t>94)</w:t>
      </w:r>
      <w:r>
        <w:rPr>
          <w:rFonts w:ascii="Times New Roman"/>
          <w:b w:val="false"/>
          <w:i w:val="false"/>
          <w:color w:val="000000"/>
          <w:sz w:val="28"/>
        </w:rPr>
        <w:t xml:space="preserve"> және </w:t>
      </w:r>
      <w:r>
        <w:rPr>
          <w:rFonts w:ascii="Times New Roman"/>
          <w:b w:val="false"/>
          <w:i w:val="false"/>
          <w:color w:val="000000"/>
          <w:sz w:val="28"/>
        </w:rPr>
        <w:t>95) тармақшалары</w:t>
      </w:r>
      <w:r>
        <w:rPr>
          <w:rFonts w:ascii="Times New Roman"/>
          <w:b w:val="false"/>
          <w:i w:val="false"/>
          <w:color w:val="000000"/>
          <w:sz w:val="28"/>
        </w:rPr>
        <w:t xml:space="preserve"> мынадай редакцияда жазылсын:</w:t>
      </w:r>
    </w:p>
    <w:bookmarkStart w:name="z1214" w:id="992"/>
    <w:p>
      <w:pPr>
        <w:spacing w:after="0"/>
        <w:ind w:left="0"/>
        <w:jc w:val="both"/>
      </w:pPr>
      <w:r>
        <w:rPr>
          <w:rFonts w:ascii="Times New Roman"/>
          <w:b w:val="false"/>
          <w:i w:val="false"/>
          <w:color w:val="000000"/>
          <w:sz w:val="28"/>
        </w:rPr>
        <w:t>
      "93) "Оңалту және банкроттық туралы" және "Қазақстан Республикасы азаматтарының төлем қабілеттілігін қалпына келтіру және банкроттығы туралы" Қазақстан Республикасының Заңдарына сәйкес уақытша әкімшінің, оңалту, уақытша, банкроттық және қаржы басқарушыларының әрекеттеріне (әрекетсіздігіне) шағымдарды қарау;";</w:t>
      </w:r>
    </w:p>
    <w:bookmarkEnd w:id="992"/>
    <w:bookmarkStart w:name="z1215" w:id="993"/>
    <w:p>
      <w:pPr>
        <w:spacing w:after="0"/>
        <w:ind w:left="0"/>
        <w:jc w:val="both"/>
      </w:pPr>
      <w:r>
        <w:rPr>
          <w:rFonts w:ascii="Times New Roman"/>
          <w:b w:val="false"/>
          <w:i w:val="false"/>
          <w:color w:val="000000"/>
          <w:sz w:val="28"/>
        </w:rPr>
        <w:t>
      94) "Оңалту және банкроттық туралы" және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993"/>
    <w:bookmarkStart w:name="z1216" w:id="994"/>
    <w:p>
      <w:pPr>
        <w:spacing w:after="0"/>
        <w:ind w:left="0"/>
        <w:jc w:val="both"/>
      </w:pPr>
      <w:r>
        <w:rPr>
          <w:rFonts w:ascii="Times New Roman"/>
          <w:b w:val="false"/>
          <w:i w:val="false"/>
          <w:color w:val="000000"/>
          <w:sz w:val="28"/>
        </w:rPr>
        <w:t>
      95) "Оңалту және банкроттық туралы" Қазақстан Республикасының Заңына сәйкес уақытша және банкроттықты басқарушыларға банкрот деп тану туралы заңды күшіне енген сот шешімі бар тұлғаның банктік шоттарының бар-жоғы және олардың нөмірлері туралы, осы шоттардағы ақшаның қалдықтары мен қозғалысы туралы ақпаратты ұсыну;";</w:t>
      </w:r>
    </w:p>
    <w:bookmarkEnd w:id="994"/>
    <w:bookmarkStart w:name="z1217" w:id="995"/>
    <w:p>
      <w:pPr>
        <w:spacing w:after="0"/>
        <w:ind w:left="0"/>
        <w:jc w:val="both"/>
      </w:pPr>
      <w:r>
        <w:rPr>
          <w:rFonts w:ascii="Times New Roman"/>
          <w:b w:val="false"/>
          <w:i w:val="false"/>
          <w:color w:val="000000"/>
          <w:sz w:val="28"/>
        </w:rPr>
        <w:t>
      мынадай мазмұндағы 95-1) тармақшамен толықтырылсын:</w:t>
      </w:r>
    </w:p>
    <w:bookmarkEnd w:id="995"/>
    <w:bookmarkStart w:name="z1218" w:id="996"/>
    <w:p>
      <w:pPr>
        <w:spacing w:after="0"/>
        <w:ind w:left="0"/>
        <w:jc w:val="both"/>
      </w:pPr>
      <w:r>
        <w:rPr>
          <w:rFonts w:ascii="Times New Roman"/>
          <w:b w:val="false"/>
          <w:i w:val="false"/>
          <w:color w:val="000000"/>
          <w:sz w:val="28"/>
        </w:rPr>
        <w:t>
      "95-1) "Қазақстан Республикасы азаматтарының төлем қабілеттілігін қалпына келтіру және банкроттығы туралы" Қазақстан Республикасының Заңына сәйкес қаржы басқарушысына борышкердің қаржылық жағдайы, оның мүлкі мен міндеттемелері туралы ақпаратты беру;";</w:t>
      </w:r>
    </w:p>
    <w:bookmarkEnd w:id="996"/>
    <w:bookmarkStart w:name="z1219" w:id="997"/>
    <w:p>
      <w:pPr>
        <w:spacing w:after="0"/>
        <w:ind w:left="0"/>
        <w:jc w:val="both"/>
      </w:pPr>
      <w:r>
        <w:rPr>
          <w:rFonts w:ascii="Times New Roman"/>
          <w:b w:val="false"/>
          <w:i w:val="false"/>
          <w:color w:val="000000"/>
          <w:sz w:val="28"/>
        </w:rPr>
        <w:t>
      мынадай мазмұндағы 99-1), 99-2), 99-3), 99-4), 99-5), 99-6) және 99-7), тармақшалармен толықтырылсын:</w:t>
      </w:r>
    </w:p>
    <w:bookmarkEnd w:id="997"/>
    <w:bookmarkStart w:name="z1220" w:id="998"/>
    <w:p>
      <w:pPr>
        <w:spacing w:after="0"/>
        <w:ind w:left="0"/>
        <w:jc w:val="both"/>
      </w:pPr>
      <w:r>
        <w:rPr>
          <w:rFonts w:ascii="Times New Roman"/>
          <w:b w:val="false"/>
          <w:i w:val="false"/>
          <w:color w:val="000000"/>
          <w:sz w:val="28"/>
        </w:rPr>
        <w:t>
      "99-1)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орналастыру:</w:t>
      </w:r>
    </w:p>
    <w:bookmarkEnd w:id="998"/>
    <w:bookmarkStart w:name="z1221" w:id="999"/>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999"/>
    <w:bookmarkStart w:name="z1222" w:id="1000"/>
    <w:p>
      <w:pPr>
        <w:spacing w:after="0"/>
        <w:ind w:left="0"/>
        <w:jc w:val="both"/>
      </w:pPr>
      <w:r>
        <w:rPr>
          <w:rFonts w:ascii="Times New Roman"/>
          <w:b w:val="false"/>
          <w:i w:val="false"/>
          <w:color w:val="000000"/>
          <w:sz w:val="28"/>
        </w:rPr>
        <w:t>
      өздеріне қатысты соттардың тиісті ұйғарымдары мен шешімдері заңды күшіне енген азаматтардың тізімін;</w:t>
      </w:r>
    </w:p>
    <w:bookmarkEnd w:id="1000"/>
    <w:bookmarkStart w:name="z1223" w:id="1001"/>
    <w:p>
      <w:pPr>
        <w:spacing w:after="0"/>
        <w:ind w:left="0"/>
        <w:jc w:val="both"/>
      </w:pPr>
      <w:r>
        <w:rPr>
          <w:rFonts w:ascii="Times New Roman"/>
          <w:b w:val="false"/>
          <w:i w:val="false"/>
          <w:color w:val="000000"/>
          <w:sz w:val="28"/>
        </w:rPr>
        <w:t>
      төлем қабілеттілігін қалпына келтіру немесе сот арқалы банкроттығы рәсімін қолдану туралы іс бойынша іс жүргізуді қозғау және кредиторлардың талаптарын мәлімдеу тәртібі туралы қазақ және орыс тілдеріндегі хабарландыруды орналастыру;</w:t>
      </w:r>
    </w:p>
    <w:bookmarkEnd w:id="1001"/>
    <w:bookmarkStart w:name="z1224" w:id="1002"/>
    <w:p>
      <w:pPr>
        <w:spacing w:after="0"/>
        <w:ind w:left="0"/>
        <w:jc w:val="both"/>
      </w:pPr>
      <w:r>
        <w:rPr>
          <w:rFonts w:ascii="Times New Roman"/>
          <w:b w:val="false"/>
          <w:i w:val="false"/>
          <w:color w:val="000000"/>
          <w:sz w:val="28"/>
        </w:rPr>
        <w:t>
      99-2)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1002"/>
    <w:bookmarkStart w:name="z1225" w:id="1003"/>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1003"/>
    <w:bookmarkStart w:name="z1226" w:id="1004"/>
    <w:p>
      <w:pPr>
        <w:spacing w:after="0"/>
        <w:ind w:left="0"/>
        <w:jc w:val="both"/>
      </w:pPr>
      <w:r>
        <w:rPr>
          <w:rFonts w:ascii="Times New Roman"/>
          <w:b w:val="false"/>
          <w:i w:val="false"/>
          <w:color w:val="000000"/>
          <w:sz w:val="28"/>
        </w:rPr>
        <w:t>
      өздеріне қатысты соттардың тиісті ұйғарымдары мен шешімдері заңды күшіне енген азаматтардың тізімін;</w:t>
      </w:r>
    </w:p>
    <w:bookmarkEnd w:id="1004"/>
    <w:bookmarkStart w:name="z1227" w:id="1005"/>
    <w:p>
      <w:pPr>
        <w:spacing w:after="0"/>
        <w:ind w:left="0"/>
        <w:jc w:val="both"/>
      </w:pPr>
      <w:r>
        <w:rPr>
          <w:rFonts w:ascii="Times New Roman"/>
          <w:b w:val="false"/>
          <w:i w:val="false"/>
          <w:color w:val="000000"/>
          <w:sz w:val="28"/>
        </w:rPr>
        <w:t>
      99-3) "Қазақстан Республикасы азаматтарының төлем қабілеттілігін қалпына келтіру және банкроттығы туралы" Қазақстан Республикасының Заңына сәйкес хабарламаны рұқсаттар мен хабарламалардың мемлекеттік электрондық тізілімінен алып тастаған күннен бастап бес жұмыс күні ішінде борышкер мен кредиторға қаржы басқарушысының осындай тізілімнен алып тасталғаны туралы және жаңа қаржы басқарушысының тағайындалуы туралы ақпарат жібереді;</w:t>
      </w:r>
    </w:p>
    <w:bookmarkEnd w:id="1005"/>
    <w:bookmarkStart w:name="z1228" w:id="1006"/>
    <w:p>
      <w:pPr>
        <w:spacing w:after="0"/>
        <w:ind w:left="0"/>
        <w:jc w:val="both"/>
      </w:pPr>
      <w:r>
        <w:rPr>
          <w:rFonts w:ascii="Times New Roman"/>
          <w:b w:val="false"/>
          <w:i w:val="false"/>
          <w:color w:val="000000"/>
          <w:sz w:val="28"/>
        </w:rPr>
        <w:t>
      99-4) "Қазақстан Республикасы азаматтарының төлем қабілеттілігін қалпына келтіру және банкроттығы туралы" Қазақстан Республикасының Заңына сәйкес төлем қабілеттілігін қалпына келтіру және сот арқалы банкроттығы рәсімдерінде қаржы басқарушысының қызметіне мемлекеттік бақылауды жүзеге асыру;</w:t>
      </w:r>
    </w:p>
    <w:bookmarkEnd w:id="1006"/>
    <w:bookmarkStart w:name="z1229" w:id="1007"/>
    <w:p>
      <w:pPr>
        <w:spacing w:after="0"/>
        <w:ind w:left="0"/>
        <w:jc w:val="both"/>
      </w:pPr>
      <w:r>
        <w:rPr>
          <w:rFonts w:ascii="Times New Roman"/>
          <w:b w:val="false"/>
          <w:i w:val="false"/>
          <w:color w:val="000000"/>
          <w:sz w:val="28"/>
        </w:rPr>
        <w:t>
      99-5) кредитордың арызы бойынша борышкерді әдейі банкроттық тұрғысынан тексеру жүргізу "Қазақстан Республикасы азаматтарының төлем қабілеттілігін қалпына келтіру және банкроттығы туралы" Қазақстан Республикасының Заңына сәйкес;</w:t>
      </w:r>
    </w:p>
    <w:bookmarkEnd w:id="1007"/>
    <w:bookmarkStart w:name="z1230" w:id="1008"/>
    <w:p>
      <w:pPr>
        <w:spacing w:after="0"/>
        <w:ind w:left="0"/>
        <w:jc w:val="both"/>
      </w:pPr>
      <w:r>
        <w:rPr>
          <w:rFonts w:ascii="Times New Roman"/>
          <w:b w:val="false"/>
          <w:i w:val="false"/>
          <w:color w:val="000000"/>
          <w:sz w:val="28"/>
        </w:rPr>
        <w:t>
      99-6) "Қазақстан Республикасы азаматтарының төлем қабілеттілігін қалпына келтіру және банкроттығы туралы" Қазақстан Республикасын Заңының 35-бабының 1-тармағында көзделген жағдайларда төлем қабілеттілігін қалпына келтіру немесе сот арқылы банкроттығы рәсімін тоқтату туралы сотқа өтінішхат жолдау;</w:t>
      </w:r>
    </w:p>
    <w:bookmarkEnd w:id="1008"/>
    <w:bookmarkStart w:name="z1231" w:id="1009"/>
    <w:p>
      <w:pPr>
        <w:spacing w:after="0"/>
        <w:ind w:left="0"/>
        <w:jc w:val="both"/>
      </w:pPr>
      <w:r>
        <w:rPr>
          <w:rFonts w:ascii="Times New Roman"/>
          <w:b w:val="false"/>
          <w:i w:val="false"/>
          <w:color w:val="000000"/>
          <w:sz w:val="28"/>
        </w:rPr>
        <w:t>
      99-7) "Қазақстан Республикасы азаматтарының төлем қабілеттілігін қалпына келтіру және банкроттығы туралы" Қазақстан Республикасының Заңына сәйкес банкроттың мемлекеттік тіркеуге жататын мүлікті, оның ішінде ортақ бірлескен мүлікті сатып алу фактісі анықталған жағдайда кредиторларға банкроттың қаржылық жағдайына мониторинг нәтижелерін жіберу;";</w:t>
      </w:r>
    </w:p>
    <w:bookmarkEnd w:id="1009"/>
    <w:bookmarkStart w:name="z1232" w:id="101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Батыс Қазақстан облысы бойынша Мемлекеттік кірістер департаментінің Орал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0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235" w:id="1011"/>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011"/>
    <w:bookmarkStart w:name="z1236" w:id="1012"/>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012"/>
    <w:bookmarkStart w:name="z1237" w:id="1013"/>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013"/>
    <w:bookmarkStart w:name="z1238" w:id="1014"/>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014"/>
    <w:bookmarkStart w:name="z1239" w:id="1015"/>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015"/>
    <w:bookmarkStart w:name="z1240" w:id="1016"/>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1016"/>
    <w:bookmarkStart w:name="z1241" w:id="1017"/>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1017"/>
    <w:bookmarkStart w:name="z1242" w:id="1018"/>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018"/>
    <w:bookmarkStart w:name="z1243" w:id="1019"/>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019"/>
    <w:bookmarkStart w:name="z1244" w:id="1020"/>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020"/>
    <w:bookmarkStart w:name="z1245" w:id="102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Батыс Қазақстан облысы бойынша Мемлекеттік кірістер департаментінің Бөрлі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0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248" w:id="1022"/>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022"/>
    <w:bookmarkStart w:name="z1249" w:id="1023"/>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023"/>
    <w:bookmarkStart w:name="z1250" w:id="1024"/>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024"/>
    <w:bookmarkStart w:name="z1251" w:id="1025"/>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025"/>
    <w:bookmarkStart w:name="z1252" w:id="1026"/>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026"/>
    <w:bookmarkStart w:name="z1253" w:id="1027"/>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1027"/>
    <w:bookmarkStart w:name="z1254" w:id="1028"/>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1028"/>
    <w:bookmarkStart w:name="z1255" w:id="1029"/>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029"/>
    <w:bookmarkStart w:name="z1256" w:id="1030"/>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030"/>
    <w:bookmarkStart w:name="z1257" w:id="1031"/>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031"/>
    <w:bookmarkStart w:name="z1258" w:id="103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Батыс Қазақстан облысы бойынша Мемлекеттік кірістер департаментінің Жәнібек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0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261" w:id="1033"/>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033"/>
    <w:bookmarkStart w:name="z1262" w:id="1034"/>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034"/>
    <w:bookmarkStart w:name="z1263" w:id="1035"/>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035"/>
    <w:bookmarkStart w:name="z1264" w:id="1036"/>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036"/>
    <w:bookmarkStart w:name="z1265" w:id="1037"/>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037"/>
    <w:bookmarkStart w:name="z1266" w:id="1038"/>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1038"/>
    <w:bookmarkStart w:name="z1267" w:id="1039"/>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1039"/>
    <w:bookmarkStart w:name="z1268" w:id="1040"/>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040"/>
    <w:bookmarkStart w:name="z1269" w:id="1041"/>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041"/>
    <w:bookmarkStart w:name="z1270" w:id="1042"/>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042"/>
    <w:bookmarkStart w:name="z1271" w:id="104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Батыс Қазақстан облысы бойынша Мемлекеттік кірістер департаментінің Жаңақала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0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274" w:id="1044"/>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044"/>
    <w:bookmarkStart w:name="z1275" w:id="1045"/>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045"/>
    <w:bookmarkStart w:name="z1276" w:id="1046"/>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046"/>
    <w:bookmarkStart w:name="z1277" w:id="1047"/>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047"/>
    <w:bookmarkStart w:name="z1278" w:id="1048"/>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048"/>
    <w:bookmarkStart w:name="z1279" w:id="1049"/>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1049"/>
    <w:bookmarkStart w:name="z1280" w:id="1050"/>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1050"/>
    <w:bookmarkStart w:name="z1281" w:id="1051"/>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051"/>
    <w:bookmarkStart w:name="z1282" w:id="1052"/>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052"/>
    <w:bookmarkStart w:name="z1283" w:id="1053"/>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053"/>
    <w:bookmarkStart w:name="z1284" w:id="105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Батыс Қазақстан облысы бойынша Мемлекеттік кірістер департаментінің Бәйтерек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0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287" w:id="1055"/>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055"/>
    <w:bookmarkStart w:name="z1288" w:id="1056"/>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056"/>
    <w:bookmarkStart w:name="z1289" w:id="1057"/>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057"/>
    <w:bookmarkStart w:name="z1290" w:id="1058"/>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058"/>
    <w:bookmarkStart w:name="z1291" w:id="1059"/>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059"/>
    <w:bookmarkStart w:name="z1292" w:id="1060"/>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1060"/>
    <w:bookmarkStart w:name="z1293" w:id="1061"/>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1061"/>
    <w:bookmarkStart w:name="z1294" w:id="1062"/>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062"/>
    <w:bookmarkStart w:name="z1295" w:id="1063"/>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063"/>
    <w:bookmarkStart w:name="z1296" w:id="1064"/>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064"/>
    <w:bookmarkStart w:name="z1297" w:id="106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Батыс Қазақстан облысы бойынша Мемлекеттік кірістер департаментінің Казталов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0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300" w:id="1066"/>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066"/>
    <w:bookmarkStart w:name="z1301" w:id="1067"/>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067"/>
    <w:bookmarkStart w:name="z1302" w:id="1068"/>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068"/>
    <w:bookmarkStart w:name="z1303" w:id="1069"/>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069"/>
    <w:bookmarkStart w:name="z1304" w:id="1070"/>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070"/>
    <w:bookmarkStart w:name="z1305" w:id="1071"/>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1071"/>
    <w:bookmarkStart w:name="z1306" w:id="1072"/>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1072"/>
    <w:bookmarkStart w:name="z1307" w:id="1073"/>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073"/>
    <w:bookmarkStart w:name="z1308" w:id="1074"/>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074"/>
    <w:bookmarkStart w:name="z1309" w:id="1075"/>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075"/>
    <w:bookmarkStart w:name="z1310" w:id="107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Батыс Қазақстан облысы бойынша Мемлекеттік кірістер департаментінің Сырым аудан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0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313" w:id="1077"/>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077"/>
    <w:bookmarkStart w:name="z1314" w:id="1078"/>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078"/>
    <w:bookmarkStart w:name="z1315" w:id="1079"/>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079"/>
    <w:bookmarkStart w:name="z1316" w:id="1080"/>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080"/>
    <w:bookmarkStart w:name="z1317" w:id="1081"/>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081"/>
    <w:bookmarkStart w:name="z1318" w:id="1082"/>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1082"/>
    <w:bookmarkStart w:name="z1319" w:id="1083"/>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1083"/>
    <w:bookmarkStart w:name="z1320" w:id="1084"/>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084"/>
    <w:bookmarkStart w:name="z1321" w:id="1085"/>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085"/>
    <w:bookmarkStart w:name="z1322" w:id="1086"/>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086"/>
    <w:bookmarkStart w:name="z1323" w:id="1087"/>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Батыс Қазақстан облысы бойынша Мемлекеттік кірістер департаментінің Тасқала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0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326" w:id="1088"/>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088"/>
    <w:bookmarkStart w:name="z1327" w:id="1089"/>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089"/>
    <w:bookmarkStart w:name="z1328" w:id="1090"/>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090"/>
    <w:bookmarkStart w:name="z1329" w:id="1091"/>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091"/>
    <w:bookmarkStart w:name="z1330" w:id="1092"/>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092"/>
    <w:bookmarkStart w:name="z1331" w:id="1093"/>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1093"/>
    <w:bookmarkStart w:name="z1332" w:id="1094"/>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1094"/>
    <w:bookmarkStart w:name="z1333" w:id="1095"/>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095"/>
    <w:bookmarkStart w:name="z1334" w:id="1096"/>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096"/>
    <w:bookmarkStart w:name="z1335" w:id="1097"/>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097"/>
    <w:bookmarkStart w:name="z1336" w:id="109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Батыс Қазақстан облысы бойынша Мемлекеттік кірістер департаментінің Теректі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0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339" w:id="1099"/>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099"/>
    <w:bookmarkStart w:name="z1340" w:id="1100"/>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100"/>
    <w:bookmarkStart w:name="z1341" w:id="1101"/>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101"/>
    <w:bookmarkStart w:name="z1342" w:id="1102"/>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102"/>
    <w:bookmarkStart w:name="z1343" w:id="1103"/>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103"/>
    <w:bookmarkStart w:name="z1344" w:id="1104"/>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1104"/>
    <w:bookmarkStart w:name="z1345" w:id="1105"/>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1105"/>
    <w:bookmarkStart w:name="z1346" w:id="1106"/>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106"/>
    <w:bookmarkStart w:name="z1347" w:id="1107"/>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107"/>
    <w:bookmarkStart w:name="z1348" w:id="1108"/>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108"/>
    <w:bookmarkStart w:name="z1349" w:id="110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Батыс Қазақстан облысы бойынша Мемлекеттік кірістер департаментінің Бөкей ордасы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352" w:id="1110"/>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110"/>
    <w:bookmarkStart w:name="z1353" w:id="1111"/>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111"/>
    <w:bookmarkStart w:name="z1354" w:id="1112"/>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112"/>
    <w:bookmarkStart w:name="z1355" w:id="1113"/>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113"/>
    <w:bookmarkStart w:name="z1356" w:id="1114"/>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114"/>
    <w:bookmarkStart w:name="z1357" w:id="1115"/>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1115"/>
    <w:bookmarkStart w:name="z1358" w:id="1116"/>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1116"/>
    <w:bookmarkStart w:name="z1359" w:id="1117"/>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117"/>
    <w:bookmarkStart w:name="z1360" w:id="1118"/>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118"/>
    <w:bookmarkStart w:name="z1361" w:id="1119"/>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119"/>
    <w:bookmarkStart w:name="z1362" w:id="112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Батыс Қазақстан облысы бойынша Мемлекеттік кірістер департаментінің Ақжайық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365" w:id="1121"/>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121"/>
    <w:bookmarkStart w:name="z1366" w:id="1122"/>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122"/>
    <w:bookmarkStart w:name="z1367" w:id="1123"/>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123"/>
    <w:bookmarkStart w:name="z1368" w:id="1124"/>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124"/>
    <w:bookmarkStart w:name="z1369" w:id="1125"/>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125"/>
    <w:bookmarkStart w:name="z1370" w:id="1126"/>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1126"/>
    <w:bookmarkStart w:name="z1371" w:id="1127"/>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1127"/>
    <w:bookmarkStart w:name="z1372" w:id="1128"/>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128"/>
    <w:bookmarkStart w:name="z1373" w:id="1129"/>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129"/>
    <w:bookmarkStart w:name="z1374" w:id="1130"/>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130"/>
    <w:bookmarkStart w:name="z1375" w:id="113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Батыс Қазақстан облысы бойынша Мемлекеттік кірістер департаментінің Шыңғырлау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378" w:id="1132"/>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132"/>
    <w:bookmarkStart w:name="z1379" w:id="1133"/>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133"/>
    <w:bookmarkStart w:name="z1380" w:id="1134"/>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134"/>
    <w:bookmarkStart w:name="z1381" w:id="1135"/>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135"/>
    <w:bookmarkStart w:name="z1382" w:id="1136"/>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136"/>
    <w:bookmarkStart w:name="z1383" w:id="1137"/>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1137"/>
    <w:bookmarkStart w:name="z1384" w:id="1138"/>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1138"/>
    <w:bookmarkStart w:name="z1385" w:id="1139"/>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139"/>
    <w:bookmarkStart w:name="z1386" w:id="1140"/>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140"/>
    <w:bookmarkStart w:name="z1387" w:id="1141"/>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141"/>
    <w:bookmarkStart w:name="z1388" w:id="114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Батыс Қазақстан облысы бойынша Мемлекеттік кірістер департаментінің Қаратөбе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1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391" w:id="1143"/>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143"/>
    <w:bookmarkStart w:name="z1392" w:id="1144"/>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144"/>
    <w:bookmarkStart w:name="z1393" w:id="1145"/>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145"/>
    <w:bookmarkStart w:name="z1394" w:id="1146"/>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146"/>
    <w:bookmarkStart w:name="z1395" w:id="1147"/>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147"/>
    <w:bookmarkStart w:name="z1396" w:id="1148"/>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1148"/>
    <w:bookmarkStart w:name="z1397" w:id="1149"/>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1149"/>
    <w:bookmarkStart w:name="z1398" w:id="1150"/>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150"/>
    <w:bookmarkStart w:name="z1399" w:id="1151"/>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151"/>
    <w:bookmarkStart w:name="z1400" w:id="1152"/>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152"/>
    <w:bookmarkStart w:name="z1401" w:id="115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комитетінің Қарағанды облысы бойынша Мемлекеттік кірістер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11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1404" w:id="1154"/>
    <w:p>
      <w:pPr>
        <w:spacing w:after="0"/>
        <w:ind w:left="0"/>
        <w:jc w:val="both"/>
      </w:pPr>
      <w:r>
        <w:rPr>
          <w:rFonts w:ascii="Times New Roman"/>
          <w:b w:val="false"/>
          <w:i w:val="false"/>
          <w:color w:val="000000"/>
          <w:sz w:val="28"/>
        </w:rPr>
        <w:t>
      "5)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1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w:t>
      </w:r>
    </w:p>
    <w:bookmarkStart w:name="z1406" w:id="1155"/>
    <w:p>
      <w:pPr>
        <w:spacing w:after="0"/>
        <w:ind w:left="0"/>
        <w:jc w:val="both"/>
      </w:pPr>
      <w:r>
        <w:rPr>
          <w:rFonts w:ascii="Times New Roman"/>
          <w:b w:val="false"/>
          <w:i w:val="false"/>
          <w:color w:val="000000"/>
          <w:sz w:val="28"/>
        </w:rPr>
        <w:t>
      тапсырмаларда:</w:t>
      </w:r>
    </w:p>
    <w:bookmarkEnd w:id="11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p>
    <w:bookmarkStart w:name="z1408" w:id="1156"/>
    <w:p>
      <w:pPr>
        <w:spacing w:after="0"/>
        <w:ind w:left="0"/>
        <w:jc w:val="both"/>
      </w:pPr>
      <w:r>
        <w:rPr>
          <w:rFonts w:ascii="Times New Roman"/>
          <w:b w:val="false"/>
          <w:i w:val="false"/>
          <w:color w:val="000000"/>
          <w:sz w:val="28"/>
        </w:rPr>
        <w:t>
      "9)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1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bookmarkStart w:name="z1410" w:id="1157"/>
    <w:p>
      <w:pPr>
        <w:spacing w:after="0"/>
        <w:ind w:left="0"/>
        <w:jc w:val="both"/>
      </w:pPr>
      <w:r>
        <w:rPr>
          <w:rFonts w:ascii="Times New Roman"/>
          <w:b w:val="false"/>
          <w:i w:val="false"/>
          <w:color w:val="000000"/>
          <w:sz w:val="28"/>
        </w:rPr>
        <w:t>
      функцияларда:</w:t>
      </w:r>
    </w:p>
    <w:bookmarkEnd w:id="11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 тармақша</w:t>
      </w:r>
      <w:r>
        <w:rPr>
          <w:rFonts w:ascii="Times New Roman"/>
          <w:b w:val="false"/>
          <w:i w:val="false"/>
          <w:color w:val="000000"/>
          <w:sz w:val="28"/>
        </w:rPr>
        <w:t xml:space="preserve"> мынадай редакцияда жазылсын:</w:t>
      </w:r>
    </w:p>
    <w:bookmarkStart w:name="z1412" w:id="1158"/>
    <w:p>
      <w:pPr>
        <w:spacing w:after="0"/>
        <w:ind w:left="0"/>
        <w:jc w:val="both"/>
      </w:pPr>
      <w:r>
        <w:rPr>
          <w:rFonts w:ascii="Times New Roman"/>
          <w:b w:val="false"/>
          <w:i w:val="false"/>
          <w:color w:val="000000"/>
          <w:sz w:val="28"/>
        </w:rPr>
        <w:t>
      "79) "Оңалту және банкроттық туралы" және "Қазақстан Республикасы азаматтарының төлем қабілеттілігін қалпына келтіру және банкроттығы туралы" Қазақстан Республикасының Заңдарына сәйкес кредиторлар жиналысы, сондай-ақ қаржы басқарушысы ұсынған кандидатураны оңалтушы немесе банкрот басқарушының тағайындауы;";</w:t>
      </w:r>
    </w:p>
    <w:bookmarkEnd w:id="1158"/>
    <w:bookmarkStart w:name="z1413" w:id="1159"/>
    <w:p>
      <w:pPr>
        <w:spacing w:after="0"/>
        <w:ind w:left="0"/>
        <w:jc w:val="both"/>
      </w:pPr>
      <w:r>
        <w:rPr>
          <w:rFonts w:ascii="Times New Roman"/>
          <w:b w:val="false"/>
          <w:i w:val="false"/>
          <w:color w:val="000000"/>
          <w:sz w:val="28"/>
        </w:rPr>
        <w:t>
      мынадай мазмұндағы 79-1) тармақшамен толықтырылсын:</w:t>
      </w:r>
    </w:p>
    <w:bookmarkEnd w:id="1159"/>
    <w:bookmarkStart w:name="z1414" w:id="1160"/>
    <w:p>
      <w:pPr>
        <w:spacing w:after="0"/>
        <w:ind w:left="0"/>
        <w:jc w:val="both"/>
      </w:pPr>
      <w:r>
        <w:rPr>
          <w:rFonts w:ascii="Times New Roman"/>
          <w:b w:val="false"/>
          <w:i w:val="false"/>
          <w:color w:val="000000"/>
          <w:sz w:val="28"/>
        </w:rPr>
        <w:t xml:space="preserve">
      "79-1)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қаржы басқарушысына сыйақы төлеу туралы өтінішхат беру;";</w:t>
      </w:r>
    </w:p>
    <w:bookmarkEnd w:id="11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80) тармақша</w:t>
      </w:r>
      <w:r>
        <w:rPr>
          <w:rFonts w:ascii="Times New Roman"/>
          <w:b w:val="false"/>
          <w:i w:val="false"/>
          <w:color w:val="000000"/>
          <w:sz w:val="28"/>
        </w:rPr>
        <w:t xml:space="preserve"> мынадай редакцияда жазылсын:</w:t>
      </w:r>
    </w:p>
    <w:bookmarkStart w:name="z1416" w:id="1161"/>
    <w:p>
      <w:pPr>
        <w:spacing w:after="0"/>
        <w:ind w:left="0"/>
        <w:jc w:val="both"/>
      </w:pPr>
      <w:r>
        <w:rPr>
          <w:rFonts w:ascii="Times New Roman"/>
          <w:b w:val="false"/>
          <w:i w:val="false"/>
          <w:color w:val="000000"/>
          <w:sz w:val="28"/>
        </w:rPr>
        <w:t>
      "80) "</w:t>
      </w:r>
      <w:r>
        <w:rPr>
          <w:rFonts w:ascii="Times New Roman"/>
          <w:b w:val="false"/>
          <w:i w:val="false"/>
          <w:color w:val="000000"/>
          <w:sz w:val="28"/>
        </w:rPr>
        <w:t>Оңалту және банкроттық туралы</w:t>
      </w:r>
      <w:r>
        <w:rPr>
          <w:rFonts w:ascii="Times New Roman"/>
          <w:b w:val="false"/>
          <w:i w:val="false"/>
          <w:color w:val="000000"/>
          <w:sz w:val="28"/>
        </w:rPr>
        <w:t>" және "Қазақстан Республикасы азаматтарының төлем қабілеттілігін қалпына келтіру және банкроттығы туралы" Қазақстан Республикасының Заңдарына сәйкес кредиторлар талаптарының тізілімін интернет-ресурста орналастыру;";</w:t>
      </w:r>
    </w:p>
    <w:bookmarkEnd w:id="11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93)</w:t>
      </w:r>
      <w:r>
        <w:rPr>
          <w:rFonts w:ascii="Times New Roman"/>
          <w:b w:val="false"/>
          <w:i w:val="false"/>
          <w:color w:val="000000"/>
          <w:sz w:val="28"/>
        </w:rPr>
        <w:t xml:space="preserve">, </w:t>
      </w:r>
      <w:r>
        <w:rPr>
          <w:rFonts w:ascii="Times New Roman"/>
          <w:b w:val="false"/>
          <w:i w:val="false"/>
          <w:color w:val="000000"/>
          <w:sz w:val="28"/>
        </w:rPr>
        <w:t>94)</w:t>
      </w:r>
      <w:r>
        <w:rPr>
          <w:rFonts w:ascii="Times New Roman"/>
          <w:b w:val="false"/>
          <w:i w:val="false"/>
          <w:color w:val="000000"/>
          <w:sz w:val="28"/>
        </w:rPr>
        <w:t xml:space="preserve"> және </w:t>
      </w:r>
      <w:r>
        <w:rPr>
          <w:rFonts w:ascii="Times New Roman"/>
          <w:b w:val="false"/>
          <w:i w:val="false"/>
          <w:color w:val="000000"/>
          <w:sz w:val="28"/>
        </w:rPr>
        <w:t>95) тармақшалары</w:t>
      </w:r>
      <w:r>
        <w:rPr>
          <w:rFonts w:ascii="Times New Roman"/>
          <w:b w:val="false"/>
          <w:i w:val="false"/>
          <w:color w:val="000000"/>
          <w:sz w:val="28"/>
        </w:rPr>
        <w:t xml:space="preserve"> мынадай редакцияда жазылсын:</w:t>
      </w:r>
    </w:p>
    <w:bookmarkStart w:name="z1418" w:id="1162"/>
    <w:p>
      <w:pPr>
        <w:spacing w:after="0"/>
        <w:ind w:left="0"/>
        <w:jc w:val="both"/>
      </w:pPr>
      <w:r>
        <w:rPr>
          <w:rFonts w:ascii="Times New Roman"/>
          <w:b w:val="false"/>
          <w:i w:val="false"/>
          <w:color w:val="000000"/>
          <w:sz w:val="28"/>
        </w:rPr>
        <w:t>
      "93) "Оңалту және банкроттық туралы" және "Қазақстан Республикасы азаматтарының төлем қабілеттілігін қалпына келтіру және банкроттығы туралы" Қазақстан Республикасының Заңдарына сәйкес уақытша әкімшінің, оңалту, уақытша, банкроттық және қаржы басқарушыларының әрекеттеріне (әрекетсіздігіне) шағымдарды қарау;";</w:t>
      </w:r>
    </w:p>
    <w:bookmarkEnd w:id="1162"/>
    <w:bookmarkStart w:name="z1419" w:id="1163"/>
    <w:p>
      <w:pPr>
        <w:spacing w:after="0"/>
        <w:ind w:left="0"/>
        <w:jc w:val="both"/>
      </w:pPr>
      <w:r>
        <w:rPr>
          <w:rFonts w:ascii="Times New Roman"/>
          <w:b w:val="false"/>
          <w:i w:val="false"/>
          <w:color w:val="000000"/>
          <w:sz w:val="28"/>
        </w:rPr>
        <w:t>
      94) "Оңалту және банкроттық туралы" және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163"/>
    <w:bookmarkStart w:name="z1420" w:id="1164"/>
    <w:p>
      <w:pPr>
        <w:spacing w:after="0"/>
        <w:ind w:left="0"/>
        <w:jc w:val="both"/>
      </w:pPr>
      <w:r>
        <w:rPr>
          <w:rFonts w:ascii="Times New Roman"/>
          <w:b w:val="false"/>
          <w:i w:val="false"/>
          <w:color w:val="000000"/>
          <w:sz w:val="28"/>
        </w:rPr>
        <w:t>
      95) "Оңалту және банкроттық туралы" Қазақстан Республикасының Заңына сәйкес уақытша және банкроттықты басқарушыларға банкрот деп тану туралы заңды күшіне енген сот шешімі бар тұлғаның банктік шоттарының бар-жоғы және олардың нөмірлері туралы, осы шоттардағы ақшаның қалдықтары мен қозғалысы туралы ақпаратты ұсыну;";</w:t>
      </w:r>
    </w:p>
    <w:bookmarkEnd w:id="1164"/>
    <w:bookmarkStart w:name="z1421" w:id="1165"/>
    <w:p>
      <w:pPr>
        <w:spacing w:after="0"/>
        <w:ind w:left="0"/>
        <w:jc w:val="both"/>
      </w:pPr>
      <w:r>
        <w:rPr>
          <w:rFonts w:ascii="Times New Roman"/>
          <w:b w:val="false"/>
          <w:i w:val="false"/>
          <w:color w:val="000000"/>
          <w:sz w:val="28"/>
        </w:rPr>
        <w:t>
      мынадай мазмұндағы 95-1) тармақшамен толықтырылсын:</w:t>
      </w:r>
    </w:p>
    <w:bookmarkEnd w:id="1165"/>
    <w:bookmarkStart w:name="z1422" w:id="1166"/>
    <w:p>
      <w:pPr>
        <w:spacing w:after="0"/>
        <w:ind w:left="0"/>
        <w:jc w:val="both"/>
      </w:pPr>
      <w:r>
        <w:rPr>
          <w:rFonts w:ascii="Times New Roman"/>
          <w:b w:val="false"/>
          <w:i w:val="false"/>
          <w:color w:val="000000"/>
          <w:sz w:val="28"/>
        </w:rPr>
        <w:t>
      "95-1) "Қазақстан Республикасы азаматтарының төлем қабілеттілігін қалпына келтіру және банкроттығы туралы" Қазақстан Республикасының Заңына сәйкес қаржы басқарушысына борышкердің қаржылық жағдайы, оның мүлкі мен міндеттемелері туралы ақпаратты беру;";</w:t>
      </w:r>
    </w:p>
    <w:bookmarkEnd w:id="1166"/>
    <w:bookmarkStart w:name="z1423" w:id="1167"/>
    <w:p>
      <w:pPr>
        <w:spacing w:after="0"/>
        <w:ind w:left="0"/>
        <w:jc w:val="both"/>
      </w:pPr>
      <w:r>
        <w:rPr>
          <w:rFonts w:ascii="Times New Roman"/>
          <w:b w:val="false"/>
          <w:i w:val="false"/>
          <w:color w:val="000000"/>
          <w:sz w:val="28"/>
        </w:rPr>
        <w:t>
      мынадай мазмұндағы 99-1), 99-2), 99-3), 99-4), 99-5), 99-6) және 99-7), тармақшалармен толықтырылсын:</w:t>
      </w:r>
    </w:p>
    <w:bookmarkEnd w:id="1167"/>
    <w:bookmarkStart w:name="z1424" w:id="1168"/>
    <w:p>
      <w:pPr>
        <w:spacing w:after="0"/>
        <w:ind w:left="0"/>
        <w:jc w:val="both"/>
      </w:pPr>
      <w:r>
        <w:rPr>
          <w:rFonts w:ascii="Times New Roman"/>
          <w:b w:val="false"/>
          <w:i w:val="false"/>
          <w:color w:val="000000"/>
          <w:sz w:val="28"/>
        </w:rPr>
        <w:t>
      "99-1)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орналастыру:</w:t>
      </w:r>
    </w:p>
    <w:bookmarkEnd w:id="1168"/>
    <w:bookmarkStart w:name="z1425" w:id="1169"/>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1169"/>
    <w:bookmarkStart w:name="z1426" w:id="1170"/>
    <w:p>
      <w:pPr>
        <w:spacing w:after="0"/>
        <w:ind w:left="0"/>
        <w:jc w:val="both"/>
      </w:pPr>
      <w:r>
        <w:rPr>
          <w:rFonts w:ascii="Times New Roman"/>
          <w:b w:val="false"/>
          <w:i w:val="false"/>
          <w:color w:val="000000"/>
          <w:sz w:val="28"/>
        </w:rPr>
        <w:t>
      өздеріне қатысты соттардың тиісті ұйғарымдары мен шешімдері заңды күшіне енген азаматтардың тізімін;</w:t>
      </w:r>
    </w:p>
    <w:bookmarkEnd w:id="1170"/>
    <w:bookmarkStart w:name="z1427" w:id="1171"/>
    <w:p>
      <w:pPr>
        <w:spacing w:after="0"/>
        <w:ind w:left="0"/>
        <w:jc w:val="both"/>
      </w:pPr>
      <w:r>
        <w:rPr>
          <w:rFonts w:ascii="Times New Roman"/>
          <w:b w:val="false"/>
          <w:i w:val="false"/>
          <w:color w:val="000000"/>
          <w:sz w:val="28"/>
        </w:rPr>
        <w:t>
      төлем қабілеттілігін қалпына келтіру немесе сот арқалы банкроттығы рәсімін қолдану туралы іс бойынша іс жүргізуді қозғау және кредиторлардың талаптарын мәлімдеу тәртібі туралы қазақ және орыс тілдеріндегі хабарландыруды орналастыру;</w:t>
      </w:r>
    </w:p>
    <w:bookmarkEnd w:id="1171"/>
    <w:bookmarkStart w:name="z1428" w:id="1172"/>
    <w:p>
      <w:pPr>
        <w:spacing w:after="0"/>
        <w:ind w:left="0"/>
        <w:jc w:val="both"/>
      </w:pPr>
      <w:r>
        <w:rPr>
          <w:rFonts w:ascii="Times New Roman"/>
          <w:b w:val="false"/>
          <w:i w:val="false"/>
          <w:color w:val="000000"/>
          <w:sz w:val="28"/>
        </w:rPr>
        <w:t>
      99-2)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1172"/>
    <w:bookmarkStart w:name="z1429" w:id="1173"/>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1173"/>
    <w:bookmarkStart w:name="z1430" w:id="1174"/>
    <w:p>
      <w:pPr>
        <w:spacing w:after="0"/>
        <w:ind w:left="0"/>
        <w:jc w:val="both"/>
      </w:pPr>
      <w:r>
        <w:rPr>
          <w:rFonts w:ascii="Times New Roman"/>
          <w:b w:val="false"/>
          <w:i w:val="false"/>
          <w:color w:val="000000"/>
          <w:sz w:val="28"/>
        </w:rPr>
        <w:t>
      өздеріне қатысты соттардың тиісті ұйғарымдары мен шешімдері заңды күшіне енген азаматтардың тізімін;</w:t>
      </w:r>
    </w:p>
    <w:bookmarkEnd w:id="1174"/>
    <w:bookmarkStart w:name="z1431" w:id="1175"/>
    <w:p>
      <w:pPr>
        <w:spacing w:after="0"/>
        <w:ind w:left="0"/>
        <w:jc w:val="both"/>
      </w:pPr>
      <w:r>
        <w:rPr>
          <w:rFonts w:ascii="Times New Roman"/>
          <w:b w:val="false"/>
          <w:i w:val="false"/>
          <w:color w:val="000000"/>
          <w:sz w:val="28"/>
        </w:rPr>
        <w:t>
      99-3) "Қазақстан Республикасы азаматтарының төлем қабілеттілігін қалпына келтіру және банкроттығы туралы" Қазақстан Республикасының Заңына сәйкес хабарламаны рұқсаттар мен хабарламалардың мемлекеттік электрондық тізілімінен алып тастаған күннен бастап бес жұмыс күні ішінде борышкер мен кредиторға қаржы басқарушысының осындай тізілімнен алып тасталғаны туралы және жаңа қаржы басқарушысының тағайындалуы туралы ақпарат жібереді;</w:t>
      </w:r>
    </w:p>
    <w:bookmarkEnd w:id="1175"/>
    <w:bookmarkStart w:name="z1432" w:id="1176"/>
    <w:p>
      <w:pPr>
        <w:spacing w:after="0"/>
        <w:ind w:left="0"/>
        <w:jc w:val="both"/>
      </w:pPr>
      <w:r>
        <w:rPr>
          <w:rFonts w:ascii="Times New Roman"/>
          <w:b w:val="false"/>
          <w:i w:val="false"/>
          <w:color w:val="000000"/>
          <w:sz w:val="28"/>
        </w:rPr>
        <w:t>
      99-4) "Қазақстан Республикасы азаматтарының төлем қабілеттілігін қалпына келтіру және банкроттығы туралы" Қазақстан Республикасының Заңына сәйкес төлем қабілеттілігін қалпына келтіру және сот арқалы банкроттығы рәсімдерінде қаржы басқарушысының қызметіне мемлекеттік бақылауды жүзеге асыру;</w:t>
      </w:r>
    </w:p>
    <w:bookmarkEnd w:id="1176"/>
    <w:bookmarkStart w:name="z1433" w:id="1177"/>
    <w:p>
      <w:pPr>
        <w:spacing w:after="0"/>
        <w:ind w:left="0"/>
        <w:jc w:val="both"/>
      </w:pPr>
      <w:r>
        <w:rPr>
          <w:rFonts w:ascii="Times New Roman"/>
          <w:b w:val="false"/>
          <w:i w:val="false"/>
          <w:color w:val="000000"/>
          <w:sz w:val="28"/>
        </w:rPr>
        <w:t>
      99-5) кредитордың арызы бойынша борышкерді әдейі банкроттық тұрғысынан тексеру жүргізу "Қазақстан Республикасы азаматтарының төлем қабілеттілігін қалпына келтіру және банкроттығы туралы" Қазақстан Республикасының Заңына сәйкес;</w:t>
      </w:r>
    </w:p>
    <w:bookmarkEnd w:id="1177"/>
    <w:bookmarkStart w:name="z1434" w:id="1178"/>
    <w:p>
      <w:pPr>
        <w:spacing w:after="0"/>
        <w:ind w:left="0"/>
        <w:jc w:val="both"/>
      </w:pPr>
      <w:r>
        <w:rPr>
          <w:rFonts w:ascii="Times New Roman"/>
          <w:b w:val="false"/>
          <w:i w:val="false"/>
          <w:color w:val="000000"/>
          <w:sz w:val="28"/>
        </w:rPr>
        <w:t>
      99-6) "Қазақстан Республикасы азаматтарының төлем қабілеттілігін қалпына келтіру және банкроттығы туралы" Қазақстан Республикасын Заңының 35-бабының 1-тармағында көзделген жағдайларда төлем қабілеттілігін қалпына келтіру немесе сот арқылы банкроттығы рәсімін тоқтату туралы сотқа өтінішхат жолдау;</w:t>
      </w:r>
    </w:p>
    <w:bookmarkEnd w:id="1178"/>
    <w:bookmarkStart w:name="z1435" w:id="1179"/>
    <w:p>
      <w:pPr>
        <w:spacing w:after="0"/>
        <w:ind w:left="0"/>
        <w:jc w:val="both"/>
      </w:pPr>
      <w:r>
        <w:rPr>
          <w:rFonts w:ascii="Times New Roman"/>
          <w:b w:val="false"/>
          <w:i w:val="false"/>
          <w:color w:val="000000"/>
          <w:sz w:val="28"/>
        </w:rPr>
        <w:t>
      99-7) "Қазақстан Республикасы азаматтарының төлем қабілеттілігін қалпына келтіру және банкроттығы туралы" Қазақстан Республикасының Заңына сәйкес банкроттың мемлекеттік тіркеуге жататын мүлікті, оның ішінде ортақ бірлескен мүлікті сатып алу фактісі анықталған жағдайда кредиторларға банкроттың қаржылық жағдайына мониторинг нәтижелерін жіберу;";</w:t>
      </w:r>
    </w:p>
    <w:bookmarkEnd w:id="1179"/>
    <w:bookmarkStart w:name="z1436" w:id="118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Сараң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1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440" w:id="1181"/>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181"/>
    <w:bookmarkStart w:name="z1441" w:id="1182"/>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182"/>
    <w:bookmarkStart w:name="z1442" w:id="1183"/>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183"/>
    <w:bookmarkStart w:name="z1443" w:id="1184"/>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184"/>
    <w:bookmarkStart w:name="z1444" w:id="1185"/>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185"/>
    <w:bookmarkStart w:name="z1445" w:id="1186"/>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1186"/>
    <w:bookmarkStart w:name="z1446" w:id="1187"/>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1187"/>
    <w:bookmarkStart w:name="z1447" w:id="1188"/>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188"/>
    <w:bookmarkStart w:name="z1448" w:id="1189"/>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189"/>
    <w:bookmarkStart w:name="z1449" w:id="1190"/>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190"/>
    <w:bookmarkStart w:name="z1450" w:id="119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Теміртау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1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453" w:id="1192"/>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192"/>
    <w:bookmarkStart w:name="z1454" w:id="1193"/>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193"/>
    <w:bookmarkStart w:name="z1455" w:id="1194"/>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194"/>
    <w:bookmarkStart w:name="z1456" w:id="1195"/>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195"/>
    <w:bookmarkStart w:name="z1457" w:id="1196"/>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196"/>
    <w:bookmarkStart w:name="z1458" w:id="1197"/>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1197"/>
    <w:bookmarkStart w:name="z1459" w:id="1198"/>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1198"/>
    <w:bookmarkStart w:name="z1460" w:id="1199"/>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199"/>
    <w:bookmarkStart w:name="z1461" w:id="1200"/>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200"/>
    <w:bookmarkStart w:name="z1462" w:id="1201"/>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201"/>
    <w:bookmarkStart w:name="z1463" w:id="120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Шахтинск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 xml:space="preserve">: </w:t>
      </w:r>
    </w:p>
    <w:bookmarkEnd w:id="12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465" w:id="1203"/>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203"/>
    <w:bookmarkStart w:name="z1466" w:id="1204"/>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204"/>
    <w:bookmarkStart w:name="z1467" w:id="1205"/>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205"/>
    <w:bookmarkStart w:name="z1468" w:id="1206"/>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206"/>
    <w:bookmarkStart w:name="z1469" w:id="1207"/>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207"/>
    <w:bookmarkStart w:name="z1470" w:id="1208"/>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1208"/>
    <w:bookmarkStart w:name="z1471" w:id="1209"/>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1209"/>
    <w:bookmarkStart w:name="z1472" w:id="1210"/>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210"/>
    <w:bookmarkStart w:name="z1473" w:id="1211"/>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211"/>
    <w:bookmarkStart w:name="z1474" w:id="1212"/>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212"/>
    <w:bookmarkStart w:name="z1475" w:id="1213"/>
    <w:p>
      <w:pPr>
        <w:spacing w:after="0"/>
        <w:ind w:left="0"/>
        <w:jc w:val="both"/>
      </w:pPr>
      <w:r>
        <w:rPr>
          <w:rFonts w:ascii="Times New Roman"/>
          <w:b w:val="false"/>
          <w:i w:val="false"/>
          <w:color w:val="000000"/>
          <w:sz w:val="28"/>
        </w:rPr>
        <w:t xml:space="preserve">
      Қазақстан Республикасы Қаржы министрлiгiнiң Мемлекеттік кірістер комитеті Қарағанды облысы бойынша Мемлекеттік кірістер департаментінің Балқаш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2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478" w:id="1214"/>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214"/>
    <w:bookmarkStart w:name="z1479" w:id="1215"/>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215"/>
    <w:bookmarkStart w:name="z1480" w:id="1216"/>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216"/>
    <w:bookmarkStart w:name="z1481" w:id="1217"/>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217"/>
    <w:bookmarkStart w:name="z1482" w:id="1218"/>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218"/>
    <w:bookmarkStart w:name="z1483" w:id="1219"/>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1219"/>
    <w:bookmarkStart w:name="z1484" w:id="1220"/>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1220"/>
    <w:bookmarkStart w:name="z1485" w:id="1221"/>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221"/>
    <w:bookmarkStart w:name="z1486" w:id="1222"/>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222"/>
    <w:bookmarkStart w:name="z1487" w:id="1223"/>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223"/>
    <w:bookmarkStart w:name="z1488" w:id="122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Приозерск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 xml:space="preserve">: </w:t>
      </w:r>
    </w:p>
    <w:bookmarkEnd w:id="12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490" w:id="1225"/>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225"/>
    <w:bookmarkStart w:name="z1491" w:id="1226"/>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226"/>
    <w:bookmarkStart w:name="z1492" w:id="1227"/>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227"/>
    <w:bookmarkStart w:name="z1493" w:id="1228"/>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228"/>
    <w:bookmarkStart w:name="z1494" w:id="1229"/>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229"/>
    <w:bookmarkStart w:name="z1495" w:id="1230"/>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1230"/>
    <w:bookmarkStart w:name="z1496" w:id="1231"/>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1231"/>
    <w:bookmarkStart w:name="z1497" w:id="1232"/>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232"/>
    <w:bookmarkStart w:name="z1498" w:id="1233"/>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233"/>
    <w:bookmarkStart w:name="z1499" w:id="1234"/>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234"/>
    <w:bookmarkStart w:name="z1500" w:id="123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Приозерск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2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503" w:id="1236"/>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236"/>
    <w:bookmarkStart w:name="z1504" w:id="1237"/>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237"/>
    <w:bookmarkStart w:name="z1505" w:id="1238"/>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238"/>
    <w:bookmarkStart w:name="z1506" w:id="1239"/>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239"/>
    <w:bookmarkStart w:name="z1507" w:id="1240"/>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240"/>
    <w:bookmarkStart w:name="z1508" w:id="1241"/>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1241"/>
    <w:bookmarkStart w:name="z1509" w:id="1242"/>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1242"/>
    <w:bookmarkStart w:name="z1510" w:id="1243"/>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243"/>
    <w:bookmarkStart w:name="z1511" w:id="1244"/>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244"/>
    <w:bookmarkStart w:name="z1512" w:id="1245"/>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245"/>
    <w:bookmarkStart w:name="z1513" w:id="124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Қазыбек би атындағы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2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516" w:id="1247"/>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247"/>
    <w:bookmarkStart w:name="z1517" w:id="1248"/>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248"/>
    <w:bookmarkStart w:name="z1518" w:id="1249"/>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249"/>
    <w:bookmarkStart w:name="z1519" w:id="1250"/>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250"/>
    <w:bookmarkStart w:name="z1520" w:id="1251"/>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251"/>
    <w:bookmarkStart w:name="z1521" w:id="1252"/>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1252"/>
    <w:bookmarkStart w:name="z1522" w:id="1253"/>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1253"/>
    <w:bookmarkStart w:name="z1523" w:id="1254"/>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254"/>
    <w:bookmarkStart w:name="z1524" w:id="1255"/>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255"/>
    <w:bookmarkStart w:name="z1525" w:id="1256"/>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256"/>
    <w:bookmarkStart w:name="z1526" w:id="1257"/>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Әлихан Бөкейхан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2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529" w:id="1258"/>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258"/>
    <w:bookmarkStart w:name="z1530" w:id="1259"/>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259"/>
    <w:bookmarkStart w:name="z1531" w:id="1260"/>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260"/>
    <w:bookmarkStart w:name="z1532" w:id="1261"/>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261"/>
    <w:bookmarkStart w:name="z1533" w:id="1262"/>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262"/>
    <w:bookmarkStart w:name="z1534" w:id="1263"/>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1263"/>
    <w:bookmarkStart w:name="z1535" w:id="1264"/>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1264"/>
    <w:bookmarkStart w:name="z1536" w:id="1265"/>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265"/>
    <w:bookmarkStart w:name="z1537" w:id="1266"/>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266"/>
    <w:bookmarkStart w:name="z1538" w:id="1267"/>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267"/>
    <w:bookmarkStart w:name="z1539" w:id="126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Қарқаралы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2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542" w:id="1269"/>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269"/>
    <w:bookmarkStart w:name="z1543" w:id="1270"/>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270"/>
    <w:bookmarkStart w:name="z1544" w:id="1271"/>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271"/>
    <w:bookmarkStart w:name="z1545" w:id="1272"/>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272"/>
    <w:bookmarkStart w:name="z1546" w:id="1273"/>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273"/>
    <w:bookmarkStart w:name="z1547" w:id="1274"/>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1274"/>
    <w:bookmarkStart w:name="z1548" w:id="1275"/>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1275"/>
    <w:bookmarkStart w:name="z1549" w:id="1276"/>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276"/>
    <w:bookmarkStart w:name="z1550" w:id="1277"/>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277"/>
    <w:bookmarkStart w:name="z1551" w:id="1278"/>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278"/>
    <w:bookmarkStart w:name="z1552" w:id="127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Нұра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2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555" w:id="1280"/>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280"/>
    <w:bookmarkStart w:name="z1556" w:id="1281"/>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281"/>
    <w:bookmarkStart w:name="z1557" w:id="1282"/>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282"/>
    <w:bookmarkStart w:name="z1558" w:id="1283"/>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283"/>
    <w:bookmarkStart w:name="z1559" w:id="1284"/>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284"/>
    <w:bookmarkStart w:name="z1560" w:id="1285"/>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1285"/>
    <w:bookmarkStart w:name="z1561" w:id="1286"/>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1286"/>
    <w:bookmarkStart w:name="z1562" w:id="1287"/>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287"/>
    <w:bookmarkStart w:name="z1563" w:id="1288"/>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288"/>
    <w:bookmarkStart w:name="z1564" w:id="1289"/>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289"/>
    <w:bookmarkStart w:name="z1565" w:id="129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Осакаров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2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568" w:id="1291"/>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291"/>
    <w:bookmarkStart w:name="z1569" w:id="1292"/>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292"/>
    <w:bookmarkStart w:name="z1570" w:id="1293"/>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293"/>
    <w:bookmarkStart w:name="z1571" w:id="1294"/>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294"/>
    <w:bookmarkStart w:name="z1572" w:id="1295"/>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295"/>
    <w:bookmarkStart w:name="z1573" w:id="1296"/>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1296"/>
    <w:bookmarkStart w:name="z1574" w:id="1297"/>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1297"/>
    <w:bookmarkStart w:name="z1575" w:id="1298"/>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298"/>
    <w:bookmarkStart w:name="z1576" w:id="1299"/>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299"/>
    <w:bookmarkStart w:name="z1577" w:id="1300"/>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300"/>
    <w:bookmarkStart w:name="z1578" w:id="130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Бұқар жырау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3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581" w:id="1302"/>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302"/>
    <w:bookmarkStart w:name="z1582" w:id="1303"/>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303"/>
    <w:bookmarkStart w:name="z1583" w:id="1304"/>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304"/>
    <w:bookmarkStart w:name="z1584" w:id="1305"/>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305"/>
    <w:bookmarkStart w:name="z1585" w:id="1306"/>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306"/>
    <w:bookmarkStart w:name="z1586" w:id="1307"/>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1307"/>
    <w:bookmarkStart w:name="z1587" w:id="1308"/>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1308"/>
    <w:bookmarkStart w:name="z1588" w:id="1309"/>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309"/>
    <w:bookmarkStart w:name="z1589" w:id="1310"/>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310"/>
    <w:bookmarkStart w:name="z1590" w:id="1311"/>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311"/>
    <w:bookmarkStart w:name="z1591" w:id="131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Ақтоғай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3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594" w:id="1313"/>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313"/>
    <w:bookmarkStart w:name="z1595" w:id="1314"/>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314"/>
    <w:bookmarkStart w:name="z1596" w:id="1315"/>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315"/>
    <w:bookmarkStart w:name="z1597" w:id="1316"/>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316"/>
    <w:bookmarkStart w:name="z1598" w:id="1317"/>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317"/>
    <w:bookmarkStart w:name="z1599" w:id="1318"/>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1318"/>
    <w:bookmarkStart w:name="z1600" w:id="1319"/>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1319"/>
    <w:bookmarkStart w:name="z1601" w:id="1320"/>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320"/>
    <w:bookmarkStart w:name="z1602" w:id="1321"/>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321"/>
    <w:bookmarkStart w:name="z1603" w:id="1322"/>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322"/>
    <w:bookmarkStart w:name="z1604" w:id="132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Шет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3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607" w:id="1324"/>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324"/>
    <w:bookmarkStart w:name="z1608" w:id="1325"/>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325"/>
    <w:bookmarkStart w:name="z1609" w:id="1326"/>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326"/>
    <w:bookmarkStart w:name="z1610" w:id="1327"/>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327"/>
    <w:bookmarkStart w:name="z1611" w:id="1328"/>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328"/>
    <w:bookmarkStart w:name="z1612" w:id="1329"/>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1329"/>
    <w:bookmarkStart w:name="z1613" w:id="1330"/>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1330"/>
    <w:bookmarkStart w:name="z1614" w:id="1331"/>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331"/>
    <w:bookmarkStart w:name="z1615" w:id="1332"/>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332"/>
    <w:bookmarkStart w:name="z1616" w:id="1333"/>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333"/>
    <w:bookmarkStart w:name="z1617" w:id="133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Абай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3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620" w:id="1335"/>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335"/>
    <w:bookmarkStart w:name="z1621" w:id="1336"/>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336"/>
    <w:bookmarkStart w:name="z1622" w:id="1337"/>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337"/>
    <w:bookmarkStart w:name="z1623" w:id="1338"/>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338"/>
    <w:bookmarkStart w:name="z1624" w:id="1339"/>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339"/>
    <w:bookmarkStart w:name="z1625" w:id="1340"/>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1340"/>
    <w:bookmarkStart w:name="z1626" w:id="1341"/>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1341"/>
    <w:bookmarkStart w:name="z1627" w:id="1342"/>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342"/>
    <w:bookmarkStart w:name="z1628" w:id="1343"/>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343"/>
    <w:bookmarkStart w:name="z1629" w:id="1344"/>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344"/>
    <w:bookmarkStart w:name="z1630" w:id="134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кірістер комитетінің Қызылорда облысы бойынша Мемлекеттік кірістер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13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1633" w:id="1346"/>
    <w:p>
      <w:pPr>
        <w:spacing w:after="0"/>
        <w:ind w:left="0"/>
        <w:jc w:val="both"/>
      </w:pPr>
      <w:r>
        <w:rPr>
          <w:rFonts w:ascii="Times New Roman"/>
          <w:b w:val="false"/>
          <w:i w:val="false"/>
          <w:color w:val="000000"/>
          <w:sz w:val="28"/>
        </w:rPr>
        <w:t>
      "5)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3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w:t>
      </w:r>
    </w:p>
    <w:bookmarkStart w:name="z1635" w:id="1347"/>
    <w:p>
      <w:pPr>
        <w:spacing w:after="0"/>
        <w:ind w:left="0"/>
        <w:jc w:val="both"/>
      </w:pPr>
      <w:r>
        <w:rPr>
          <w:rFonts w:ascii="Times New Roman"/>
          <w:b w:val="false"/>
          <w:i w:val="false"/>
          <w:color w:val="000000"/>
          <w:sz w:val="28"/>
        </w:rPr>
        <w:t>
      тапсырмаларда:</w:t>
      </w:r>
    </w:p>
    <w:bookmarkEnd w:id="13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p>
    <w:bookmarkStart w:name="z1637" w:id="1348"/>
    <w:p>
      <w:pPr>
        <w:spacing w:after="0"/>
        <w:ind w:left="0"/>
        <w:jc w:val="both"/>
      </w:pPr>
      <w:r>
        <w:rPr>
          <w:rFonts w:ascii="Times New Roman"/>
          <w:b w:val="false"/>
          <w:i w:val="false"/>
          <w:color w:val="000000"/>
          <w:sz w:val="28"/>
        </w:rPr>
        <w:t>
      "9)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3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bookmarkStart w:name="z1639" w:id="1349"/>
    <w:p>
      <w:pPr>
        <w:spacing w:after="0"/>
        <w:ind w:left="0"/>
        <w:jc w:val="both"/>
      </w:pPr>
      <w:r>
        <w:rPr>
          <w:rFonts w:ascii="Times New Roman"/>
          <w:b w:val="false"/>
          <w:i w:val="false"/>
          <w:color w:val="000000"/>
          <w:sz w:val="28"/>
        </w:rPr>
        <w:t>
      функцияларда:</w:t>
      </w:r>
    </w:p>
    <w:bookmarkEnd w:id="13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 тармақша</w:t>
      </w:r>
      <w:r>
        <w:rPr>
          <w:rFonts w:ascii="Times New Roman"/>
          <w:b w:val="false"/>
          <w:i w:val="false"/>
          <w:color w:val="000000"/>
          <w:sz w:val="28"/>
        </w:rPr>
        <w:t xml:space="preserve"> мынадай редакцияда жазылсын:</w:t>
      </w:r>
    </w:p>
    <w:bookmarkStart w:name="z1641" w:id="1350"/>
    <w:p>
      <w:pPr>
        <w:spacing w:after="0"/>
        <w:ind w:left="0"/>
        <w:jc w:val="both"/>
      </w:pPr>
      <w:r>
        <w:rPr>
          <w:rFonts w:ascii="Times New Roman"/>
          <w:b w:val="false"/>
          <w:i w:val="false"/>
          <w:color w:val="000000"/>
          <w:sz w:val="28"/>
        </w:rPr>
        <w:t>
      "79) "Оңалту және банкроттық туралы" және "Қазақстан Республикасы азаматтарының төлем қабілеттілігін қалпына келтіру және банкроттығы туралы" Қазақстан Республикасының Заңдарына сәйкес кредиторлар жиналысы, сондай-ақ қаржы басқарушысы ұсынған кандидатураны оңалтушы немесе банкрот басқарушының тағайындауы;";</w:t>
      </w:r>
    </w:p>
    <w:bookmarkEnd w:id="1350"/>
    <w:bookmarkStart w:name="z1642" w:id="1351"/>
    <w:p>
      <w:pPr>
        <w:spacing w:after="0"/>
        <w:ind w:left="0"/>
        <w:jc w:val="both"/>
      </w:pPr>
      <w:r>
        <w:rPr>
          <w:rFonts w:ascii="Times New Roman"/>
          <w:b w:val="false"/>
          <w:i w:val="false"/>
          <w:color w:val="000000"/>
          <w:sz w:val="28"/>
        </w:rPr>
        <w:t>
      мынадай мазмұндағы 79-1) тармақшамен толықтырылсын:</w:t>
      </w:r>
    </w:p>
    <w:bookmarkEnd w:id="1351"/>
    <w:bookmarkStart w:name="z1643" w:id="1352"/>
    <w:p>
      <w:pPr>
        <w:spacing w:after="0"/>
        <w:ind w:left="0"/>
        <w:jc w:val="both"/>
      </w:pPr>
      <w:r>
        <w:rPr>
          <w:rFonts w:ascii="Times New Roman"/>
          <w:b w:val="false"/>
          <w:i w:val="false"/>
          <w:color w:val="000000"/>
          <w:sz w:val="28"/>
        </w:rPr>
        <w:t xml:space="preserve">
      "79-1)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қаржы басқарушысына сыйақы төлеу туралы өтінішхат беру;";</w:t>
      </w:r>
    </w:p>
    <w:bookmarkEnd w:id="13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80) тармақша</w:t>
      </w:r>
      <w:r>
        <w:rPr>
          <w:rFonts w:ascii="Times New Roman"/>
          <w:b w:val="false"/>
          <w:i w:val="false"/>
          <w:color w:val="000000"/>
          <w:sz w:val="28"/>
        </w:rPr>
        <w:t xml:space="preserve"> мынадай редакцияда жазылсын:</w:t>
      </w:r>
    </w:p>
    <w:bookmarkStart w:name="z1645" w:id="1353"/>
    <w:p>
      <w:pPr>
        <w:spacing w:after="0"/>
        <w:ind w:left="0"/>
        <w:jc w:val="both"/>
      </w:pPr>
      <w:r>
        <w:rPr>
          <w:rFonts w:ascii="Times New Roman"/>
          <w:b w:val="false"/>
          <w:i w:val="false"/>
          <w:color w:val="000000"/>
          <w:sz w:val="28"/>
        </w:rPr>
        <w:t>
      "80) "</w:t>
      </w:r>
      <w:r>
        <w:rPr>
          <w:rFonts w:ascii="Times New Roman"/>
          <w:b w:val="false"/>
          <w:i w:val="false"/>
          <w:color w:val="000000"/>
          <w:sz w:val="28"/>
        </w:rPr>
        <w:t>Оңалту және банкроттық туралы</w:t>
      </w:r>
      <w:r>
        <w:rPr>
          <w:rFonts w:ascii="Times New Roman"/>
          <w:b w:val="false"/>
          <w:i w:val="false"/>
          <w:color w:val="000000"/>
          <w:sz w:val="28"/>
        </w:rPr>
        <w:t>" және "Қазақстан Республикасы азаматтарының төлем қабілеттілігін қалпына келтіру және банкроттығы туралы" Қазақстан Республикасының Заңдарына сәйкес кредиторлар талаптарының тізілімін интернет-ресурста орналастыру;";</w:t>
      </w:r>
    </w:p>
    <w:bookmarkEnd w:id="13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93)</w:t>
      </w:r>
      <w:r>
        <w:rPr>
          <w:rFonts w:ascii="Times New Roman"/>
          <w:b w:val="false"/>
          <w:i w:val="false"/>
          <w:color w:val="000000"/>
          <w:sz w:val="28"/>
        </w:rPr>
        <w:t xml:space="preserve">, </w:t>
      </w:r>
      <w:r>
        <w:rPr>
          <w:rFonts w:ascii="Times New Roman"/>
          <w:b w:val="false"/>
          <w:i w:val="false"/>
          <w:color w:val="000000"/>
          <w:sz w:val="28"/>
        </w:rPr>
        <w:t>94)</w:t>
      </w:r>
      <w:r>
        <w:rPr>
          <w:rFonts w:ascii="Times New Roman"/>
          <w:b w:val="false"/>
          <w:i w:val="false"/>
          <w:color w:val="000000"/>
          <w:sz w:val="28"/>
        </w:rPr>
        <w:t xml:space="preserve"> және </w:t>
      </w:r>
      <w:r>
        <w:rPr>
          <w:rFonts w:ascii="Times New Roman"/>
          <w:b w:val="false"/>
          <w:i w:val="false"/>
          <w:color w:val="000000"/>
          <w:sz w:val="28"/>
        </w:rPr>
        <w:t>95) тармақшалары</w:t>
      </w:r>
      <w:r>
        <w:rPr>
          <w:rFonts w:ascii="Times New Roman"/>
          <w:b w:val="false"/>
          <w:i w:val="false"/>
          <w:color w:val="000000"/>
          <w:sz w:val="28"/>
        </w:rPr>
        <w:t xml:space="preserve"> мынадай редакцияда жазылсын:</w:t>
      </w:r>
    </w:p>
    <w:bookmarkStart w:name="z1647" w:id="1354"/>
    <w:p>
      <w:pPr>
        <w:spacing w:after="0"/>
        <w:ind w:left="0"/>
        <w:jc w:val="both"/>
      </w:pPr>
      <w:r>
        <w:rPr>
          <w:rFonts w:ascii="Times New Roman"/>
          <w:b w:val="false"/>
          <w:i w:val="false"/>
          <w:color w:val="000000"/>
          <w:sz w:val="28"/>
        </w:rPr>
        <w:t>
      "93) "Оңалту және банкроттық туралы" және "Қазақстан Республикасы азаматтарының төлем қабілеттілігін қалпына келтіру және банкроттығы туралы" Қазақстан Республикасының Заңдарына сәйкес уақытша әкімшінің, оңалту, уақытша, банкроттық және қаржы басқарушыларының әрекеттеріне (әрекетсіздігіне) шағымдарды қарау;";</w:t>
      </w:r>
    </w:p>
    <w:bookmarkEnd w:id="1354"/>
    <w:bookmarkStart w:name="z1648" w:id="1355"/>
    <w:p>
      <w:pPr>
        <w:spacing w:after="0"/>
        <w:ind w:left="0"/>
        <w:jc w:val="both"/>
      </w:pPr>
      <w:r>
        <w:rPr>
          <w:rFonts w:ascii="Times New Roman"/>
          <w:b w:val="false"/>
          <w:i w:val="false"/>
          <w:color w:val="000000"/>
          <w:sz w:val="28"/>
        </w:rPr>
        <w:t>
      94) "Оңалту және банкроттық туралы" және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355"/>
    <w:bookmarkStart w:name="z1649" w:id="1356"/>
    <w:p>
      <w:pPr>
        <w:spacing w:after="0"/>
        <w:ind w:left="0"/>
        <w:jc w:val="both"/>
      </w:pPr>
      <w:r>
        <w:rPr>
          <w:rFonts w:ascii="Times New Roman"/>
          <w:b w:val="false"/>
          <w:i w:val="false"/>
          <w:color w:val="000000"/>
          <w:sz w:val="28"/>
        </w:rPr>
        <w:t>
      95) "Оңалту және банкроттық туралы" Қазақстан Республикасының Заңына сәйкес уақытша және банкроттықты басқарушыларға банкрот деп тану туралы заңды күшіне енген сот шешімі бар тұлғаның банктік шоттарының бар-жоғы және олардың нөмірлері туралы, осы шоттардағы ақшаның қалдықтары мен қозғалысы туралы ақпаратты ұсыну;";</w:t>
      </w:r>
    </w:p>
    <w:bookmarkEnd w:id="1356"/>
    <w:bookmarkStart w:name="z1650" w:id="1357"/>
    <w:p>
      <w:pPr>
        <w:spacing w:after="0"/>
        <w:ind w:left="0"/>
        <w:jc w:val="both"/>
      </w:pPr>
      <w:r>
        <w:rPr>
          <w:rFonts w:ascii="Times New Roman"/>
          <w:b w:val="false"/>
          <w:i w:val="false"/>
          <w:color w:val="000000"/>
          <w:sz w:val="28"/>
        </w:rPr>
        <w:t>
      мынадай мазмұндағы 95-1) тармақшамен толықтырылсын:</w:t>
      </w:r>
    </w:p>
    <w:bookmarkEnd w:id="1357"/>
    <w:bookmarkStart w:name="z1651" w:id="1358"/>
    <w:p>
      <w:pPr>
        <w:spacing w:after="0"/>
        <w:ind w:left="0"/>
        <w:jc w:val="both"/>
      </w:pPr>
      <w:r>
        <w:rPr>
          <w:rFonts w:ascii="Times New Roman"/>
          <w:b w:val="false"/>
          <w:i w:val="false"/>
          <w:color w:val="000000"/>
          <w:sz w:val="28"/>
        </w:rPr>
        <w:t>
      "95-1) "Қазақстан Республикасы азаматтарының төлем қабілеттілігін қалпына келтіру және банкроттығы туралы" Қазақстан Республикасының Заңына сәйкес қаржы басқарушысына борышкердің қаржылық жағдайы, оның мүлкі мен міндеттемелері туралы ақпаратты беру;";</w:t>
      </w:r>
    </w:p>
    <w:bookmarkEnd w:id="1358"/>
    <w:bookmarkStart w:name="z1652" w:id="1359"/>
    <w:p>
      <w:pPr>
        <w:spacing w:after="0"/>
        <w:ind w:left="0"/>
        <w:jc w:val="both"/>
      </w:pPr>
      <w:r>
        <w:rPr>
          <w:rFonts w:ascii="Times New Roman"/>
          <w:b w:val="false"/>
          <w:i w:val="false"/>
          <w:color w:val="000000"/>
          <w:sz w:val="28"/>
        </w:rPr>
        <w:t>
      мынадай мазмұндағы 99-1), 99-2), 99-3), 99-4), 99-5), 99-6) және 99-7), тармақшалармен толықтырылсын:</w:t>
      </w:r>
    </w:p>
    <w:bookmarkEnd w:id="1359"/>
    <w:bookmarkStart w:name="z1653" w:id="1360"/>
    <w:p>
      <w:pPr>
        <w:spacing w:after="0"/>
        <w:ind w:left="0"/>
        <w:jc w:val="both"/>
      </w:pPr>
      <w:r>
        <w:rPr>
          <w:rFonts w:ascii="Times New Roman"/>
          <w:b w:val="false"/>
          <w:i w:val="false"/>
          <w:color w:val="000000"/>
          <w:sz w:val="28"/>
        </w:rPr>
        <w:t>
      "99-1)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орналастыру:</w:t>
      </w:r>
    </w:p>
    <w:bookmarkEnd w:id="1360"/>
    <w:bookmarkStart w:name="z1654" w:id="1361"/>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1361"/>
    <w:bookmarkStart w:name="z1655" w:id="1362"/>
    <w:p>
      <w:pPr>
        <w:spacing w:after="0"/>
        <w:ind w:left="0"/>
        <w:jc w:val="both"/>
      </w:pPr>
      <w:r>
        <w:rPr>
          <w:rFonts w:ascii="Times New Roman"/>
          <w:b w:val="false"/>
          <w:i w:val="false"/>
          <w:color w:val="000000"/>
          <w:sz w:val="28"/>
        </w:rPr>
        <w:t>
      өздеріне қатысты соттардың тиісті ұйғарымдары мен шешімдері заңды күшіне енген азаматтардың тізімін;</w:t>
      </w:r>
    </w:p>
    <w:bookmarkEnd w:id="1362"/>
    <w:bookmarkStart w:name="z1656" w:id="1363"/>
    <w:p>
      <w:pPr>
        <w:spacing w:after="0"/>
        <w:ind w:left="0"/>
        <w:jc w:val="both"/>
      </w:pPr>
      <w:r>
        <w:rPr>
          <w:rFonts w:ascii="Times New Roman"/>
          <w:b w:val="false"/>
          <w:i w:val="false"/>
          <w:color w:val="000000"/>
          <w:sz w:val="28"/>
        </w:rPr>
        <w:t>
      төлем қабілеттілігін қалпына келтіру немесе сот арқалы банкроттығы рәсімін қолдану туралы іс бойынша іс жүргізуді қозғау және кредиторлардың талаптарын мәлімдеу тәртібі туралы қазақ және орыс тілдеріндегі хабарландыруды орналастыру;</w:t>
      </w:r>
    </w:p>
    <w:bookmarkEnd w:id="1363"/>
    <w:bookmarkStart w:name="z1657" w:id="1364"/>
    <w:p>
      <w:pPr>
        <w:spacing w:after="0"/>
        <w:ind w:left="0"/>
        <w:jc w:val="both"/>
      </w:pPr>
      <w:r>
        <w:rPr>
          <w:rFonts w:ascii="Times New Roman"/>
          <w:b w:val="false"/>
          <w:i w:val="false"/>
          <w:color w:val="000000"/>
          <w:sz w:val="28"/>
        </w:rPr>
        <w:t>
      99-2)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1364"/>
    <w:bookmarkStart w:name="z1658" w:id="1365"/>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1365"/>
    <w:bookmarkStart w:name="z1659" w:id="1366"/>
    <w:p>
      <w:pPr>
        <w:spacing w:after="0"/>
        <w:ind w:left="0"/>
        <w:jc w:val="both"/>
      </w:pPr>
      <w:r>
        <w:rPr>
          <w:rFonts w:ascii="Times New Roman"/>
          <w:b w:val="false"/>
          <w:i w:val="false"/>
          <w:color w:val="000000"/>
          <w:sz w:val="28"/>
        </w:rPr>
        <w:t>
      өздеріне қатысты соттардың тиісті ұйғарымдары мен шешімдері заңды күшіне енген азаматтардың тізімін;</w:t>
      </w:r>
    </w:p>
    <w:bookmarkEnd w:id="1366"/>
    <w:bookmarkStart w:name="z1660" w:id="1367"/>
    <w:p>
      <w:pPr>
        <w:spacing w:after="0"/>
        <w:ind w:left="0"/>
        <w:jc w:val="both"/>
      </w:pPr>
      <w:r>
        <w:rPr>
          <w:rFonts w:ascii="Times New Roman"/>
          <w:b w:val="false"/>
          <w:i w:val="false"/>
          <w:color w:val="000000"/>
          <w:sz w:val="28"/>
        </w:rPr>
        <w:t>
      99-3) "Қазақстан Республикасы азаматтарының төлем қабілеттілігін қалпына келтіру және банкроттығы туралы" Қазақстан Республикасының Заңына сәйкес хабарламаны рұқсаттар мен хабарламалардың мемлекеттік электрондық тізілімінен алып тастаған күннен бастап бес жұмыс күні ішінде борышкер мен кредиторға қаржы басқарушысының осындай тізілімнен алып тасталғаны туралы және жаңа қаржы басқарушысының тағайындалуы туралы ақпарат жібереді;</w:t>
      </w:r>
    </w:p>
    <w:bookmarkEnd w:id="1367"/>
    <w:bookmarkStart w:name="z1661" w:id="1368"/>
    <w:p>
      <w:pPr>
        <w:spacing w:after="0"/>
        <w:ind w:left="0"/>
        <w:jc w:val="both"/>
      </w:pPr>
      <w:r>
        <w:rPr>
          <w:rFonts w:ascii="Times New Roman"/>
          <w:b w:val="false"/>
          <w:i w:val="false"/>
          <w:color w:val="000000"/>
          <w:sz w:val="28"/>
        </w:rPr>
        <w:t>
      99-4) "Қазақстан Республикасы азаматтарының төлем қабілеттілігін қалпына келтіру және банкроттығы туралы" Қазақстан Республикасының Заңына сәйкес төлем қабілеттілігін қалпына келтіру және сот арқалы банкроттығы рәсімдерінде қаржы басқарушысының қызметіне мемлекеттік бақылауды жүзеге асыру;</w:t>
      </w:r>
    </w:p>
    <w:bookmarkEnd w:id="1368"/>
    <w:bookmarkStart w:name="z1662" w:id="1369"/>
    <w:p>
      <w:pPr>
        <w:spacing w:after="0"/>
        <w:ind w:left="0"/>
        <w:jc w:val="both"/>
      </w:pPr>
      <w:r>
        <w:rPr>
          <w:rFonts w:ascii="Times New Roman"/>
          <w:b w:val="false"/>
          <w:i w:val="false"/>
          <w:color w:val="000000"/>
          <w:sz w:val="28"/>
        </w:rPr>
        <w:t>
      99-5) кредитордың арызы бойынша борышкерді әдейі банкроттық тұрғысынан тексеру жүргізу "Қазақстан Республикасы азаматтарының төлем қабілеттілігін қалпына келтіру және банкроттығы туралы" Қазақстан Республикасының Заңына сәйкес;</w:t>
      </w:r>
    </w:p>
    <w:bookmarkEnd w:id="1369"/>
    <w:bookmarkStart w:name="z1663" w:id="1370"/>
    <w:p>
      <w:pPr>
        <w:spacing w:after="0"/>
        <w:ind w:left="0"/>
        <w:jc w:val="both"/>
      </w:pPr>
      <w:r>
        <w:rPr>
          <w:rFonts w:ascii="Times New Roman"/>
          <w:b w:val="false"/>
          <w:i w:val="false"/>
          <w:color w:val="000000"/>
          <w:sz w:val="28"/>
        </w:rPr>
        <w:t>
      99-6) "Қазақстан Республикасы азаматтарының төлем қабілеттілігін қалпына келтіру және банкроттығы туралы" Қазақстан Республикасын Заңының 35-бабының 1-тармағында көзделген жағдайларда төлем қабілеттілігін қалпына келтіру немесе сот арқылы банкроттығы рәсімін тоқтату туралы сотқа өтінішхат жолдау;</w:t>
      </w:r>
    </w:p>
    <w:bookmarkEnd w:id="1370"/>
    <w:bookmarkStart w:name="z1664" w:id="1371"/>
    <w:p>
      <w:pPr>
        <w:spacing w:after="0"/>
        <w:ind w:left="0"/>
        <w:jc w:val="both"/>
      </w:pPr>
      <w:r>
        <w:rPr>
          <w:rFonts w:ascii="Times New Roman"/>
          <w:b w:val="false"/>
          <w:i w:val="false"/>
          <w:color w:val="000000"/>
          <w:sz w:val="28"/>
        </w:rPr>
        <w:t>
      99-7) "Қазақстан Республикасы азаматтарының төлем қабілеттілігін қалпына келтіру және банкроттығы туралы" Қазақстан Республикасының Заңына сәйкес банкроттың мемлекеттік тіркеуге жататын мүлікті, оның ішінде ортақ бірлескен мүлікті сатып алу фактісі анықталған жағдайда кредиторларға банкроттың қаржылық жағдайына мониторинг нәтижелерін жіберу;";</w:t>
      </w:r>
    </w:p>
    <w:bookmarkEnd w:id="1371"/>
    <w:bookmarkStart w:name="z1665" w:id="137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Қызылорда облысы бойынша Мемлекеттік кірістер департаментінің Қызылорда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3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668" w:id="1373"/>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373"/>
    <w:bookmarkStart w:name="z1669" w:id="1374"/>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374"/>
    <w:bookmarkStart w:name="z1670" w:id="1375"/>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375"/>
    <w:bookmarkStart w:name="z1671" w:id="1376"/>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376"/>
    <w:bookmarkStart w:name="z1672" w:id="1377"/>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377"/>
    <w:bookmarkStart w:name="z1673" w:id="1378"/>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1378"/>
    <w:bookmarkStart w:name="z1674" w:id="1379"/>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1379"/>
    <w:bookmarkStart w:name="z1675" w:id="1380"/>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380"/>
    <w:bookmarkStart w:name="z1676" w:id="1381"/>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381"/>
    <w:bookmarkStart w:name="z1677" w:id="1382"/>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382"/>
    <w:bookmarkStart w:name="z1678" w:id="138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Қызылорда облысы бойынша Мемлекеттік кірістер департаментінің Арал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3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681" w:id="1384"/>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384"/>
    <w:bookmarkStart w:name="z1682" w:id="1385"/>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385"/>
    <w:bookmarkStart w:name="z1683" w:id="1386"/>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386"/>
    <w:bookmarkStart w:name="z1684" w:id="1387"/>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387"/>
    <w:bookmarkStart w:name="z1685" w:id="1388"/>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388"/>
    <w:bookmarkStart w:name="z1686" w:id="1389"/>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1389"/>
    <w:bookmarkStart w:name="z1687" w:id="1390"/>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1390"/>
    <w:bookmarkStart w:name="z1688" w:id="1391"/>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391"/>
    <w:bookmarkStart w:name="z1689" w:id="1392"/>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392"/>
    <w:bookmarkStart w:name="z1690" w:id="1393"/>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393"/>
    <w:bookmarkStart w:name="z1691" w:id="139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Қызылорда облысы бойынша Мемлекеттік кірістер департаментінің Қазалы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3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694" w:id="1395"/>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395"/>
    <w:bookmarkStart w:name="z1695" w:id="1396"/>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396"/>
    <w:bookmarkStart w:name="z1696" w:id="1397"/>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397"/>
    <w:bookmarkStart w:name="z1697" w:id="1398"/>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398"/>
    <w:bookmarkStart w:name="z1698" w:id="1399"/>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399"/>
    <w:bookmarkStart w:name="z1699" w:id="1400"/>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1400"/>
    <w:bookmarkStart w:name="z1700" w:id="1401"/>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1401"/>
    <w:bookmarkStart w:name="z1701" w:id="1402"/>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402"/>
    <w:bookmarkStart w:name="z1702" w:id="1403"/>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403"/>
    <w:bookmarkStart w:name="z1703" w:id="1404"/>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404"/>
    <w:bookmarkStart w:name="z1704" w:id="140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Қызылорда облысы бойынша Мемлекеттік кірістер департаментінің Қармақшы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4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707" w:id="1406"/>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406"/>
    <w:bookmarkStart w:name="z1708" w:id="1407"/>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407"/>
    <w:bookmarkStart w:name="z1709" w:id="1408"/>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408"/>
    <w:bookmarkStart w:name="z1710" w:id="1409"/>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409"/>
    <w:bookmarkStart w:name="z1711" w:id="1410"/>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410"/>
    <w:bookmarkStart w:name="z1712" w:id="1411"/>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1411"/>
    <w:bookmarkStart w:name="z1713" w:id="1412"/>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1412"/>
    <w:bookmarkStart w:name="z1714" w:id="1413"/>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413"/>
    <w:bookmarkStart w:name="z1715" w:id="1414"/>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414"/>
    <w:bookmarkStart w:name="z1716" w:id="1415"/>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415"/>
    <w:bookmarkStart w:name="z1717" w:id="141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Қызылорда облысы бойынша Мемлекеттік кірістер департаментінің Жалағаш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4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720" w:id="1417"/>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417"/>
    <w:bookmarkStart w:name="z1721" w:id="1418"/>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418"/>
    <w:bookmarkStart w:name="z1722" w:id="1419"/>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419"/>
    <w:bookmarkStart w:name="z1723" w:id="1420"/>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420"/>
    <w:bookmarkStart w:name="z1724" w:id="1421"/>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421"/>
    <w:bookmarkStart w:name="z1725" w:id="1422"/>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1422"/>
    <w:bookmarkStart w:name="z1726" w:id="1423"/>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1423"/>
    <w:bookmarkStart w:name="z1727" w:id="1424"/>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424"/>
    <w:bookmarkStart w:name="z1728" w:id="1425"/>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425"/>
    <w:bookmarkStart w:name="z1729" w:id="1426"/>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426"/>
    <w:bookmarkStart w:name="z1730" w:id="1427"/>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Қызылорда облысы бойынша Мемлекеттік кірістер департаментінің Сырдария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4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733" w:id="1428"/>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428"/>
    <w:bookmarkStart w:name="z1734" w:id="1429"/>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429"/>
    <w:bookmarkStart w:name="z1735" w:id="1430"/>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430"/>
    <w:bookmarkStart w:name="z1736" w:id="1431"/>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431"/>
    <w:bookmarkStart w:name="z1737" w:id="1432"/>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432"/>
    <w:bookmarkStart w:name="z1738" w:id="1433"/>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1433"/>
    <w:bookmarkStart w:name="z1739" w:id="1434"/>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1434"/>
    <w:bookmarkStart w:name="z1740" w:id="1435"/>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435"/>
    <w:bookmarkStart w:name="z1741" w:id="1436"/>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436"/>
    <w:bookmarkStart w:name="z1742" w:id="1437"/>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437"/>
    <w:bookmarkStart w:name="z1743" w:id="143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Қызылорда облысы бойынша Мемлекеттік кірістер департаментінің Шиелі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4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746" w:id="1439"/>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439"/>
    <w:bookmarkStart w:name="z1747" w:id="1440"/>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440"/>
    <w:bookmarkStart w:name="z1748" w:id="1441"/>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441"/>
    <w:bookmarkStart w:name="z1749" w:id="1442"/>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442"/>
    <w:bookmarkStart w:name="z1750" w:id="1443"/>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443"/>
    <w:bookmarkStart w:name="z1751" w:id="1444"/>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1444"/>
    <w:bookmarkStart w:name="z1752" w:id="1445"/>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1445"/>
    <w:bookmarkStart w:name="z1753" w:id="1446"/>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446"/>
    <w:bookmarkStart w:name="z1754" w:id="1447"/>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447"/>
    <w:bookmarkStart w:name="z1755" w:id="1448"/>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448"/>
    <w:bookmarkStart w:name="z1756" w:id="144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Қызылорда облысы бойынша Мемлекеттік кірістер департаментінің Жаңақорған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4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759" w:id="1450"/>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450"/>
    <w:bookmarkStart w:name="z1760" w:id="1451"/>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451"/>
    <w:bookmarkStart w:name="z1761" w:id="1452"/>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452"/>
    <w:bookmarkStart w:name="z1762" w:id="1453"/>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453"/>
    <w:bookmarkStart w:name="z1763" w:id="1454"/>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454"/>
    <w:bookmarkStart w:name="z1764" w:id="1455"/>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1455"/>
    <w:bookmarkStart w:name="z1765" w:id="1456"/>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1456"/>
    <w:bookmarkStart w:name="z1766" w:id="1457"/>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457"/>
    <w:bookmarkStart w:name="z1767" w:id="1458"/>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458"/>
    <w:bookmarkStart w:name="z1768" w:id="1459"/>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459"/>
    <w:bookmarkStart w:name="z1769" w:id="146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кірістер комитетінің Қостанай облысы бойынша Мемлекеттік кірістер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14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1772" w:id="1461"/>
    <w:p>
      <w:pPr>
        <w:spacing w:after="0"/>
        <w:ind w:left="0"/>
        <w:jc w:val="both"/>
      </w:pPr>
      <w:r>
        <w:rPr>
          <w:rFonts w:ascii="Times New Roman"/>
          <w:b w:val="false"/>
          <w:i w:val="false"/>
          <w:color w:val="000000"/>
          <w:sz w:val="28"/>
        </w:rPr>
        <w:t>
      "5)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4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w:t>
      </w:r>
    </w:p>
    <w:bookmarkStart w:name="z1774" w:id="1462"/>
    <w:p>
      <w:pPr>
        <w:spacing w:after="0"/>
        <w:ind w:left="0"/>
        <w:jc w:val="both"/>
      </w:pPr>
      <w:r>
        <w:rPr>
          <w:rFonts w:ascii="Times New Roman"/>
          <w:b w:val="false"/>
          <w:i w:val="false"/>
          <w:color w:val="000000"/>
          <w:sz w:val="28"/>
        </w:rPr>
        <w:t>
      тапсырмаларда:</w:t>
      </w:r>
    </w:p>
    <w:bookmarkEnd w:id="14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p>
    <w:bookmarkStart w:name="z1776" w:id="1463"/>
    <w:p>
      <w:pPr>
        <w:spacing w:after="0"/>
        <w:ind w:left="0"/>
        <w:jc w:val="both"/>
      </w:pPr>
      <w:r>
        <w:rPr>
          <w:rFonts w:ascii="Times New Roman"/>
          <w:b w:val="false"/>
          <w:i w:val="false"/>
          <w:color w:val="000000"/>
          <w:sz w:val="28"/>
        </w:rPr>
        <w:t>
      "9)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4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bookmarkStart w:name="z1778" w:id="1464"/>
    <w:p>
      <w:pPr>
        <w:spacing w:after="0"/>
        <w:ind w:left="0"/>
        <w:jc w:val="both"/>
      </w:pPr>
      <w:r>
        <w:rPr>
          <w:rFonts w:ascii="Times New Roman"/>
          <w:b w:val="false"/>
          <w:i w:val="false"/>
          <w:color w:val="000000"/>
          <w:sz w:val="28"/>
        </w:rPr>
        <w:t>
      функцияларда:</w:t>
      </w:r>
    </w:p>
    <w:bookmarkEnd w:id="14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 тармақша</w:t>
      </w:r>
      <w:r>
        <w:rPr>
          <w:rFonts w:ascii="Times New Roman"/>
          <w:b w:val="false"/>
          <w:i w:val="false"/>
          <w:color w:val="000000"/>
          <w:sz w:val="28"/>
        </w:rPr>
        <w:t xml:space="preserve"> мынадай редакцияда жазылсын:</w:t>
      </w:r>
    </w:p>
    <w:bookmarkStart w:name="z1780" w:id="1465"/>
    <w:p>
      <w:pPr>
        <w:spacing w:after="0"/>
        <w:ind w:left="0"/>
        <w:jc w:val="both"/>
      </w:pPr>
      <w:r>
        <w:rPr>
          <w:rFonts w:ascii="Times New Roman"/>
          <w:b w:val="false"/>
          <w:i w:val="false"/>
          <w:color w:val="000000"/>
          <w:sz w:val="28"/>
        </w:rPr>
        <w:t>
      "79) "Оңалту және банкроттық туралы" және "Қазақстан Республикасы азаматтарының төлем қабілеттілігін қалпына келтіру және банкроттығы туралы" Қазақстан Республикасының Заңдарына сәйкес кредиторлар жиналысы, сондай-ақ қаржы басқарушысы ұсынған кандидатураны оңалтушы немесе банкрот басқарушының тағайындауы;";</w:t>
      </w:r>
    </w:p>
    <w:bookmarkEnd w:id="1465"/>
    <w:bookmarkStart w:name="z1781" w:id="1466"/>
    <w:p>
      <w:pPr>
        <w:spacing w:after="0"/>
        <w:ind w:left="0"/>
        <w:jc w:val="both"/>
      </w:pPr>
      <w:r>
        <w:rPr>
          <w:rFonts w:ascii="Times New Roman"/>
          <w:b w:val="false"/>
          <w:i w:val="false"/>
          <w:color w:val="000000"/>
          <w:sz w:val="28"/>
        </w:rPr>
        <w:t>
      мынадай мазмұндағы 79-1) тармақшамен толықтырылсын:</w:t>
      </w:r>
    </w:p>
    <w:bookmarkEnd w:id="1466"/>
    <w:bookmarkStart w:name="z1782" w:id="1467"/>
    <w:p>
      <w:pPr>
        <w:spacing w:after="0"/>
        <w:ind w:left="0"/>
        <w:jc w:val="both"/>
      </w:pPr>
      <w:r>
        <w:rPr>
          <w:rFonts w:ascii="Times New Roman"/>
          <w:b w:val="false"/>
          <w:i w:val="false"/>
          <w:color w:val="000000"/>
          <w:sz w:val="28"/>
        </w:rPr>
        <w:t xml:space="preserve">
      "79-1)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қаржы басқарушысына сыйақы төлеу туралы өтінішхат беру;";</w:t>
      </w:r>
    </w:p>
    <w:bookmarkEnd w:id="14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80) тармақша</w:t>
      </w:r>
      <w:r>
        <w:rPr>
          <w:rFonts w:ascii="Times New Roman"/>
          <w:b w:val="false"/>
          <w:i w:val="false"/>
          <w:color w:val="000000"/>
          <w:sz w:val="28"/>
        </w:rPr>
        <w:t xml:space="preserve"> мынадай редакцияда жазылсын:</w:t>
      </w:r>
    </w:p>
    <w:bookmarkStart w:name="z1784" w:id="1468"/>
    <w:p>
      <w:pPr>
        <w:spacing w:after="0"/>
        <w:ind w:left="0"/>
        <w:jc w:val="both"/>
      </w:pPr>
      <w:r>
        <w:rPr>
          <w:rFonts w:ascii="Times New Roman"/>
          <w:b w:val="false"/>
          <w:i w:val="false"/>
          <w:color w:val="000000"/>
          <w:sz w:val="28"/>
        </w:rPr>
        <w:t>
      "80) "</w:t>
      </w:r>
      <w:r>
        <w:rPr>
          <w:rFonts w:ascii="Times New Roman"/>
          <w:b w:val="false"/>
          <w:i w:val="false"/>
          <w:color w:val="000000"/>
          <w:sz w:val="28"/>
        </w:rPr>
        <w:t>Оңалту және банкроттық туралы</w:t>
      </w:r>
      <w:r>
        <w:rPr>
          <w:rFonts w:ascii="Times New Roman"/>
          <w:b w:val="false"/>
          <w:i w:val="false"/>
          <w:color w:val="000000"/>
          <w:sz w:val="28"/>
        </w:rPr>
        <w:t>" және "Қазақстан Республикасы азаматтарының төлем қабілеттілігін қалпына келтіру және банкроттығы туралы" Қазақстан Республикасының Заңдарына сәйкес кредиторлар талаптарының тізілімін интернет-ресурста орналастыру;";</w:t>
      </w:r>
    </w:p>
    <w:bookmarkEnd w:id="14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93)</w:t>
      </w:r>
      <w:r>
        <w:rPr>
          <w:rFonts w:ascii="Times New Roman"/>
          <w:b w:val="false"/>
          <w:i w:val="false"/>
          <w:color w:val="000000"/>
          <w:sz w:val="28"/>
        </w:rPr>
        <w:t xml:space="preserve">, </w:t>
      </w:r>
      <w:r>
        <w:rPr>
          <w:rFonts w:ascii="Times New Roman"/>
          <w:b w:val="false"/>
          <w:i w:val="false"/>
          <w:color w:val="000000"/>
          <w:sz w:val="28"/>
        </w:rPr>
        <w:t>94)</w:t>
      </w:r>
      <w:r>
        <w:rPr>
          <w:rFonts w:ascii="Times New Roman"/>
          <w:b w:val="false"/>
          <w:i w:val="false"/>
          <w:color w:val="000000"/>
          <w:sz w:val="28"/>
        </w:rPr>
        <w:t xml:space="preserve"> және </w:t>
      </w:r>
      <w:r>
        <w:rPr>
          <w:rFonts w:ascii="Times New Roman"/>
          <w:b w:val="false"/>
          <w:i w:val="false"/>
          <w:color w:val="000000"/>
          <w:sz w:val="28"/>
        </w:rPr>
        <w:t>95) тармақшалары</w:t>
      </w:r>
      <w:r>
        <w:rPr>
          <w:rFonts w:ascii="Times New Roman"/>
          <w:b w:val="false"/>
          <w:i w:val="false"/>
          <w:color w:val="000000"/>
          <w:sz w:val="28"/>
        </w:rPr>
        <w:t xml:space="preserve"> мынадай редакцияда жазылсын:</w:t>
      </w:r>
    </w:p>
    <w:bookmarkStart w:name="z1786" w:id="1469"/>
    <w:p>
      <w:pPr>
        <w:spacing w:after="0"/>
        <w:ind w:left="0"/>
        <w:jc w:val="both"/>
      </w:pPr>
      <w:r>
        <w:rPr>
          <w:rFonts w:ascii="Times New Roman"/>
          <w:b w:val="false"/>
          <w:i w:val="false"/>
          <w:color w:val="000000"/>
          <w:sz w:val="28"/>
        </w:rPr>
        <w:t>
      "93) "Оңалту және банкроттық туралы" және "Қазақстан Республикасы азаматтарының төлем қабілеттілігін қалпына келтіру және банкроттығы туралы" Қазақстан Республикасының Заңдарына сәйкес уақытша әкімшінің, оңалту, уақытша, банкроттық және қаржы басқарушыларының әрекеттеріне (әрекетсіздігіне) шағымдарды қарау;";</w:t>
      </w:r>
    </w:p>
    <w:bookmarkEnd w:id="1469"/>
    <w:bookmarkStart w:name="z1787" w:id="1470"/>
    <w:p>
      <w:pPr>
        <w:spacing w:after="0"/>
        <w:ind w:left="0"/>
        <w:jc w:val="both"/>
      </w:pPr>
      <w:r>
        <w:rPr>
          <w:rFonts w:ascii="Times New Roman"/>
          <w:b w:val="false"/>
          <w:i w:val="false"/>
          <w:color w:val="000000"/>
          <w:sz w:val="28"/>
        </w:rPr>
        <w:t>
      94) "Оңалту және банкроттық туралы" және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470"/>
    <w:bookmarkStart w:name="z1788" w:id="1471"/>
    <w:p>
      <w:pPr>
        <w:spacing w:after="0"/>
        <w:ind w:left="0"/>
        <w:jc w:val="both"/>
      </w:pPr>
      <w:r>
        <w:rPr>
          <w:rFonts w:ascii="Times New Roman"/>
          <w:b w:val="false"/>
          <w:i w:val="false"/>
          <w:color w:val="000000"/>
          <w:sz w:val="28"/>
        </w:rPr>
        <w:t>
      95) "Оңалту және банкроттық туралы" Қазақстан Республикасының Заңына сәйкес уақытша және банкроттықты басқарушыларға банкрот деп тану туралы заңды күшіне енген сот шешімі бар тұлғаның банктік шоттарының бар-жоғы және олардың нөмірлері туралы, осы шоттардағы ақшаның қалдықтары мен қозғалысы туралы ақпаратты ұсыну;";</w:t>
      </w:r>
    </w:p>
    <w:bookmarkEnd w:id="1471"/>
    <w:bookmarkStart w:name="z1789" w:id="1472"/>
    <w:p>
      <w:pPr>
        <w:spacing w:after="0"/>
        <w:ind w:left="0"/>
        <w:jc w:val="both"/>
      </w:pPr>
      <w:r>
        <w:rPr>
          <w:rFonts w:ascii="Times New Roman"/>
          <w:b w:val="false"/>
          <w:i w:val="false"/>
          <w:color w:val="000000"/>
          <w:sz w:val="28"/>
        </w:rPr>
        <w:t>
      мынадай мазмұндағы 95-1) тармақшамен толықтырылсын:</w:t>
      </w:r>
    </w:p>
    <w:bookmarkEnd w:id="1472"/>
    <w:bookmarkStart w:name="z1790" w:id="1473"/>
    <w:p>
      <w:pPr>
        <w:spacing w:after="0"/>
        <w:ind w:left="0"/>
        <w:jc w:val="both"/>
      </w:pPr>
      <w:r>
        <w:rPr>
          <w:rFonts w:ascii="Times New Roman"/>
          <w:b w:val="false"/>
          <w:i w:val="false"/>
          <w:color w:val="000000"/>
          <w:sz w:val="28"/>
        </w:rPr>
        <w:t>
      "95-1) "Қазақстан Республикасы азаматтарының төлем қабілеттілігін қалпына келтіру және банкроттығы туралы" Қазақстан Республикасының Заңына сәйкес қаржы басқарушысына борышкердің қаржылық жағдайы, оның мүлкі мен міндеттемелері туралы ақпаратты беру;";</w:t>
      </w:r>
    </w:p>
    <w:bookmarkEnd w:id="1473"/>
    <w:bookmarkStart w:name="z1791" w:id="1474"/>
    <w:p>
      <w:pPr>
        <w:spacing w:after="0"/>
        <w:ind w:left="0"/>
        <w:jc w:val="both"/>
      </w:pPr>
      <w:r>
        <w:rPr>
          <w:rFonts w:ascii="Times New Roman"/>
          <w:b w:val="false"/>
          <w:i w:val="false"/>
          <w:color w:val="000000"/>
          <w:sz w:val="28"/>
        </w:rPr>
        <w:t>
      мынадай мазмұндағы 99-1), 99-2), 99-3), 99-4), 99-5), 99-6) және 99-7), тармақшалармен толықтырылсын:</w:t>
      </w:r>
    </w:p>
    <w:bookmarkEnd w:id="1474"/>
    <w:bookmarkStart w:name="z1792" w:id="1475"/>
    <w:p>
      <w:pPr>
        <w:spacing w:after="0"/>
        <w:ind w:left="0"/>
        <w:jc w:val="both"/>
      </w:pPr>
      <w:r>
        <w:rPr>
          <w:rFonts w:ascii="Times New Roman"/>
          <w:b w:val="false"/>
          <w:i w:val="false"/>
          <w:color w:val="000000"/>
          <w:sz w:val="28"/>
        </w:rPr>
        <w:t>
      "99-1)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орналастыру:</w:t>
      </w:r>
    </w:p>
    <w:bookmarkEnd w:id="1475"/>
    <w:bookmarkStart w:name="z1793" w:id="1476"/>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1476"/>
    <w:bookmarkStart w:name="z1794" w:id="1477"/>
    <w:p>
      <w:pPr>
        <w:spacing w:after="0"/>
        <w:ind w:left="0"/>
        <w:jc w:val="both"/>
      </w:pPr>
      <w:r>
        <w:rPr>
          <w:rFonts w:ascii="Times New Roman"/>
          <w:b w:val="false"/>
          <w:i w:val="false"/>
          <w:color w:val="000000"/>
          <w:sz w:val="28"/>
        </w:rPr>
        <w:t>
      өздеріне қатысты соттардың тиісті ұйғарымдары мен шешімдері заңды күшіне енген азаматтардың тізімін;</w:t>
      </w:r>
    </w:p>
    <w:bookmarkEnd w:id="1477"/>
    <w:bookmarkStart w:name="z1795" w:id="1478"/>
    <w:p>
      <w:pPr>
        <w:spacing w:after="0"/>
        <w:ind w:left="0"/>
        <w:jc w:val="both"/>
      </w:pPr>
      <w:r>
        <w:rPr>
          <w:rFonts w:ascii="Times New Roman"/>
          <w:b w:val="false"/>
          <w:i w:val="false"/>
          <w:color w:val="000000"/>
          <w:sz w:val="28"/>
        </w:rPr>
        <w:t>
      төлем қабілеттілігін қалпына келтіру немесе сот арқалы банкроттығы рәсімін қолдану туралы іс бойынша іс жүргізуді қозғау және кредиторлардың талаптарын мәлімдеу тәртібі туралы қазақ және орыс тілдеріндегі хабарландыруды орналастыру;</w:t>
      </w:r>
    </w:p>
    <w:bookmarkEnd w:id="1478"/>
    <w:bookmarkStart w:name="z1796" w:id="1479"/>
    <w:p>
      <w:pPr>
        <w:spacing w:after="0"/>
        <w:ind w:left="0"/>
        <w:jc w:val="both"/>
      </w:pPr>
      <w:r>
        <w:rPr>
          <w:rFonts w:ascii="Times New Roman"/>
          <w:b w:val="false"/>
          <w:i w:val="false"/>
          <w:color w:val="000000"/>
          <w:sz w:val="28"/>
        </w:rPr>
        <w:t>
      99-2)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1479"/>
    <w:bookmarkStart w:name="z1797" w:id="1480"/>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1480"/>
    <w:bookmarkStart w:name="z1798" w:id="1481"/>
    <w:p>
      <w:pPr>
        <w:spacing w:after="0"/>
        <w:ind w:left="0"/>
        <w:jc w:val="both"/>
      </w:pPr>
      <w:r>
        <w:rPr>
          <w:rFonts w:ascii="Times New Roman"/>
          <w:b w:val="false"/>
          <w:i w:val="false"/>
          <w:color w:val="000000"/>
          <w:sz w:val="28"/>
        </w:rPr>
        <w:t>
      өздеріне қатысты соттардың тиісті ұйғарымдары мен шешімдері заңды күшіне енген азаматтардың тізімін;</w:t>
      </w:r>
    </w:p>
    <w:bookmarkEnd w:id="1481"/>
    <w:bookmarkStart w:name="z1799" w:id="1482"/>
    <w:p>
      <w:pPr>
        <w:spacing w:after="0"/>
        <w:ind w:left="0"/>
        <w:jc w:val="both"/>
      </w:pPr>
      <w:r>
        <w:rPr>
          <w:rFonts w:ascii="Times New Roman"/>
          <w:b w:val="false"/>
          <w:i w:val="false"/>
          <w:color w:val="000000"/>
          <w:sz w:val="28"/>
        </w:rPr>
        <w:t>
      99-3) "Қазақстан Республикасы азаматтарының төлем қабілеттілігін қалпына келтіру және банкроттығы туралы" Қазақстан Республикасының Заңына сәйкес хабарламаны рұқсаттар мен хабарламалардың мемлекеттік электрондық тізілімінен алып тастаған күннен бастап бес жұмыс күні ішінде борышкер мен кредиторға қаржы басқарушысының осындай тізілімнен алып тасталғаны туралы және жаңа қаржы басқарушысының тағайындалуы туралы ақпарат жібереді;</w:t>
      </w:r>
    </w:p>
    <w:bookmarkEnd w:id="1482"/>
    <w:bookmarkStart w:name="z1800" w:id="1483"/>
    <w:p>
      <w:pPr>
        <w:spacing w:after="0"/>
        <w:ind w:left="0"/>
        <w:jc w:val="both"/>
      </w:pPr>
      <w:r>
        <w:rPr>
          <w:rFonts w:ascii="Times New Roman"/>
          <w:b w:val="false"/>
          <w:i w:val="false"/>
          <w:color w:val="000000"/>
          <w:sz w:val="28"/>
        </w:rPr>
        <w:t>
      99-4) "Қазақстан Республикасы азаматтарының төлем қабілеттілігін қалпына келтіру және банкроттығы туралы" Қазақстан Республикасының Заңына сәйкес төлем қабілеттілігін қалпына келтіру және сот арқалы банкроттығы рәсімдерінде қаржы басқарушысының қызметіне мемлекеттік бақылауды жүзеге асыру;</w:t>
      </w:r>
    </w:p>
    <w:bookmarkEnd w:id="1483"/>
    <w:bookmarkStart w:name="z1801" w:id="1484"/>
    <w:p>
      <w:pPr>
        <w:spacing w:after="0"/>
        <w:ind w:left="0"/>
        <w:jc w:val="both"/>
      </w:pPr>
      <w:r>
        <w:rPr>
          <w:rFonts w:ascii="Times New Roman"/>
          <w:b w:val="false"/>
          <w:i w:val="false"/>
          <w:color w:val="000000"/>
          <w:sz w:val="28"/>
        </w:rPr>
        <w:t>
      99-5) кредитордың арызы бойынша борышкерді әдейі банкроттық тұрғысынан тексеру жүргізу "Қазақстан Республикасы азаматтарының төлем қабілеттілігін қалпына келтіру және банкроттығы туралы" Қазақстан Республикасының Заңына сәйкес;</w:t>
      </w:r>
    </w:p>
    <w:bookmarkEnd w:id="1484"/>
    <w:bookmarkStart w:name="z1802" w:id="1485"/>
    <w:p>
      <w:pPr>
        <w:spacing w:after="0"/>
        <w:ind w:left="0"/>
        <w:jc w:val="both"/>
      </w:pPr>
      <w:r>
        <w:rPr>
          <w:rFonts w:ascii="Times New Roman"/>
          <w:b w:val="false"/>
          <w:i w:val="false"/>
          <w:color w:val="000000"/>
          <w:sz w:val="28"/>
        </w:rPr>
        <w:t>
      99-6) "Қазақстан Республикасы азаматтарының төлем қабілеттілігін қалпына келтіру және банкроттығы туралы" Қазақстан Республикасын Заңының 35-бабының 1-тармағында көзделген жағдайларда төлем қабілеттілігін қалпына келтіру немесе сот арқылы банкроттығы рәсімін тоқтату туралы сотқа өтінішхат жолдау;</w:t>
      </w:r>
    </w:p>
    <w:bookmarkEnd w:id="1485"/>
    <w:bookmarkStart w:name="z1803" w:id="1486"/>
    <w:p>
      <w:pPr>
        <w:spacing w:after="0"/>
        <w:ind w:left="0"/>
        <w:jc w:val="both"/>
      </w:pPr>
      <w:r>
        <w:rPr>
          <w:rFonts w:ascii="Times New Roman"/>
          <w:b w:val="false"/>
          <w:i w:val="false"/>
          <w:color w:val="000000"/>
          <w:sz w:val="28"/>
        </w:rPr>
        <w:t>
      99-7) "Қазақстан Республикасы азаматтарының төлем қабілеттілігін қалпына келтіру және банкроттығы туралы" Қазақстан Республикасының Заңына сәйкес банкроттың мемлекеттік тіркеуге жататын мүлікті, оның ішінде ортақ бірлескен мүлікті сатып алу фактісі анықталған жағдайда кредиторларға банкроттың қаржылық жағдайына мониторинг нәтижелерін жіберу;";</w:t>
      </w:r>
    </w:p>
    <w:bookmarkEnd w:id="1486"/>
    <w:bookmarkStart w:name="z1804" w:id="1487"/>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Қостанай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4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807" w:id="1488"/>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488"/>
    <w:bookmarkStart w:name="z1808" w:id="1489"/>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489"/>
    <w:bookmarkStart w:name="z1809" w:id="1490"/>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490"/>
    <w:bookmarkStart w:name="z1810" w:id="1491"/>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491"/>
    <w:bookmarkStart w:name="z1811" w:id="1492"/>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492"/>
    <w:bookmarkStart w:name="z1812" w:id="1493"/>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1493"/>
    <w:bookmarkStart w:name="z1813" w:id="1494"/>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1494"/>
    <w:bookmarkStart w:name="z1814" w:id="1495"/>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495"/>
    <w:bookmarkStart w:name="z1815" w:id="1496"/>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496"/>
    <w:bookmarkStart w:name="z1816" w:id="1497"/>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497"/>
    <w:bookmarkStart w:name="z1817" w:id="149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Лисаковск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4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820" w:id="1499"/>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499"/>
    <w:bookmarkStart w:name="z1821" w:id="1500"/>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500"/>
    <w:bookmarkStart w:name="z1822" w:id="1501"/>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501"/>
    <w:bookmarkStart w:name="z1823" w:id="1502"/>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502"/>
    <w:bookmarkStart w:name="z1824" w:id="1503"/>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503"/>
    <w:bookmarkStart w:name="z1825" w:id="1504"/>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1504"/>
    <w:bookmarkStart w:name="z1826" w:id="1505"/>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1505"/>
    <w:bookmarkStart w:name="z1827" w:id="1506"/>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506"/>
    <w:bookmarkStart w:name="z1828" w:id="1507"/>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507"/>
    <w:bookmarkStart w:name="z1829" w:id="1508"/>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508"/>
    <w:bookmarkStart w:name="z1830" w:id="150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Рудный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5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833" w:id="1510"/>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510"/>
    <w:bookmarkStart w:name="z1834" w:id="1511"/>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511"/>
    <w:bookmarkStart w:name="z1835" w:id="1512"/>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512"/>
    <w:bookmarkStart w:name="z1836" w:id="1513"/>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513"/>
    <w:bookmarkStart w:name="z1837" w:id="1514"/>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514"/>
    <w:bookmarkStart w:name="z1838" w:id="1515"/>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1515"/>
    <w:bookmarkStart w:name="z1839" w:id="1516"/>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1516"/>
    <w:bookmarkStart w:name="z1840" w:id="1517"/>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517"/>
    <w:bookmarkStart w:name="z1841" w:id="1518"/>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518"/>
    <w:bookmarkStart w:name="z1842" w:id="1519"/>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519"/>
    <w:bookmarkStart w:name="z1843" w:id="152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Арқалық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5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846" w:id="1521"/>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521"/>
    <w:bookmarkStart w:name="z1847" w:id="1522"/>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522"/>
    <w:bookmarkStart w:name="z1848" w:id="1523"/>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523"/>
    <w:bookmarkStart w:name="z1849" w:id="1524"/>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524"/>
    <w:bookmarkStart w:name="z1850" w:id="1525"/>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525"/>
    <w:bookmarkStart w:name="z1851" w:id="1526"/>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1526"/>
    <w:bookmarkStart w:name="z1852" w:id="1527"/>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1527"/>
    <w:bookmarkStart w:name="z1853" w:id="1528"/>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528"/>
    <w:bookmarkStart w:name="z1854" w:id="1529"/>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529"/>
    <w:bookmarkStart w:name="z1855" w:id="1530"/>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530"/>
    <w:bookmarkStart w:name="z1856" w:id="153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Алтынсарин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5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859" w:id="1532"/>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532"/>
    <w:bookmarkStart w:name="z1860" w:id="1533"/>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533"/>
    <w:bookmarkStart w:name="z1861" w:id="1534"/>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534"/>
    <w:bookmarkStart w:name="z1862" w:id="1535"/>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535"/>
    <w:bookmarkStart w:name="z1863" w:id="1536"/>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536"/>
    <w:bookmarkStart w:name="z1864" w:id="1537"/>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1537"/>
    <w:bookmarkStart w:name="z1865" w:id="1538"/>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1538"/>
    <w:bookmarkStart w:name="z1866" w:id="1539"/>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539"/>
    <w:bookmarkStart w:name="z1867" w:id="1540"/>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540"/>
    <w:bookmarkStart w:name="z1868" w:id="1541"/>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541"/>
    <w:bookmarkStart w:name="z1869" w:id="154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Меңдiқара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5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872" w:id="1543"/>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543"/>
    <w:bookmarkStart w:name="z1873" w:id="1544"/>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544"/>
    <w:bookmarkStart w:name="z1874" w:id="1545"/>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545"/>
    <w:bookmarkStart w:name="z1875" w:id="1546"/>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546"/>
    <w:bookmarkStart w:name="z1876" w:id="1547"/>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547"/>
    <w:bookmarkStart w:name="z1877" w:id="1548"/>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1548"/>
    <w:bookmarkStart w:name="z1878" w:id="1549"/>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1549"/>
    <w:bookmarkStart w:name="z1879" w:id="1550"/>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550"/>
    <w:bookmarkStart w:name="z1880" w:id="1551"/>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551"/>
    <w:bookmarkStart w:name="z1881" w:id="1552"/>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552"/>
    <w:bookmarkStart w:name="z1882" w:id="155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Жiтiқара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5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885" w:id="1554"/>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554"/>
    <w:bookmarkStart w:name="z1886" w:id="1555"/>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555"/>
    <w:bookmarkStart w:name="z1887" w:id="1556"/>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556"/>
    <w:bookmarkStart w:name="z1888" w:id="1557"/>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557"/>
    <w:bookmarkStart w:name="z1889" w:id="1558"/>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558"/>
    <w:bookmarkStart w:name="z1890" w:id="1559"/>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1559"/>
    <w:bookmarkStart w:name="z1891" w:id="1560"/>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1560"/>
    <w:bookmarkStart w:name="z1892" w:id="1561"/>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561"/>
    <w:bookmarkStart w:name="z1893" w:id="1562"/>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562"/>
    <w:bookmarkStart w:name="z1894" w:id="1563"/>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563"/>
    <w:bookmarkStart w:name="z1895" w:id="156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Қамысты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5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898" w:id="1565"/>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565"/>
    <w:bookmarkStart w:name="z1899" w:id="1566"/>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566"/>
    <w:bookmarkStart w:name="z1900" w:id="1567"/>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567"/>
    <w:bookmarkStart w:name="z1901" w:id="1568"/>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568"/>
    <w:bookmarkStart w:name="z1902" w:id="1569"/>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569"/>
    <w:bookmarkStart w:name="z1903" w:id="1570"/>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1570"/>
    <w:bookmarkStart w:name="z1904" w:id="1571"/>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1571"/>
    <w:bookmarkStart w:name="z1905" w:id="1572"/>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572"/>
    <w:bookmarkStart w:name="z1906" w:id="1573"/>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573"/>
    <w:bookmarkStart w:name="z1907" w:id="1574"/>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574"/>
    <w:bookmarkStart w:name="z1908" w:id="157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Қарасу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5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911" w:id="1576"/>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576"/>
    <w:bookmarkStart w:name="z1912" w:id="1577"/>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577"/>
    <w:bookmarkStart w:name="z1913" w:id="1578"/>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578"/>
    <w:bookmarkStart w:name="z1914" w:id="1579"/>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579"/>
    <w:bookmarkStart w:name="z1915" w:id="1580"/>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580"/>
    <w:bookmarkStart w:name="z1916" w:id="1581"/>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1581"/>
    <w:bookmarkStart w:name="z1917" w:id="1582"/>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1582"/>
    <w:bookmarkStart w:name="z1918" w:id="1583"/>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583"/>
    <w:bookmarkStart w:name="z1919" w:id="1584"/>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584"/>
    <w:bookmarkStart w:name="z1920" w:id="1585"/>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585"/>
    <w:bookmarkStart w:name="z1921" w:id="158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Қарабалық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5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924" w:id="1587"/>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587"/>
    <w:bookmarkStart w:name="z1925" w:id="1588"/>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588"/>
    <w:bookmarkStart w:name="z1926" w:id="1589"/>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589"/>
    <w:bookmarkStart w:name="z1927" w:id="1590"/>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590"/>
    <w:bookmarkStart w:name="z1928" w:id="1591"/>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591"/>
    <w:bookmarkStart w:name="z1929" w:id="1592"/>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1592"/>
    <w:bookmarkStart w:name="z1930" w:id="1593"/>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1593"/>
    <w:bookmarkStart w:name="z1931" w:id="1594"/>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594"/>
    <w:bookmarkStart w:name="z1932" w:id="1595"/>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595"/>
    <w:bookmarkStart w:name="z1933" w:id="1596"/>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596"/>
    <w:bookmarkStart w:name="z1934" w:id="1597"/>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Қостанай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5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937" w:id="1598"/>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598"/>
    <w:bookmarkStart w:name="z1938" w:id="1599"/>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599"/>
    <w:bookmarkStart w:name="z1939" w:id="1600"/>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600"/>
    <w:bookmarkStart w:name="z1940" w:id="1601"/>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601"/>
    <w:bookmarkStart w:name="z1941" w:id="1602"/>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602"/>
    <w:bookmarkStart w:name="z1942" w:id="1603"/>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1603"/>
    <w:bookmarkStart w:name="z1943" w:id="1604"/>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1604"/>
    <w:bookmarkStart w:name="z1944" w:id="1605"/>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605"/>
    <w:bookmarkStart w:name="z1945" w:id="1606"/>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606"/>
    <w:bookmarkStart w:name="z1946" w:id="1607"/>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607"/>
    <w:bookmarkStart w:name="z1947" w:id="160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Ұзынкөл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6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950" w:id="1609"/>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609"/>
    <w:bookmarkStart w:name="z1951" w:id="1610"/>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610"/>
    <w:bookmarkStart w:name="z1952" w:id="1611"/>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611"/>
    <w:bookmarkStart w:name="z1953" w:id="1612"/>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612"/>
    <w:bookmarkStart w:name="z1954" w:id="1613"/>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613"/>
    <w:bookmarkStart w:name="z1955" w:id="1614"/>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1614"/>
    <w:bookmarkStart w:name="z1956" w:id="1615"/>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1615"/>
    <w:bookmarkStart w:name="z1957" w:id="1616"/>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616"/>
    <w:bookmarkStart w:name="z1958" w:id="1617"/>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617"/>
    <w:bookmarkStart w:name="z1959" w:id="1618"/>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618"/>
    <w:bookmarkStart w:name="z1960" w:id="161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Науырзым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6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963" w:id="1620"/>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620"/>
    <w:bookmarkStart w:name="z1964" w:id="1621"/>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621"/>
    <w:bookmarkStart w:name="z1965" w:id="1622"/>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622"/>
    <w:bookmarkStart w:name="z1966" w:id="1623"/>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623"/>
    <w:bookmarkStart w:name="z1967" w:id="1624"/>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624"/>
    <w:bookmarkStart w:name="z1968" w:id="1625"/>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1625"/>
    <w:bookmarkStart w:name="z1969" w:id="1626"/>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1626"/>
    <w:bookmarkStart w:name="z1970" w:id="1627"/>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627"/>
    <w:bookmarkStart w:name="z1971" w:id="1628"/>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628"/>
    <w:bookmarkStart w:name="z1972" w:id="1629"/>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629"/>
    <w:bookmarkStart w:name="z1973" w:id="163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Денисов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6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976" w:id="1631"/>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631"/>
    <w:bookmarkStart w:name="z1977" w:id="1632"/>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632"/>
    <w:bookmarkStart w:name="z1978" w:id="1633"/>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633"/>
    <w:bookmarkStart w:name="z1979" w:id="1634"/>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634"/>
    <w:bookmarkStart w:name="z1980" w:id="1635"/>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635"/>
    <w:bookmarkStart w:name="z1981" w:id="1636"/>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1636"/>
    <w:bookmarkStart w:name="z1982" w:id="1637"/>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1637"/>
    <w:bookmarkStart w:name="z1983" w:id="1638"/>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638"/>
    <w:bookmarkStart w:name="z1984" w:id="1639"/>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639"/>
    <w:bookmarkStart w:name="z1985" w:id="1640"/>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640"/>
    <w:bookmarkStart w:name="z1986" w:id="164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Әулиекөл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6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989" w:id="1642"/>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642"/>
    <w:bookmarkStart w:name="z1990" w:id="1643"/>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643"/>
    <w:bookmarkStart w:name="z1991" w:id="1644"/>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644"/>
    <w:bookmarkStart w:name="z1992" w:id="1645"/>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645"/>
    <w:bookmarkStart w:name="z1993" w:id="1646"/>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646"/>
    <w:bookmarkStart w:name="z1994" w:id="1647"/>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1647"/>
    <w:bookmarkStart w:name="z1995" w:id="1648"/>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1648"/>
    <w:bookmarkStart w:name="z1996" w:id="1649"/>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649"/>
    <w:bookmarkStart w:name="z1997" w:id="1650"/>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650"/>
    <w:bookmarkStart w:name="z1998" w:id="1651"/>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651"/>
    <w:bookmarkStart w:name="z1999" w:id="165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Таранов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6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2002" w:id="1653"/>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653"/>
    <w:bookmarkStart w:name="z2003" w:id="1654"/>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654"/>
    <w:bookmarkStart w:name="z2004" w:id="1655"/>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655"/>
    <w:bookmarkStart w:name="z2005" w:id="1656"/>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656"/>
    <w:bookmarkStart w:name="z2006" w:id="1657"/>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657"/>
    <w:bookmarkStart w:name="z2007" w:id="1658"/>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1658"/>
    <w:bookmarkStart w:name="z2008" w:id="1659"/>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1659"/>
    <w:bookmarkStart w:name="z2009" w:id="1660"/>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660"/>
    <w:bookmarkStart w:name="z2010" w:id="1661"/>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661"/>
    <w:bookmarkStart w:name="z2011" w:id="1662"/>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662"/>
    <w:bookmarkStart w:name="z2012" w:id="166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Сарыкөл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6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2015" w:id="1664"/>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664"/>
    <w:bookmarkStart w:name="z2016" w:id="1665"/>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665"/>
    <w:bookmarkStart w:name="z2017" w:id="1666"/>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666"/>
    <w:bookmarkStart w:name="z2018" w:id="1667"/>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667"/>
    <w:bookmarkStart w:name="z2019" w:id="1668"/>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668"/>
    <w:bookmarkStart w:name="z2020" w:id="1669"/>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1669"/>
    <w:bookmarkStart w:name="z2021" w:id="1670"/>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1670"/>
    <w:bookmarkStart w:name="z2022" w:id="1671"/>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671"/>
    <w:bookmarkStart w:name="z2023" w:id="1672"/>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672"/>
    <w:bookmarkStart w:name="z2024" w:id="1673"/>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673"/>
    <w:bookmarkStart w:name="z2025" w:id="167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Федоров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6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2028" w:id="1675"/>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675"/>
    <w:bookmarkStart w:name="z2029" w:id="1676"/>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676"/>
    <w:bookmarkStart w:name="z2030" w:id="1677"/>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677"/>
    <w:bookmarkStart w:name="z2031" w:id="1678"/>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678"/>
    <w:bookmarkStart w:name="z2032" w:id="1679"/>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679"/>
    <w:bookmarkStart w:name="z2033" w:id="1680"/>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1680"/>
    <w:bookmarkStart w:name="z2034" w:id="1681"/>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1681"/>
    <w:bookmarkStart w:name="z2035" w:id="1682"/>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682"/>
    <w:bookmarkStart w:name="z2036" w:id="1683"/>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683"/>
    <w:bookmarkStart w:name="z2037" w:id="1684"/>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684"/>
    <w:bookmarkStart w:name="z2038" w:id="168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Амангелдi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6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2041" w:id="1686"/>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686"/>
    <w:bookmarkStart w:name="z2042" w:id="1687"/>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687"/>
    <w:bookmarkStart w:name="z2043" w:id="1688"/>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688"/>
    <w:bookmarkStart w:name="z2044" w:id="1689"/>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689"/>
    <w:bookmarkStart w:name="z2045" w:id="1690"/>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690"/>
    <w:bookmarkStart w:name="z2046" w:id="1691"/>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1691"/>
    <w:bookmarkStart w:name="z2047" w:id="1692"/>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1692"/>
    <w:bookmarkStart w:name="z2048" w:id="1693"/>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693"/>
    <w:bookmarkStart w:name="z2049" w:id="1694"/>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694"/>
    <w:bookmarkStart w:name="z2050" w:id="1695"/>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695"/>
    <w:bookmarkStart w:name="z2051" w:id="169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Жангелді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6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2054" w:id="1697"/>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697"/>
    <w:bookmarkStart w:name="z2055" w:id="1698"/>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698"/>
    <w:bookmarkStart w:name="z2056" w:id="1699"/>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699"/>
    <w:bookmarkStart w:name="z2057" w:id="1700"/>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700"/>
    <w:bookmarkStart w:name="z2058" w:id="1701"/>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701"/>
    <w:bookmarkStart w:name="z2059" w:id="1702"/>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1702"/>
    <w:bookmarkStart w:name="z2060" w:id="1703"/>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1703"/>
    <w:bookmarkStart w:name="z2061" w:id="1704"/>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704"/>
    <w:bookmarkStart w:name="z2062" w:id="1705"/>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705"/>
    <w:bookmarkStart w:name="z2063" w:id="1706"/>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706"/>
    <w:bookmarkStart w:name="z2064" w:id="1707"/>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кірістер комитетінің Маңғыстау облысы бойынша Мемлекеттік кірістер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17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2067" w:id="1708"/>
    <w:p>
      <w:pPr>
        <w:spacing w:after="0"/>
        <w:ind w:left="0"/>
        <w:jc w:val="both"/>
      </w:pPr>
      <w:r>
        <w:rPr>
          <w:rFonts w:ascii="Times New Roman"/>
          <w:b w:val="false"/>
          <w:i w:val="false"/>
          <w:color w:val="000000"/>
          <w:sz w:val="28"/>
        </w:rPr>
        <w:t>
      "5)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7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w:t>
      </w:r>
    </w:p>
    <w:bookmarkStart w:name="z2069" w:id="1709"/>
    <w:p>
      <w:pPr>
        <w:spacing w:after="0"/>
        <w:ind w:left="0"/>
        <w:jc w:val="both"/>
      </w:pPr>
      <w:r>
        <w:rPr>
          <w:rFonts w:ascii="Times New Roman"/>
          <w:b w:val="false"/>
          <w:i w:val="false"/>
          <w:color w:val="000000"/>
          <w:sz w:val="28"/>
        </w:rPr>
        <w:t>
      тапсырмаларда:</w:t>
      </w:r>
    </w:p>
    <w:bookmarkEnd w:id="17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p>
    <w:bookmarkStart w:name="z2071" w:id="1710"/>
    <w:p>
      <w:pPr>
        <w:spacing w:after="0"/>
        <w:ind w:left="0"/>
        <w:jc w:val="both"/>
      </w:pPr>
      <w:r>
        <w:rPr>
          <w:rFonts w:ascii="Times New Roman"/>
          <w:b w:val="false"/>
          <w:i w:val="false"/>
          <w:color w:val="000000"/>
          <w:sz w:val="28"/>
        </w:rPr>
        <w:t>
      "9)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7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bookmarkStart w:name="z2073" w:id="1711"/>
    <w:p>
      <w:pPr>
        <w:spacing w:after="0"/>
        <w:ind w:left="0"/>
        <w:jc w:val="both"/>
      </w:pPr>
      <w:r>
        <w:rPr>
          <w:rFonts w:ascii="Times New Roman"/>
          <w:b w:val="false"/>
          <w:i w:val="false"/>
          <w:color w:val="000000"/>
          <w:sz w:val="28"/>
        </w:rPr>
        <w:t>
      функцияларда:</w:t>
      </w:r>
    </w:p>
    <w:bookmarkEnd w:id="17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 тармақша</w:t>
      </w:r>
      <w:r>
        <w:rPr>
          <w:rFonts w:ascii="Times New Roman"/>
          <w:b w:val="false"/>
          <w:i w:val="false"/>
          <w:color w:val="000000"/>
          <w:sz w:val="28"/>
        </w:rPr>
        <w:t xml:space="preserve"> мынадай редакцияда жазылсын:</w:t>
      </w:r>
    </w:p>
    <w:bookmarkStart w:name="z2075" w:id="1712"/>
    <w:p>
      <w:pPr>
        <w:spacing w:after="0"/>
        <w:ind w:left="0"/>
        <w:jc w:val="both"/>
      </w:pPr>
      <w:r>
        <w:rPr>
          <w:rFonts w:ascii="Times New Roman"/>
          <w:b w:val="false"/>
          <w:i w:val="false"/>
          <w:color w:val="000000"/>
          <w:sz w:val="28"/>
        </w:rPr>
        <w:t>
      "79) "</w:t>
      </w:r>
      <w:r>
        <w:rPr>
          <w:rFonts w:ascii="Times New Roman"/>
          <w:b w:val="false"/>
          <w:i w:val="false"/>
          <w:color w:val="000000"/>
          <w:sz w:val="28"/>
        </w:rPr>
        <w:t>Оңалту және банкроттық туралы</w:t>
      </w:r>
      <w:r>
        <w:rPr>
          <w:rFonts w:ascii="Times New Roman"/>
          <w:b w:val="false"/>
          <w:i w:val="false"/>
          <w:color w:val="000000"/>
          <w:sz w:val="28"/>
        </w:rPr>
        <w:t>" және "Қазақстан Республикасы азаматтарының төлем қабілеттілігін қалпына келтіру және банкроттығы туралы" Қазақстан Республикасының Заңдарына сәйкес кредиторлар жиналысы, сондай-ақ қаржы басқарушысы ұсынған кандидатураны оңалтушы немесе банкрот басқарушының тағайындауы;";</w:t>
      </w:r>
    </w:p>
    <w:bookmarkEnd w:id="1712"/>
    <w:bookmarkStart w:name="z2076" w:id="1713"/>
    <w:p>
      <w:pPr>
        <w:spacing w:after="0"/>
        <w:ind w:left="0"/>
        <w:jc w:val="both"/>
      </w:pPr>
      <w:r>
        <w:rPr>
          <w:rFonts w:ascii="Times New Roman"/>
          <w:b w:val="false"/>
          <w:i w:val="false"/>
          <w:color w:val="000000"/>
          <w:sz w:val="28"/>
        </w:rPr>
        <w:t>
      мынадай мазмұндағы 79-1) тармақшамен толықтырылсын:</w:t>
      </w:r>
    </w:p>
    <w:bookmarkEnd w:id="1713"/>
    <w:bookmarkStart w:name="z2077" w:id="1714"/>
    <w:p>
      <w:pPr>
        <w:spacing w:after="0"/>
        <w:ind w:left="0"/>
        <w:jc w:val="both"/>
      </w:pPr>
      <w:r>
        <w:rPr>
          <w:rFonts w:ascii="Times New Roman"/>
          <w:b w:val="false"/>
          <w:i w:val="false"/>
          <w:color w:val="000000"/>
          <w:sz w:val="28"/>
        </w:rPr>
        <w:t xml:space="preserve">
      "79-1)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қаржы басқарушысына сыйақы төлеу туралы өтінішхат беру;";</w:t>
      </w:r>
    </w:p>
    <w:bookmarkEnd w:id="17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80) тармақша</w:t>
      </w:r>
      <w:r>
        <w:rPr>
          <w:rFonts w:ascii="Times New Roman"/>
          <w:b w:val="false"/>
          <w:i w:val="false"/>
          <w:color w:val="000000"/>
          <w:sz w:val="28"/>
        </w:rPr>
        <w:t xml:space="preserve"> мынадай редакцияда жазылсын:</w:t>
      </w:r>
    </w:p>
    <w:bookmarkStart w:name="z2079" w:id="1715"/>
    <w:p>
      <w:pPr>
        <w:spacing w:after="0"/>
        <w:ind w:left="0"/>
        <w:jc w:val="both"/>
      </w:pPr>
      <w:r>
        <w:rPr>
          <w:rFonts w:ascii="Times New Roman"/>
          <w:b w:val="false"/>
          <w:i w:val="false"/>
          <w:color w:val="000000"/>
          <w:sz w:val="28"/>
        </w:rPr>
        <w:t>
      "80) "Оңалту және банкроттық туралы" және "Қазақстан Республикасы азаматтарының төлем қабілеттілігін қалпына келтіру және банкроттығы туралы" Қазақстан Республикасының Заңдарына сәйкес кредиторлар талаптарының тізілімін интернет-ресурста орналастыру;";</w:t>
      </w:r>
    </w:p>
    <w:bookmarkEnd w:id="17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93)</w:t>
      </w:r>
      <w:r>
        <w:rPr>
          <w:rFonts w:ascii="Times New Roman"/>
          <w:b w:val="false"/>
          <w:i w:val="false"/>
          <w:color w:val="000000"/>
          <w:sz w:val="28"/>
        </w:rPr>
        <w:t xml:space="preserve">, </w:t>
      </w:r>
      <w:r>
        <w:rPr>
          <w:rFonts w:ascii="Times New Roman"/>
          <w:b w:val="false"/>
          <w:i w:val="false"/>
          <w:color w:val="000000"/>
          <w:sz w:val="28"/>
        </w:rPr>
        <w:t>94)</w:t>
      </w:r>
      <w:r>
        <w:rPr>
          <w:rFonts w:ascii="Times New Roman"/>
          <w:b w:val="false"/>
          <w:i w:val="false"/>
          <w:color w:val="000000"/>
          <w:sz w:val="28"/>
        </w:rPr>
        <w:t xml:space="preserve"> және </w:t>
      </w:r>
      <w:r>
        <w:rPr>
          <w:rFonts w:ascii="Times New Roman"/>
          <w:b w:val="false"/>
          <w:i w:val="false"/>
          <w:color w:val="000000"/>
          <w:sz w:val="28"/>
        </w:rPr>
        <w:t>95) тармақшалары</w:t>
      </w:r>
      <w:r>
        <w:rPr>
          <w:rFonts w:ascii="Times New Roman"/>
          <w:b w:val="false"/>
          <w:i w:val="false"/>
          <w:color w:val="000000"/>
          <w:sz w:val="28"/>
        </w:rPr>
        <w:t xml:space="preserve"> мынадай редакцияда жазылсын:</w:t>
      </w:r>
    </w:p>
    <w:bookmarkStart w:name="z2081" w:id="1716"/>
    <w:p>
      <w:pPr>
        <w:spacing w:after="0"/>
        <w:ind w:left="0"/>
        <w:jc w:val="both"/>
      </w:pPr>
      <w:r>
        <w:rPr>
          <w:rFonts w:ascii="Times New Roman"/>
          <w:b w:val="false"/>
          <w:i w:val="false"/>
          <w:color w:val="000000"/>
          <w:sz w:val="28"/>
        </w:rPr>
        <w:t>
      "93) "Оңалту және банкроттық туралы" және "Қазақстан Республикасы азаматтарының төлем қабілеттілігін қалпына келтіру және банкроттығы туралы" Қазақстан Республикасының Заңдарына сәйкес уақытша әкімшінің, оңалту, уақытша, банкроттық және қаржы басқарушыларының әрекеттеріне (әрекетсіздігіне) шағымдарды қарау;";</w:t>
      </w:r>
    </w:p>
    <w:bookmarkEnd w:id="1716"/>
    <w:bookmarkStart w:name="z2082" w:id="1717"/>
    <w:p>
      <w:pPr>
        <w:spacing w:after="0"/>
        <w:ind w:left="0"/>
        <w:jc w:val="both"/>
      </w:pPr>
      <w:r>
        <w:rPr>
          <w:rFonts w:ascii="Times New Roman"/>
          <w:b w:val="false"/>
          <w:i w:val="false"/>
          <w:color w:val="000000"/>
          <w:sz w:val="28"/>
        </w:rPr>
        <w:t>
      94) "Оңалту және банкроттық туралы" және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717"/>
    <w:bookmarkStart w:name="z2083" w:id="1718"/>
    <w:p>
      <w:pPr>
        <w:spacing w:after="0"/>
        <w:ind w:left="0"/>
        <w:jc w:val="both"/>
      </w:pPr>
      <w:r>
        <w:rPr>
          <w:rFonts w:ascii="Times New Roman"/>
          <w:b w:val="false"/>
          <w:i w:val="false"/>
          <w:color w:val="000000"/>
          <w:sz w:val="28"/>
        </w:rPr>
        <w:t>
      95) "Оңалту және банкроттық туралы" Қазақстан Республикасының Заңына сәйкес уақытша және банкроттықты басқарушыларға банкрот деп тану туралы заңды күшіне енген сот шешімі бар тұлғаның банктік шоттарының бар-жоғы және олардың нөмірлері туралы, осы шоттардағы ақшаның қалдықтары мен қозғалысы туралы ақпаратты ұсыну;";</w:t>
      </w:r>
    </w:p>
    <w:bookmarkEnd w:id="1718"/>
    <w:bookmarkStart w:name="z2084" w:id="1719"/>
    <w:p>
      <w:pPr>
        <w:spacing w:after="0"/>
        <w:ind w:left="0"/>
        <w:jc w:val="both"/>
      </w:pPr>
      <w:r>
        <w:rPr>
          <w:rFonts w:ascii="Times New Roman"/>
          <w:b w:val="false"/>
          <w:i w:val="false"/>
          <w:color w:val="000000"/>
          <w:sz w:val="28"/>
        </w:rPr>
        <w:t>
      мынадай мазмұндағы 95-1) тармақшамен толықтырылсын:</w:t>
      </w:r>
    </w:p>
    <w:bookmarkEnd w:id="1719"/>
    <w:bookmarkStart w:name="z2085" w:id="1720"/>
    <w:p>
      <w:pPr>
        <w:spacing w:after="0"/>
        <w:ind w:left="0"/>
        <w:jc w:val="both"/>
      </w:pPr>
      <w:r>
        <w:rPr>
          <w:rFonts w:ascii="Times New Roman"/>
          <w:b w:val="false"/>
          <w:i w:val="false"/>
          <w:color w:val="000000"/>
          <w:sz w:val="28"/>
        </w:rPr>
        <w:t>
      "95-1) "Қазақстан Республикасы азаматтарының төлем қабілеттілігін қалпына келтіру және банкроттығы туралы" Қазақстан Республикасының Заңына сәйкес қаржы басқарушысына борышкердің қаржылық жағдайы, оның мүлкі мен міндеттемелері туралы ақпаратты беру;";</w:t>
      </w:r>
    </w:p>
    <w:bookmarkEnd w:id="1720"/>
    <w:bookmarkStart w:name="z2086" w:id="1721"/>
    <w:p>
      <w:pPr>
        <w:spacing w:after="0"/>
        <w:ind w:left="0"/>
        <w:jc w:val="both"/>
      </w:pPr>
      <w:r>
        <w:rPr>
          <w:rFonts w:ascii="Times New Roman"/>
          <w:b w:val="false"/>
          <w:i w:val="false"/>
          <w:color w:val="000000"/>
          <w:sz w:val="28"/>
        </w:rPr>
        <w:t>
      мынадай мазмұндағы 99-1), 99-2), 99-3), 99-4), 99-5), 99-6) және 99-7), тармақшалармен толықтырылсын:</w:t>
      </w:r>
    </w:p>
    <w:bookmarkEnd w:id="1721"/>
    <w:bookmarkStart w:name="z2087" w:id="1722"/>
    <w:p>
      <w:pPr>
        <w:spacing w:after="0"/>
        <w:ind w:left="0"/>
        <w:jc w:val="both"/>
      </w:pPr>
      <w:r>
        <w:rPr>
          <w:rFonts w:ascii="Times New Roman"/>
          <w:b w:val="false"/>
          <w:i w:val="false"/>
          <w:color w:val="000000"/>
          <w:sz w:val="28"/>
        </w:rPr>
        <w:t>
      "99-1)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орналастыру:</w:t>
      </w:r>
    </w:p>
    <w:bookmarkEnd w:id="1722"/>
    <w:bookmarkStart w:name="z2088" w:id="1723"/>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1723"/>
    <w:bookmarkStart w:name="z2089" w:id="1724"/>
    <w:p>
      <w:pPr>
        <w:spacing w:after="0"/>
        <w:ind w:left="0"/>
        <w:jc w:val="both"/>
      </w:pPr>
      <w:r>
        <w:rPr>
          <w:rFonts w:ascii="Times New Roman"/>
          <w:b w:val="false"/>
          <w:i w:val="false"/>
          <w:color w:val="000000"/>
          <w:sz w:val="28"/>
        </w:rPr>
        <w:t>
      өздеріне қатысты соттардың тиісті ұйғарымдары мен шешімдері заңды күшіне енген азаматтардың тізімін;</w:t>
      </w:r>
    </w:p>
    <w:bookmarkEnd w:id="1724"/>
    <w:bookmarkStart w:name="z2090" w:id="1725"/>
    <w:p>
      <w:pPr>
        <w:spacing w:after="0"/>
        <w:ind w:left="0"/>
        <w:jc w:val="both"/>
      </w:pPr>
      <w:r>
        <w:rPr>
          <w:rFonts w:ascii="Times New Roman"/>
          <w:b w:val="false"/>
          <w:i w:val="false"/>
          <w:color w:val="000000"/>
          <w:sz w:val="28"/>
        </w:rPr>
        <w:t>
      төлем қабілеттілігін қалпына келтіру немесе сот арқалы банкроттығы рәсімін қолдану туралы іс бойынша іс жүргізуді қозғау және кредиторлардың талаптарын мәлімдеу тәртібі туралы қазақ және орыс тілдеріндегі хабарландыруды орналастыру;</w:t>
      </w:r>
    </w:p>
    <w:bookmarkEnd w:id="1725"/>
    <w:bookmarkStart w:name="z2091" w:id="1726"/>
    <w:p>
      <w:pPr>
        <w:spacing w:after="0"/>
        <w:ind w:left="0"/>
        <w:jc w:val="both"/>
      </w:pPr>
      <w:r>
        <w:rPr>
          <w:rFonts w:ascii="Times New Roman"/>
          <w:b w:val="false"/>
          <w:i w:val="false"/>
          <w:color w:val="000000"/>
          <w:sz w:val="28"/>
        </w:rPr>
        <w:t>
      99-2)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1726"/>
    <w:bookmarkStart w:name="z2092" w:id="1727"/>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1727"/>
    <w:bookmarkStart w:name="z2093" w:id="1728"/>
    <w:p>
      <w:pPr>
        <w:spacing w:after="0"/>
        <w:ind w:left="0"/>
        <w:jc w:val="both"/>
      </w:pPr>
      <w:r>
        <w:rPr>
          <w:rFonts w:ascii="Times New Roman"/>
          <w:b w:val="false"/>
          <w:i w:val="false"/>
          <w:color w:val="000000"/>
          <w:sz w:val="28"/>
        </w:rPr>
        <w:t>
      өздеріне қатысты соттардың тиісті ұйғарымдары мен шешімдері заңды күшіне енген азаматтардың тізімін;</w:t>
      </w:r>
    </w:p>
    <w:bookmarkEnd w:id="1728"/>
    <w:bookmarkStart w:name="z2094" w:id="1729"/>
    <w:p>
      <w:pPr>
        <w:spacing w:after="0"/>
        <w:ind w:left="0"/>
        <w:jc w:val="both"/>
      </w:pPr>
      <w:r>
        <w:rPr>
          <w:rFonts w:ascii="Times New Roman"/>
          <w:b w:val="false"/>
          <w:i w:val="false"/>
          <w:color w:val="000000"/>
          <w:sz w:val="28"/>
        </w:rPr>
        <w:t>
      99-3) "Қазақстан Республикасы азаматтарының төлем қабілеттілігін қалпына келтіру және банкроттығы туралы" Қазақстан Республикасының Заңына сәйкес хабарламаны рұқсаттар мен хабарламалардың мемлекеттік электрондық тізілімінен алып тастаған күннен бастап бес жұмыс күні ішінде борышкер мен кредиторға қаржы басқарушысының осындай тізілімнен алып тасталғаны туралы және жаңа қаржы басқарушысының тағайындалуы туралы ақпарат жібереді;</w:t>
      </w:r>
    </w:p>
    <w:bookmarkEnd w:id="1729"/>
    <w:bookmarkStart w:name="z2095" w:id="1730"/>
    <w:p>
      <w:pPr>
        <w:spacing w:after="0"/>
        <w:ind w:left="0"/>
        <w:jc w:val="both"/>
      </w:pPr>
      <w:r>
        <w:rPr>
          <w:rFonts w:ascii="Times New Roman"/>
          <w:b w:val="false"/>
          <w:i w:val="false"/>
          <w:color w:val="000000"/>
          <w:sz w:val="28"/>
        </w:rPr>
        <w:t>
      99-4) "Қазақстан Республикасы азаматтарының төлем қабілеттілігін қалпына келтіру және банкроттығы туралы" Қазақстан Республикасының Заңына сәйкес төлем қабілеттілігін қалпына келтіру және сот арқалы банкроттығы рәсімдерінде қаржы басқарушысының қызметіне мемлекеттік бақылауды жүзеге асыру;</w:t>
      </w:r>
    </w:p>
    <w:bookmarkEnd w:id="1730"/>
    <w:bookmarkStart w:name="z2096" w:id="1731"/>
    <w:p>
      <w:pPr>
        <w:spacing w:after="0"/>
        <w:ind w:left="0"/>
        <w:jc w:val="both"/>
      </w:pPr>
      <w:r>
        <w:rPr>
          <w:rFonts w:ascii="Times New Roman"/>
          <w:b w:val="false"/>
          <w:i w:val="false"/>
          <w:color w:val="000000"/>
          <w:sz w:val="28"/>
        </w:rPr>
        <w:t>
      99-5) кредитордың арызы бойынша борышкерді әдейі банкроттық тұрғысынан тексеру жүргізу "Қазақстан Республикасы азаматтарының төлем қабілеттілігін қалпына келтіру және банкроттығы туралы" Қазақстан Республикасының Заңына сәйкес;</w:t>
      </w:r>
    </w:p>
    <w:bookmarkEnd w:id="1731"/>
    <w:bookmarkStart w:name="z2097" w:id="1732"/>
    <w:p>
      <w:pPr>
        <w:spacing w:after="0"/>
        <w:ind w:left="0"/>
        <w:jc w:val="both"/>
      </w:pPr>
      <w:r>
        <w:rPr>
          <w:rFonts w:ascii="Times New Roman"/>
          <w:b w:val="false"/>
          <w:i w:val="false"/>
          <w:color w:val="000000"/>
          <w:sz w:val="28"/>
        </w:rPr>
        <w:t>
      99-6) "Қазақстан Республикасы азаматтарының төлем қабілеттілігін қалпына келтіру және банкроттығы туралы" Қазақстан Республикасын Заңының 35-бабының 1-тармағында көзделген жағдайларда төлем қабілеттілігін қалпына келтіру немесе сот арқылы банкроттығы рәсімін тоқтату туралы сотқа өтінішхат жолдау;</w:t>
      </w:r>
    </w:p>
    <w:bookmarkEnd w:id="1732"/>
    <w:bookmarkStart w:name="z2098" w:id="1733"/>
    <w:p>
      <w:pPr>
        <w:spacing w:after="0"/>
        <w:ind w:left="0"/>
        <w:jc w:val="both"/>
      </w:pPr>
      <w:r>
        <w:rPr>
          <w:rFonts w:ascii="Times New Roman"/>
          <w:b w:val="false"/>
          <w:i w:val="false"/>
          <w:color w:val="000000"/>
          <w:sz w:val="28"/>
        </w:rPr>
        <w:t>
      99-7) "Қазақстан Республикасы азаматтарының төлем қабілеттілігін қалпына келтіру және банкроттығы туралы" Қазақстан Республикасының Заңына сәйкес банкроттың мемлекеттік тіркеуге жататын мүлікті, оның ішінде ортақ бірлескен мүлікті сатып алу фактісі анықталған жағдайда кредиторларға банкроттың қаржылық жағдайына мониторинг нәтижелерін жіберу;";</w:t>
      </w:r>
    </w:p>
    <w:bookmarkEnd w:id="1733"/>
    <w:bookmarkStart w:name="z2099" w:id="173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Маңғыстау облысы бойынша Мемлекеттік кірістер департаментінің Ақтау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7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2102" w:id="1735"/>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735"/>
    <w:bookmarkStart w:name="z2103" w:id="1736"/>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736"/>
    <w:bookmarkStart w:name="z2104" w:id="1737"/>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737"/>
    <w:bookmarkStart w:name="z2105" w:id="1738"/>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738"/>
    <w:bookmarkStart w:name="z2106" w:id="1739"/>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739"/>
    <w:bookmarkStart w:name="z2107" w:id="1740"/>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1740"/>
    <w:bookmarkStart w:name="z2108" w:id="1741"/>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1741"/>
    <w:bookmarkStart w:name="z2109" w:id="1742"/>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742"/>
    <w:bookmarkStart w:name="z2110" w:id="1743"/>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743"/>
    <w:bookmarkStart w:name="z2111" w:id="1744"/>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744"/>
    <w:bookmarkStart w:name="z2112" w:id="174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Маңғыстау облысы бойынша Мемлекеттік кірістер департаментінің Жаңаөзен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7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2115" w:id="1746"/>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746"/>
    <w:bookmarkStart w:name="z2116" w:id="1747"/>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747"/>
    <w:bookmarkStart w:name="z2117" w:id="1748"/>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748"/>
    <w:bookmarkStart w:name="z2118" w:id="1749"/>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749"/>
    <w:bookmarkStart w:name="z2119" w:id="1750"/>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750"/>
    <w:bookmarkStart w:name="z2120" w:id="1751"/>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1751"/>
    <w:bookmarkStart w:name="z2121" w:id="1752"/>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1752"/>
    <w:bookmarkStart w:name="z2122" w:id="1753"/>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753"/>
    <w:bookmarkStart w:name="z2123" w:id="1754"/>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754"/>
    <w:bookmarkStart w:name="z2124" w:id="1755"/>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755"/>
    <w:bookmarkStart w:name="z2125" w:id="175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Маңғыстау облысы бойынша Мемлекеттік кірістер департаментінің Бейнеу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7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2128" w:id="1757"/>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757"/>
    <w:bookmarkStart w:name="z2129" w:id="1758"/>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758"/>
    <w:bookmarkStart w:name="z2130" w:id="1759"/>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759"/>
    <w:bookmarkStart w:name="z2131" w:id="1760"/>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760"/>
    <w:bookmarkStart w:name="z2132" w:id="1761"/>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761"/>
    <w:bookmarkStart w:name="z2133" w:id="1762"/>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1762"/>
    <w:bookmarkStart w:name="z2134" w:id="1763"/>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1763"/>
    <w:bookmarkStart w:name="z2135" w:id="1764"/>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764"/>
    <w:bookmarkStart w:name="z2136" w:id="1765"/>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765"/>
    <w:bookmarkStart w:name="z2137" w:id="1766"/>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766"/>
    <w:bookmarkStart w:name="z2138" w:id="1767"/>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Маңғыстау облысы бойынша Мемлекеттік кірістер департаментінің Қарақия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7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2141" w:id="1768"/>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768"/>
    <w:bookmarkStart w:name="z2142" w:id="1769"/>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769"/>
    <w:bookmarkStart w:name="z2143" w:id="1770"/>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770"/>
    <w:bookmarkStart w:name="z2144" w:id="1771"/>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771"/>
    <w:bookmarkStart w:name="z2145" w:id="1772"/>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772"/>
    <w:bookmarkStart w:name="z2146" w:id="1773"/>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1773"/>
    <w:bookmarkStart w:name="z2147" w:id="1774"/>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1774"/>
    <w:bookmarkStart w:name="z2148" w:id="1775"/>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775"/>
    <w:bookmarkStart w:name="z2149" w:id="1776"/>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776"/>
    <w:bookmarkStart w:name="z2150" w:id="1777"/>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777"/>
    <w:bookmarkStart w:name="z2151" w:id="177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Маңғыстау облысы бойынша Мемлекеттік кірістер департаментінің Маңғыстау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7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2154" w:id="1779"/>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779"/>
    <w:bookmarkStart w:name="z2155" w:id="1780"/>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780"/>
    <w:bookmarkStart w:name="z2156" w:id="1781"/>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781"/>
    <w:bookmarkStart w:name="z2157" w:id="1782"/>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782"/>
    <w:bookmarkStart w:name="z2158" w:id="1783"/>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783"/>
    <w:bookmarkStart w:name="z2159" w:id="1784"/>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1784"/>
    <w:bookmarkStart w:name="z2160" w:id="1785"/>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1785"/>
    <w:bookmarkStart w:name="z2161" w:id="1786"/>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786"/>
    <w:bookmarkStart w:name="z2162" w:id="1787"/>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787"/>
    <w:bookmarkStart w:name="z2163" w:id="1788"/>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788"/>
    <w:bookmarkStart w:name="z2164" w:id="178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Маңғыстау облысы бойынша Мемлекеттік кірістер департаментінің Мұнайлы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7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2167" w:id="1790"/>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790"/>
    <w:bookmarkStart w:name="z2168" w:id="1791"/>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791"/>
    <w:bookmarkStart w:name="z2169" w:id="1792"/>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792"/>
    <w:bookmarkStart w:name="z2170" w:id="1793"/>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793"/>
    <w:bookmarkStart w:name="z2171" w:id="1794"/>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794"/>
    <w:bookmarkStart w:name="z2172" w:id="1795"/>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1795"/>
    <w:bookmarkStart w:name="z2173" w:id="1796"/>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1796"/>
    <w:bookmarkStart w:name="z2174" w:id="1797"/>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797"/>
    <w:bookmarkStart w:name="z2175" w:id="1798"/>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798"/>
    <w:bookmarkStart w:name="z2176" w:id="1799"/>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799"/>
    <w:bookmarkStart w:name="z2177" w:id="180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Маңғыстау облысы бойынша Мемлекеттік кірістер департаментінің Түпқараған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8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2180" w:id="1801"/>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801"/>
    <w:bookmarkStart w:name="z2181" w:id="1802"/>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802"/>
    <w:bookmarkStart w:name="z2182" w:id="1803"/>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803"/>
    <w:bookmarkStart w:name="z2183" w:id="1804"/>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804"/>
    <w:bookmarkStart w:name="z2184" w:id="1805"/>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805"/>
    <w:bookmarkStart w:name="z2185" w:id="1806"/>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1806"/>
    <w:bookmarkStart w:name="z2186" w:id="1807"/>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1807"/>
    <w:bookmarkStart w:name="z2187" w:id="1808"/>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808"/>
    <w:bookmarkStart w:name="z2188" w:id="1809"/>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809"/>
    <w:bookmarkStart w:name="z2189" w:id="1810"/>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810"/>
    <w:bookmarkStart w:name="z2190" w:id="181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Маңғыстау облысы бойынша Мемлекеттік кірістер департаментінің "Ақтау теңiз порты"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8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2193" w:id="1812"/>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812"/>
    <w:bookmarkStart w:name="z2194" w:id="1813"/>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813"/>
    <w:bookmarkStart w:name="z2195" w:id="1814"/>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814"/>
    <w:bookmarkStart w:name="z2196" w:id="1815"/>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815"/>
    <w:bookmarkStart w:name="z2197" w:id="1816"/>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816"/>
    <w:bookmarkStart w:name="z2198" w:id="1817"/>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1817"/>
    <w:bookmarkStart w:name="z2199" w:id="1818"/>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1818"/>
    <w:bookmarkStart w:name="z2200" w:id="1819"/>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819"/>
    <w:bookmarkStart w:name="z2201" w:id="1820"/>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820"/>
    <w:bookmarkStart w:name="z2202" w:id="1821"/>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821"/>
    <w:bookmarkStart w:name="z2203" w:id="182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кірістер комитетінің Павлодар облысы бойынша Мемлекеттік кірістер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18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2206" w:id="1823"/>
    <w:p>
      <w:pPr>
        <w:spacing w:after="0"/>
        <w:ind w:left="0"/>
        <w:jc w:val="both"/>
      </w:pPr>
      <w:r>
        <w:rPr>
          <w:rFonts w:ascii="Times New Roman"/>
          <w:b w:val="false"/>
          <w:i w:val="false"/>
          <w:color w:val="000000"/>
          <w:sz w:val="28"/>
        </w:rPr>
        <w:t>
      "5)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8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w:t>
      </w:r>
    </w:p>
    <w:bookmarkStart w:name="z2208" w:id="1824"/>
    <w:p>
      <w:pPr>
        <w:spacing w:after="0"/>
        <w:ind w:left="0"/>
        <w:jc w:val="both"/>
      </w:pPr>
      <w:r>
        <w:rPr>
          <w:rFonts w:ascii="Times New Roman"/>
          <w:b w:val="false"/>
          <w:i w:val="false"/>
          <w:color w:val="000000"/>
          <w:sz w:val="28"/>
        </w:rPr>
        <w:t>
      тапсырмаларда:</w:t>
      </w:r>
    </w:p>
    <w:bookmarkEnd w:id="18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p>
    <w:bookmarkStart w:name="z2210" w:id="1825"/>
    <w:p>
      <w:pPr>
        <w:spacing w:after="0"/>
        <w:ind w:left="0"/>
        <w:jc w:val="both"/>
      </w:pPr>
      <w:r>
        <w:rPr>
          <w:rFonts w:ascii="Times New Roman"/>
          <w:b w:val="false"/>
          <w:i w:val="false"/>
          <w:color w:val="000000"/>
          <w:sz w:val="28"/>
        </w:rPr>
        <w:t>
      "9)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8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bookmarkStart w:name="z2212" w:id="1826"/>
    <w:p>
      <w:pPr>
        <w:spacing w:after="0"/>
        <w:ind w:left="0"/>
        <w:jc w:val="both"/>
      </w:pPr>
      <w:r>
        <w:rPr>
          <w:rFonts w:ascii="Times New Roman"/>
          <w:b w:val="false"/>
          <w:i w:val="false"/>
          <w:color w:val="000000"/>
          <w:sz w:val="28"/>
        </w:rPr>
        <w:t>
      функцияларда:</w:t>
      </w:r>
    </w:p>
    <w:bookmarkEnd w:id="18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 тармақша</w:t>
      </w:r>
      <w:r>
        <w:rPr>
          <w:rFonts w:ascii="Times New Roman"/>
          <w:b w:val="false"/>
          <w:i w:val="false"/>
          <w:color w:val="000000"/>
          <w:sz w:val="28"/>
        </w:rPr>
        <w:t xml:space="preserve"> мынадай редакцияда жазылсын:</w:t>
      </w:r>
    </w:p>
    <w:bookmarkStart w:name="z2214" w:id="1827"/>
    <w:p>
      <w:pPr>
        <w:spacing w:after="0"/>
        <w:ind w:left="0"/>
        <w:jc w:val="both"/>
      </w:pPr>
      <w:r>
        <w:rPr>
          <w:rFonts w:ascii="Times New Roman"/>
          <w:b w:val="false"/>
          <w:i w:val="false"/>
          <w:color w:val="000000"/>
          <w:sz w:val="28"/>
        </w:rPr>
        <w:t>
      "79) "Оңалту және банкроттық туралы" және "Қазақстан Республикасы азаматтарының төлем қабілеттілігін қалпына келтіру және банкроттығы туралы" Қазақстан Республикасының Заңдарына сәйкес кредиторлар жиналысы, сондай-ақ қаржы басқарушысы ұсынған кандидатураны оңалтушы немесе банкрот басқарушының тағайындауы;";</w:t>
      </w:r>
    </w:p>
    <w:bookmarkEnd w:id="1827"/>
    <w:bookmarkStart w:name="z2215" w:id="1828"/>
    <w:p>
      <w:pPr>
        <w:spacing w:after="0"/>
        <w:ind w:left="0"/>
        <w:jc w:val="both"/>
      </w:pPr>
      <w:r>
        <w:rPr>
          <w:rFonts w:ascii="Times New Roman"/>
          <w:b w:val="false"/>
          <w:i w:val="false"/>
          <w:color w:val="000000"/>
          <w:sz w:val="28"/>
        </w:rPr>
        <w:t>
      мынадай мазмұндағы 79-1) тармақшамен толықтырылсын:</w:t>
      </w:r>
    </w:p>
    <w:bookmarkEnd w:id="1828"/>
    <w:bookmarkStart w:name="z2216" w:id="1829"/>
    <w:p>
      <w:pPr>
        <w:spacing w:after="0"/>
        <w:ind w:left="0"/>
        <w:jc w:val="both"/>
      </w:pPr>
      <w:r>
        <w:rPr>
          <w:rFonts w:ascii="Times New Roman"/>
          <w:b w:val="false"/>
          <w:i w:val="false"/>
          <w:color w:val="000000"/>
          <w:sz w:val="28"/>
        </w:rPr>
        <w:t xml:space="preserve">
      "79-1)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қаржы басқарушысына сыйақы төлеу туралы өтінішхат беру;";</w:t>
      </w:r>
    </w:p>
    <w:bookmarkEnd w:id="18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80) тармақша</w:t>
      </w:r>
      <w:r>
        <w:rPr>
          <w:rFonts w:ascii="Times New Roman"/>
          <w:b w:val="false"/>
          <w:i w:val="false"/>
          <w:color w:val="000000"/>
          <w:sz w:val="28"/>
        </w:rPr>
        <w:t xml:space="preserve"> мынадай редакцияда жазылсын:</w:t>
      </w:r>
    </w:p>
    <w:bookmarkStart w:name="z2218" w:id="1830"/>
    <w:p>
      <w:pPr>
        <w:spacing w:after="0"/>
        <w:ind w:left="0"/>
        <w:jc w:val="both"/>
      </w:pPr>
      <w:r>
        <w:rPr>
          <w:rFonts w:ascii="Times New Roman"/>
          <w:b w:val="false"/>
          <w:i w:val="false"/>
          <w:color w:val="000000"/>
          <w:sz w:val="28"/>
        </w:rPr>
        <w:t>
      "80) "</w:t>
      </w:r>
      <w:r>
        <w:rPr>
          <w:rFonts w:ascii="Times New Roman"/>
          <w:b w:val="false"/>
          <w:i w:val="false"/>
          <w:color w:val="000000"/>
          <w:sz w:val="28"/>
        </w:rPr>
        <w:t>Оңалту және банкроттық туралы</w:t>
      </w:r>
      <w:r>
        <w:rPr>
          <w:rFonts w:ascii="Times New Roman"/>
          <w:b w:val="false"/>
          <w:i w:val="false"/>
          <w:color w:val="000000"/>
          <w:sz w:val="28"/>
        </w:rPr>
        <w:t>" және "Қазақстан Республикасы азаматтарының төлем қабілеттілігін қалпына келтіру және банкроттығы туралы" Қазақстан Республикасының Заңдарына сәйкес кредиторлар талаптарының тізілімін интернет-ресурста орналастыру;";</w:t>
      </w:r>
    </w:p>
    <w:bookmarkEnd w:id="18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93)</w:t>
      </w:r>
      <w:r>
        <w:rPr>
          <w:rFonts w:ascii="Times New Roman"/>
          <w:b w:val="false"/>
          <w:i w:val="false"/>
          <w:color w:val="000000"/>
          <w:sz w:val="28"/>
        </w:rPr>
        <w:t xml:space="preserve">, </w:t>
      </w:r>
      <w:r>
        <w:rPr>
          <w:rFonts w:ascii="Times New Roman"/>
          <w:b w:val="false"/>
          <w:i w:val="false"/>
          <w:color w:val="000000"/>
          <w:sz w:val="28"/>
        </w:rPr>
        <w:t>94)</w:t>
      </w:r>
      <w:r>
        <w:rPr>
          <w:rFonts w:ascii="Times New Roman"/>
          <w:b w:val="false"/>
          <w:i w:val="false"/>
          <w:color w:val="000000"/>
          <w:sz w:val="28"/>
        </w:rPr>
        <w:t xml:space="preserve"> және </w:t>
      </w:r>
      <w:r>
        <w:rPr>
          <w:rFonts w:ascii="Times New Roman"/>
          <w:b w:val="false"/>
          <w:i w:val="false"/>
          <w:color w:val="000000"/>
          <w:sz w:val="28"/>
        </w:rPr>
        <w:t>95) тармақшалары</w:t>
      </w:r>
      <w:r>
        <w:rPr>
          <w:rFonts w:ascii="Times New Roman"/>
          <w:b w:val="false"/>
          <w:i w:val="false"/>
          <w:color w:val="000000"/>
          <w:sz w:val="28"/>
        </w:rPr>
        <w:t xml:space="preserve"> мынадай редакцияда жазылсын:</w:t>
      </w:r>
    </w:p>
    <w:bookmarkStart w:name="z2220" w:id="1831"/>
    <w:p>
      <w:pPr>
        <w:spacing w:after="0"/>
        <w:ind w:left="0"/>
        <w:jc w:val="both"/>
      </w:pPr>
      <w:r>
        <w:rPr>
          <w:rFonts w:ascii="Times New Roman"/>
          <w:b w:val="false"/>
          <w:i w:val="false"/>
          <w:color w:val="000000"/>
          <w:sz w:val="28"/>
        </w:rPr>
        <w:t>
      "93) "Оңалту және банкроттық туралы" және "Қазақстан Республикасы азаматтарының төлем қабілеттілігін қалпына келтіру және банкроттығы туралы" Қазақстан Республикасының Заңдарына сәйкес уақытша әкімшінің, оңалту, уақытша, банкроттық және қаржы басқарушыларының әрекеттеріне (әрекетсіздігіне) шағымдарды қарау;";</w:t>
      </w:r>
    </w:p>
    <w:bookmarkEnd w:id="1831"/>
    <w:bookmarkStart w:name="z2221" w:id="1832"/>
    <w:p>
      <w:pPr>
        <w:spacing w:after="0"/>
        <w:ind w:left="0"/>
        <w:jc w:val="both"/>
      </w:pPr>
      <w:r>
        <w:rPr>
          <w:rFonts w:ascii="Times New Roman"/>
          <w:b w:val="false"/>
          <w:i w:val="false"/>
          <w:color w:val="000000"/>
          <w:sz w:val="28"/>
        </w:rPr>
        <w:t>
      94) "Оңалту және банкроттық туралы" және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832"/>
    <w:bookmarkStart w:name="z2222" w:id="1833"/>
    <w:p>
      <w:pPr>
        <w:spacing w:after="0"/>
        <w:ind w:left="0"/>
        <w:jc w:val="both"/>
      </w:pPr>
      <w:r>
        <w:rPr>
          <w:rFonts w:ascii="Times New Roman"/>
          <w:b w:val="false"/>
          <w:i w:val="false"/>
          <w:color w:val="000000"/>
          <w:sz w:val="28"/>
        </w:rPr>
        <w:t>
      95) "</w:t>
      </w:r>
      <w:r>
        <w:rPr>
          <w:rFonts w:ascii="Times New Roman"/>
          <w:b w:val="false"/>
          <w:i w:val="false"/>
          <w:color w:val="000000"/>
          <w:sz w:val="28"/>
        </w:rPr>
        <w:t>Оңалту және банкроттық туралы</w:t>
      </w:r>
      <w:r>
        <w:rPr>
          <w:rFonts w:ascii="Times New Roman"/>
          <w:b w:val="false"/>
          <w:i w:val="false"/>
          <w:color w:val="000000"/>
          <w:sz w:val="28"/>
        </w:rPr>
        <w:t>" Қазақстан Республикасының Заңына сәйкес уақытша және банкроттықты басқарушыларға банкрот деп тану туралы заңды күшіне енген сот шешімі бар тұлғаның банктік шоттарының бар-жоғы және олардың нөмірлері туралы, осы шоттардағы ақшаның қалдықтары мен қозғалысы туралы ақпаратты ұсыну;";</w:t>
      </w:r>
    </w:p>
    <w:bookmarkEnd w:id="1833"/>
    <w:bookmarkStart w:name="z2223" w:id="1834"/>
    <w:p>
      <w:pPr>
        <w:spacing w:after="0"/>
        <w:ind w:left="0"/>
        <w:jc w:val="both"/>
      </w:pPr>
      <w:r>
        <w:rPr>
          <w:rFonts w:ascii="Times New Roman"/>
          <w:b w:val="false"/>
          <w:i w:val="false"/>
          <w:color w:val="000000"/>
          <w:sz w:val="28"/>
        </w:rPr>
        <w:t>
      мынадай мазмұндағы 95-1) тармақшамен толықтырылсын:</w:t>
      </w:r>
    </w:p>
    <w:bookmarkEnd w:id="1834"/>
    <w:bookmarkStart w:name="z2224" w:id="1835"/>
    <w:p>
      <w:pPr>
        <w:spacing w:after="0"/>
        <w:ind w:left="0"/>
        <w:jc w:val="both"/>
      </w:pPr>
      <w:r>
        <w:rPr>
          <w:rFonts w:ascii="Times New Roman"/>
          <w:b w:val="false"/>
          <w:i w:val="false"/>
          <w:color w:val="000000"/>
          <w:sz w:val="28"/>
        </w:rPr>
        <w:t>
      "95-1) "Қазақстан Республикасы азаматтарының төлем қабілеттілігін қалпына келтіру және банкроттығы туралы" Қазақстан Республикасының Заңына сәйкес қаржы басқарушысына борышкердің қаржылық жағдайы, оның мүлкі мен міндеттемелері туралы ақпаратты беру;";</w:t>
      </w:r>
    </w:p>
    <w:bookmarkEnd w:id="1835"/>
    <w:bookmarkStart w:name="z2225" w:id="1836"/>
    <w:p>
      <w:pPr>
        <w:spacing w:after="0"/>
        <w:ind w:left="0"/>
        <w:jc w:val="both"/>
      </w:pPr>
      <w:r>
        <w:rPr>
          <w:rFonts w:ascii="Times New Roman"/>
          <w:b w:val="false"/>
          <w:i w:val="false"/>
          <w:color w:val="000000"/>
          <w:sz w:val="28"/>
        </w:rPr>
        <w:t>
      мынадай мазмұндағы 99-1), 99-2), 99-3), 99-4), 99-5), 99-6) және 99-7), тармақшалармен толықтырылсын:</w:t>
      </w:r>
    </w:p>
    <w:bookmarkEnd w:id="1836"/>
    <w:bookmarkStart w:name="z2226" w:id="1837"/>
    <w:p>
      <w:pPr>
        <w:spacing w:after="0"/>
        <w:ind w:left="0"/>
        <w:jc w:val="both"/>
      </w:pPr>
      <w:r>
        <w:rPr>
          <w:rFonts w:ascii="Times New Roman"/>
          <w:b w:val="false"/>
          <w:i w:val="false"/>
          <w:color w:val="000000"/>
          <w:sz w:val="28"/>
        </w:rPr>
        <w:t>
      "99-1)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орналастыру:</w:t>
      </w:r>
    </w:p>
    <w:bookmarkEnd w:id="1837"/>
    <w:bookmarkStart w:name="z2227" w:id="1838"/>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1838"/>
    <w:bookmarkStart w:name="z2228" w:id="1839"/>
    <w:p>
      <w:pPr>
        <w:spacing w:after="0"/>
        <w:ind w:left="0"/>
        <w:jc w:val="both"/>
      </w:pPr>
      <w:r>
        <w:rPr>
          <w:rFonts w:ascii="Times New Roman"/>
          <w:b w:val="false"/>
          <w:i w:val="false"/>
          <w:color w:val="000000"/>
          <w:sz w:val="28"/>
        </w:rPr>
        <w:t>
      өздеріне қатысты соттардың тиісті ұйғарымдары мен шешімдері заңды күшіне енген азаматтардың тізімін;</w:t>
      </w:r>
    </w:p>
    <w:bookmarkEnd w:id="1839"/>
    <w:bookmarkStart w:name="z2229" w:id="1840"/>
    <w:p>
      <w:pPr>
        <w:spacing w:after="0"/>
        <w:ind w:left="0"/>
        <w:jc w:val="both"/>
      </w:pPr>
      <w:r>
        <w:rPr>
          <w:rFonts w:ascii="Times New Roman"/>
          <w:b w:val="false"/>
          <w:i w:val="false"/>
          <w:color w:val="000000"/>
          <w:sz w:val="28"/>
        </w:rPr>
        <w:t>
      төлем қабілеттілігін қалпына келтіру немесе сот арқалы банкроттығы рәсімін қолдану туралы іс бойынша іс жүргізуді қозғау және кредиторлардың талаптарын мәлімдеу тәртібі туралы қазақ және орыс тілдеріндегі хабарландыруды орналастыру;</w:t>
      </w:r>
    </w:p>
    <w:bookmarkEnd w:id="1840"/>
    <w:bookmarkStart w:name="z2230" w:id="1841"/>
    <w:p>
      <w:pPr>
        <w:spacing w:after="0"/>
        <w:ind w:left="0"/>
        <w:jc w:val="both"/>
      </w:pPr>
      <w:r>
        <w:rPr>
          <w:rFonts w:ascii="Times New Roman"/>
          <w:b w:val="false"/>
          <w:i w:val="false"/>
          <w:color w:val="000000"/>
          <w:sz w:val="28"/>
        </w:rPr>
        <w:t>
      99-2)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1841"/>
    <w:bookmarkStart w:name="z2231" w:id="1842"/>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1842"/>
    <w:bookmarkStart w:name="z2232" w:id="1843"/>
    <w:p>
      <w:pPr>
        <w:spacing w:after="0"/>
        <w:ind w:left="0"/>
        <w:jc w:val="both"/>
      </w:pPr>
      <w:r>
        <w:rPr>
          <w:rFonts w:ascii="Times New Roman"/>
          <w:b w:val="false"/>
          <w:i w:val="false"/>
          <w:color w:val="000000"/>
          <w:sz w:val="28"/>
        </w:rPr>
        <w:t>
      өздеріне қатысты соттардың тиісті ұйғарымдары мен шешімдері заңды күшіне енген азаматтардың тізімін;</w:t>
      </w:r>
    </w:p>
    <w:bookmarkEnd w:id="1843"/>
    <w:bookmarkStart w:name="z2233" w:id="1844"/>
    <w:p>
      <w:pPr>
        <w:spacing w:after="0"/>
        <w:ind w:left="0"/>
        <w:jc w:val="both"/>
      </w:pPr>
      <w:r>
        <w:rPr>
          <w:rFonts w:ascii="Times New Roman"/>
          <w:b w:val="false"/>
          <w:i w:val="false"/>
          <w:color w:val="000000"/>
          <w:sz w:val="28"/>
        </w:rPr>
        <w:t>
      99-3) "Қазақстан Республикасы азаматтарының төлем қабілеттілігін қалпына келтіру және банкроттығы туралы" Қазақстан Республикасының Заңына сәйкес хабарламаны рұқсаттар мен хабарламалардың мемлекеттік электрондық тізілімінен алып тастаған күннен бастап бес жұмыс күні ішінде борышкер мен кредиторға қаржы басқарушысының осындай тізілімнен алып тасталғаны туралы және жаңа қаржы басқарушысының тағайындалуы туралы ақпарат жібереді;</w:t>
      </w:r>
    </w:p>
    <w:bookmarkEnd w:id="1844"/>
    <w:bookmarkStart w:name="z2234" w:id="1845"/>
    <w:p>
      <w:pPr>
        <w:spacing w:after="0"/>
        <w:ind w:left="0"/>
        <w:jc w:val="both"/>
      </w:pPr>
      <w:r>
        <w:rPr>
          <w:rFonts w:ascii="Times New Roman"/>
          <w:b w:val="false"/>
          <w:i w:val="false"/>
          <w:color w:val="000000"/>
          <w:sz w:val="28"/>
        </w:rPr>
        <w:t>
      99-4) "Қазақстан Республикасы азаматтарының төлем қабілеттілігін қалпына келтіру және банкроттығы туралы" Қазақстан Республикасының Заңына сәйкес төлем қабілеттілігін қалпына келтіру және сот арқалы банкроттығы рәсімдерінде қаржы басқарушысының қызметіне мемлекеттік бақылауды жүзеге асыру;</w:t>
      </w:r>
    </w:p>
    <w:bookmarkEnd w:id="1845"/>
    <w:bookmarkStart w:name="z2235" w:id="1846"/>
    <w:p>
      <w:pPr>
        <w:spacing w:after="0"/>
        <w:ind w:left="0"/>
        <w:jc w:val="both"/>
      </w:pPr>
      <w:r>
        <w:rPr>
          <w:rFonts w:ascii="Times New Roman"/>
          <w:b w:val="false"/>
          <w:i w:val="false"/>
          <w:color w:val="000000"/>
          <w:sz w:val="28"/>
        </w:rPr>
        <w:t>
      99-5) кредитордың арызы бойынша борышкерді әдейі банкроттық тұрғысынан тексеру жүргізу "Қазақстан Республикасы азаматтарының төлем қабілеттілігін қалпына келтіру және банкроттығы туралы" Қазақстан Республикасының Заңына сәйкес;</w:t>
      </w:r>
    </w:p>
    <w:bookmarkEnd w:id="1846"/>
    <w:bookmarkStart w:name="z2236" w:id="1847"/>
    <w:p>
      <w:pPr>
        <w:spacing w:after="0"/>
        <w:ind w:left="0"/>
        <w:jc w:val="both"/>
      </w:pPr>
      <w:r>
        <w:rPr>
          <w:rFonts w:ascii="Times New Roman"/>
          <w:b w:val="false"/>
          <w:i w:val="false"/>
          <w:color w:val="000000"/>
          <w:sz w:val="28"/>
        </w:rPr>
        <w:t>
      99-6) "Қазақстан Республикасы азаматтарының төлем қабілеттілігін қалпына келтіру және банкроттығы туралы" Қазақстан Республикасын Заңының 35-бабының 1-тармағында көзделген жағдайларда төлем қабілеттілігін қалпына келтіру немесе сот арқылы банкроттығы рәсімін тоқтату туралы сотқа өтінішхат жолдау;</w:t>
      </w:r>
    </w:p>
    <w:bookmarkEnd w:id="1847"/>
    <w:bookmarkStart w:name="z2237" w:id="1848"/>
    <w:p>
      <w:pPr>
        <w:spacing w:after="0"/>
        <w:ind w:left="0"/>
        <w:jc w:val="both"/>
      </w:pPr>
      <w:r>
        <w:rPr>
          <w:rFonts w:ascii="Times New Roman"/>
          <w:b w:val="false"/>
          <w:i w:val="false"/>
          <w:color w:val="000000"/>
          <w:sz w:val="28"/>
        </w:rPr>
        <w:t>
      99-7) "Қазақстан Республикасы азаматтарының төлем қабілеттілігін қалпына келтіру және банкроттығы туралы" Қазақстан Республикасының Заңына сәйкес банкроттың мемлекеттік тіркеуге жататын мүлікті, оның ішінде ортақ бірлескен мүлікті сатып алу фактісі анықталған жағдайда кредиторларға банкроттың қаржылық жағдайына мониторинг нәтижелерін жіберу;";</w:t>
      </w:r>
    </w:p>
    <w:bookmarkEnd w:id="1848"/>
    <w:bookmarkStart w:name="z2238" w:id="184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Павлодар облысы бойынша Мемлекеттік кірістер департаментінің Павлодар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8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2241" w:id="1850"/>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850"/>
    <w:bookmarkStart w:name="z2242" w:id="1851"/>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851"/>
    <w:bookmarkStart w:name="z2243" w:id="1852"/>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852"/>
    <w:bookmarkStart w:name="z2244" w:id="1853"/>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853"/>
    <w:bookmarkStart w:name="z2245" w:id="1854"/>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854"/>
    <w:bookmarkStart w:name="z2246" w:id="1855"/>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1855"/>
    <w:bookmarkStart w:name="z2247" w:id="1856"/>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1856"/>
    <w:bookmarkStart w:name="z2248" w:id="1857"/>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857"/>
    <w:bookmarkStart w:name="z2249" w:id="1858"/>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858"/>
    <w:bookmarkStart w:name="z2250" w:id="1859"/>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859"/>
    <w:bookmarkStart w:name="z2251" w:id="186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Павлодар облысы бойынша Мемлекеттік кірістер департаментінің Ақсу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8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2254" w:id="1861"/>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861"/>
    <w:bookmarkStart w:name="z2255" w:id="1862"/>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862"/>
    <w:bookmarkStart w:name="z2256" w:id="1863"/>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863"/>
    <w:bookmarkStart w:name="z2257" w:id="1864"/>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864"/>
    <w:bookmarkStart w:name="z2258" w:id="1865"/>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865"/>
    <w:bookmarkStart w:name="z2259" w:id="1866"/>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1866"/>
    <w:bookmarkStart w:name="z2260" w:id="1867"/>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1867"/>
    <w:bookmarkStart w:name="z2261" w:id="1868"/>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868"/>
    <w:bookmarkStart w:name="z2262" w:id="1869"/>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869"/>
    <w:bookmarkStart w:name="z2263" w:id="1870"/>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870"/>
    <w:bookmarkStart w:name="z2264" w:id="187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Павлодар облысы бойынша Мемлекеттік кірістер комитеті Павлодар облысы бойынша Мемлекеттік кірістер департаментінің Екiбастұз қаласы бойынша Мемлекеттік кірістер басқармасы туралы туралы </w:t>
      </w:r>
      <w:r>
        <w:rPr>
          <w:rFonts w:ascii="Times New Roman"/>
          <w:b w:val="false"/>
          <w:i w:val="false"/>
          <w:color w:val="000000"/>
          <w:sz w:val="28"/>
        </w:rPr>
        <w:t>ережеде</w:t>
      </w:r>
      <w:r>
        <w:rPr>
          <w:rFonts w:ascii="Times New Roman"/>
          <w:b w:val="false"/>
          <w:i w:val="false"/>
          <w:color w:val="000000"/>
          <w:sz w:val="28"/>
        </w:rPr>
        <w:t>:</w:t>
      </w:r>
    </w:p>
    <w:bookmarkEnd w:id="18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2267" w:id="1872"/>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872"/>
    <w:bookmarkStart w:name="z2268" w:id="1873"/>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873"/>
    <w:bookmarkStart w:name="z2269" w:id="1874"/>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874"/>
    <w:bookmarkStart w:name="z2270" w:id="1875"/>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875"/>
    <w:bookmarkStart w:name="z2271" w:id="1876"/>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876"/>
    <w:bookmarkStart w:name="z2272" w:id="1877"/>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1877"/>
    <w:bookmarkStart w:name="z2273" w:id="1878"/>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1878"/>
    <w:bookmarkStart w:name="z2274" w:id="1879"/>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879"/>
    <w:bookmarkStart w:name="z2275" w:id="1880"/>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880"/>
    <w:bookmarkStart w:name="z2276" w:id="1881"/>
    <w:p>
      <w:pPr>
        <w:spacing w:after="0"/>
        <w:ind w:left="0"/>
        <w:jc w:val="both"/>
      </w:pPr>
      <w:r>
        <w:rPr>
          <w:rFonts w:ascii="Times New Roman"/>
          <w:b w:val="false"/>
          <w:i w:val="false"/>
          <w:color w:val="000000"/>
          <w:sz w:val="28"/>
        </w:rPr>
        <w:t>
      38-5) "Оңалту және банкроттық туралы" Қазақстан Республикасының Заңына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881"/>
    <w:bookmarkStart w:name="z2277" w:id="188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Павлодар облысы бойынша Мемлекеттік кірістер департаментінің Ақтоғай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8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2280" w:id="1883"/>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883"/>
    <w:bookmarkStart w:name="z2281" w:id="1884"/>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884"/>
    <w:bookmarkStart w:name="z2282" w:id="1885"/>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885"/>
    <w:bookmarkStart w:name="z2283" w:id="1886"/>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886"/>
    <w:bookmarkStart w:name="z2284" w:id="1887"/>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887"/>
    <w:bookmarkStart w:name="z2285" w:id="1888"/>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1888"/>
    <w:bookmarkStart w:name="z2286" w:id="1889"/>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1889"/>
    <w:bookmarkStart w:name="z2287" w:id="1890"/>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890"/>
    <w:bookmarkStart w:name="z2288" w:id="1891"/>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891"/>
    <w:bookmarkStart w:name="z2289" w:id="1892"/>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892"/>
    <w:bookmarkStart w:name="z2290" w:id="189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Павлодар облысы бойынша Мемлекеттік кірістер департаментінің Баянауыл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8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2293" w:id="1894"/>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894"/>
    <w:bookmarkStart w:name="z2294" w:id="1895"/>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895"/>
    <w:bookmarkStart w:name="z2295" w:id="1896"/>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896"/>
    <w:bookmarkStart w:name="z2296" w:id="1897"/>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897"/>
    <w:bookmarkStart w:name="z2297" w:id="1898"/>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898"/>
    <w:bookmarkStart w:name="z2298" w:id="1899"/>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1899"/>
    <w:bookmarkStart w:name="z2299" w:id="1900"/>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1900"/>
    <w:bookmarkStart w:name="z2300" w:id="1901"/>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901"/>
    <w:bookmarkStart w:name="z2301" w:id="1902"/>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902"/>
    <w:bookmarkStart w:name="z2302" w:id="1903"/>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903"/>
    <w:bookmarkStart w:name="z2303" w:id="190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Павлодар облысы бойынша Мемлекеттік кірістер департаментінің Железин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9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2306" w:id="1905"/>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905"/>
    <w:bookmarkStart w:name="z2307" w:id="1906"/>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906"/>
    <w:bookmarkStart w:name="z2308" w:id="1907"/>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907"/>
    <w:bookmarkStart w:name="z2309" w:id="1908"/>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908"/>
    <w:bookmarkStart w:name="z2310" w:id="1909"/>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909"/>
    <w:bookmarkStart w:name="z2311" w:id="1910"/>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1910"/>
    <w:bookmarkStart w:name="z2312" w:id="1911"/>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1911"/>
    <w:bookmarkStart w:name="z2313" w:id="1912"/>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912"/>
    <w:bookmarkStart w:name="z2314" w:id="1913"/>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913"/>
    <w:bookmarkStart w:name="z2315" w:id="1914"/>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914"/>
    <w:bookmarkStart w:name="z2316" w:id="191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Павлодар облысы бойынша Мемлекеттік кірістер департаментінің Ертiс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9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2319" w:id="1916"/>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916"/>
    <w:bookmarkStart w:name="z2320" w:id="1917"/>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917"/>
    <w:bookmarkStart w:name="z2321" w:id="1918"/>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918"/>
    <w:bookmarkStart w:name="z2322" w:id="1919"/>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919"/>
    <w:bookmarkStart w:name="z2323" w:id="1920"/>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920"/>
    <w:bookmarkStart w:name="z2324" w:id="1921"/>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1921"/>
    <w:bookmarkStart w:name="z2325" w:id="1922"/>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1922"/>
    <w:bookmarkStart w:name="z2326" w:id="1923"/>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923"/>
    <w:bookmarkStart w:name="z2327" w:id="1924"/>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924"/>
    <w:bookmarkStart w:name="z2328" w:id="1925"/>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925"/>
    <w:bookmarkStart w:name="z2329" w:id="192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Павлодар облысы бойынша Мемлекеттік кірістер департаментінің Тереңкөл ауданының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9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2332" w:id="1927"/>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927"/>
    <w:bookmarkStart w:name="z2333" w:id="1928"/>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928"/>
    <w:bookmarkStart w:name="z2334" w:id="1929"/>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929"/>
    <w:bookmarkStart w:name="z2335" w:id="1930"/>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930"/>
    <w:bookmarkStart w:name="z2336" w:id="1931"/>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931"/>
    <w:bookmarkStart w:name="z2337" w:id="1932"/>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1932"/>
    <w:bookmarkStart w:name="z2338" w:id="1933"/>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1933"/>
    <w:bookmarkStart w:name="z2339" w:id="1934"/>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934"/>
    <w:bookmarkStart w:name="z2340" w:id="1935"/>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935"/>
    <w:bookmarkStart w:name="z2341" w:id="1936"/>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936"/>
    <w:bookmarkStart w:name="z2342" w:id="1937"/>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Павлодар облысы бойынша Мемлекеттік кірістер департаментінің Аққулы ауданының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9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2345" w:id="1938"/>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938"/>
    <w:bookmarkStart w:name="z2346" w:id="1939"/>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939"/>
    <w:bookmarkStart w:name="z2347" w:id="1940"/>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940"/>
    <w:bookmarkStart w:name="z2348" w:id="1941"/>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941"/>
    <w:bookmarkStart w:name="z2349" w:id="1942"/>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942"/>
    <w:bookmarkStart w:name="z2350" w:id="1943"/>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1943"/>
    <w:bookmarkStart w:name="z2351" w:id="1944"/>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1944"/>
    <w:bookmarkStart w:name="z2352" w:id="1945"/>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945"/>
    <w:bookmarkStart w:name="z2353" w:id="1946"/>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946"/>
    <w:bookmarkStart w:name="z2354" w:id="1947"/>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947"/>
    <w:bookmarkStart w:name="z2355" w:id="194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Павлодар облысы бойынша Мемлекеттік кірістер департаментінің Май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9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2358" w:id="1949"/>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949"/>
    <w:bookmarkStart w:name="z2359" w:id="1950"/>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950"/>
    <w:bookmarkStart w:name="z2360" w:id="1951"/>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951"/>
    <w:bookmarkStart w:name="z2361" w:id="1952"/>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952"/>
    <w:bookmarkStart w:name="z2362" w:id="1953"/>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953"/>
    <w:bookmarkStart w:name="z2363" w:id="1954"/>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1954"/>
    <w:bookmarkStart w:name="z2364" w:id="1955"/>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1955"/>
    <w:bookmarkStart w:name="z2365" w:id="1956"/>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956"/>
    <w:bookmarkStart w:name="z2366" w:id="1957"/>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957"/>
    <w:bookmarkStart w:name="z2367" w:id="1958"/>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958"/>
    <w:bookmarkStart w:name="z2368" w:id="195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Павлодар облысы бойынша Мемлекеттік кірістер департаментінің Павлодар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9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2371" w:id="1960"/>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960"/>
    <w:bookmarkStart w:name="z2372" w:id="1961"/>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961"/>
    <w:bookmarkStart w:name="z2373" w:id="1962"/>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962"/>
    <w:bookmarkStart w:name="z2374" w:id="1963"/>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963"/>
    <w:bookmarkStart w:name="z2375" w:id="1964"/>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964"/>
    <w:bookmarkStart w:name="z2376" w:id="1965"/>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1965"/>
    <w:bookmarkStart w:name="z2377" w:id="1966"/>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1966"/>
    <w:bookmarkStart w:name="z2378" w:id="1967"/>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967"/>
    <w:bookmarkStart w:name="z2379" w:id="1968"/>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968"/>
    <w:bookmarkStart w:name="z2380" w:id="1969"/>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969"/>
    <w:bookmarkStart w:name="z2381" w:id="197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Павлодар облысы бойынша Мемлекеттік кірістер департаментінің Успен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9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2384" w:id="1971"/>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971"/>
    <w:bookmarkStart w:name="z2385" w:id="1972"/>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972"/>
    <w:bookmarkStart w:name="z2386" w:id="1973"/>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973"/>
    <w:bookmarkStart w:name="z2387" w:id="1974"/>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974"/>
    <w:bookmarkStart w:name="z2388" w:id="1975"/>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975"/>
    <w:bookmarkStart w:name="z2389" w:id="1976"/>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1976"/>
    <w:bookmarkStart w:name="z2390" w:id="1977"/>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1977"/>
    <w:bookmarkStart w:name="z2391" w:id="1978"/>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978"/>
    <w:bookmarkStart w:name="z2392" w:id="1979"/>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979"/>
    <w:bookmarkStart w:name="z2393" w:id="1980"/>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980"/>
    <w:bookmarkStart w:name="z2394" w:id="198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Павлодар облысы бойынша Мемлекеттік кірістер департаментінің Шарбақты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9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2397" w:id="1982"/>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982"/>
    <w:bookmarkStart w:name="z2398" w:id="1983"/>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1983"/>
    <w:bookmarkStart w:name="z2399" w:id="1984"/>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1984"/>
    <w:bookmarkStart w:name="z2400" w:id="1985"/>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1985"/>
    <w:bookmarkStart w:name="z2401" w:id="1986"/>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1986"/>
    <w:bookmarkStart w:name="z2402" w:id="1987"/>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1987"/>
    <w:bookmarkStart w:name="z2403" w:id="1988"/>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1988"/>
    <w:bookmarkStart w:name="z2404" w:id="1989"/>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1989"/>
    <w:bookmarkStart w:name="z2405" w:id="1990"/>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1990"/>
    <w:bookmarkStart w:name="z2406" w:id="1991"/>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1991"/>
    <w:bookmarkStart w:name="z2407" w:id="199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комитетінің Солтүстік Қазақстан облысы бойынша Мемлекеттік кірістер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19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2410" w:id="1993"/>
    <w:p>
      <w:pPr>
        <w:spacing w:after="0"/>
        <w:ind w:left="0"/>
        <w:jc w:val="both"/>
      </w:pPr>
      <w:r>
        <w:rPr>
          <w:rFonts w:ascii="Times New Roman"/>
          <w:b w:val="false"/>
          <w:i w:val="false"/>
          <w:color w:val="000000"/>
          <w:sz w:val="28"/>
        </w:rPr>
        <w:t>
      "5)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9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w:t>
      </w:r>
    </w:p>
    <w:bookmarkStart w:name="z2412" w:id="1994"/>
    <w:p>
      <w:pPr>
        <w:spacing w:after="0"/>
        <w:ind w:left="0"/>
        <w:jc w:val="both"/>
      </w:pPr>
      <w:r>
        <w:rPr>
          <w:rFonts w:ascii="Times New Roman"/>
          <w:b w:val="false"/>
          <w:i w:val="false"/>
          <w:color w:val="000000"/>
          <w:sz w:val="28"/>
        </w:rPr>
        <w:t>
      тапсырмаларда:</w:t>
      </w:r>
    </w:p>
    <w:bookmarkEnd w:id="19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p>
    <w:bookmarkStart w:name="z2414" w:id="1995"/>
    <w:p>
      <w:pPr>
        <w:spacing w:after="0"/>
        <w:ind w:left="0"/>
        <w:jc w:val="both"/>
      </w:pPr>
      <w:r>
        <w:rPr>
          <w:rFonts w:ascii="Times New Roman"/>
          <w:b w:val="false"/>
          <w:i w:val="false"/>
          <w:color w:val="000000"/>
          <w:sz w:val="28"/>
        </w:rPr>
        <w:t>
      "9)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9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bookmarkStart w:name="z2416" w:id="1996"/>
    <w:p>
      <w:pPr>
        <w:spacing w:after="0"/>
        <w:ind w:left="0"/>
        <w:jc w:val="both"/>
      </w:pPr>
      <w:r>
        <w:rPr>
          <w:rFonts w:ascii="Times New Roman"/>
          <w:b w:val="false"/>
          <w:i w:val="false"/>
          <w:color w:val="000000"/>
          <w:sz w:val="28"/>
        </w:rPr>
        <w:t>
      функцияларда:</w:t>
      </w:r>
    </w:p>
    <w:bookmarkEnd w:id="19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 тармақша</w:t>
      </w:r>
      <w:r>
        <w:rPr>
          <w:rFonts w:ascii="Times New Roman"/>
          <w:b w:val="false"/>
          <w:i w:val="false"/>
          <w:color w:val="000000"/>
          <w:sz w:val="28"/>
        </w:rPr>
        <w:t xml:space="preserve"> мынадай редакцияда жазылсын:</w:t>
      </w:r>
    </w:p>
    <w:bookmarkStart w:name="z2418" w:id="1997"/>
    <w:p>
      <w:pPr>
        <w:spacing w:after="0"/>
        <w:ind w:left="0"/>
        <w:jc w:val="both"/>
      </w:pPr>
      <w:r>
        <w:rPr>
          <w:rFonts w:ascii="Times New Roman"/>
          <w:b w:val="false"/>
          <w:i w:val="false"/>
          <w:color w:val="000000"/>
          <w:sz w:val="28"/>
        </w:rPr>
        <w:t>
      "79) "Оңалту және банкроттық туралы" және "Қазақстан Республикасы азаматтарының төлем қабілеттілігін қалпына келтіру және банкроттығы туралы" Қазақстан Республикасының Заңдарына сәйкес кредиторлар жиналысы, сондай-ақ қаржы басқарушысы ұсынған кандидатураны оңалтушы немесе банкрот басқарушының тағайындауы;";</w:t>
      </w:r>
    </w:p>
    <w:bookmarkEnd w:id="1997"/>
    <w:bookmarkStart w:name="z2419" w:id="1998"/>
    <w:p>
      <w:pPr>
        <w:spacing w:after="0"/>
        <w:ind w:left="0"/>
        <w:jc w:val="both"/>
      </w:pPr>
      <w:r>
        <w:rPr>
          <w:rFonts w:ascii="Times New Roman"/>
          <w:b w:val="false"/>
          <w:i w:val="false"/>
          <w:color w:val="000000"/>
          <w:sz w:val="28"/>
        </w:rPr>
        <w:t>
      мынадай мазмұндағы 79-1) тармақшамен толықтырылсын:</w:t>
      </w:r>
    </w:p>
    <w:bookmarkEnd w:id="1998"/>
    <w:bookmarkStart w:name="z2420" w:id="1999"/>
    <w:p>
      <w:pPr>
        <w:spacing w:after="0"/>
        <w:ind w:left="0"/>
        <w:jc w:val="both"/>
      </w:pPr>
      <w:r>
        <w:rPr>
          <w:rFonts w:ascii="Times New Roman"/>
          <w:b w:val="false"/>
          <w:i w:val="false"/>
          <w:color w:val="000000"/>
          <w:sz w:val="28"/>
        </w:rPr>
        <w:t xml:space="preserve">
      "79-1)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қаржы басқарушысына сыйақы төлеу туралы өтінішхат беру;";</w:t>
      </w:r>
    </w:p>
    <w:bookmarkEnd w:id="19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80) тармақша</w:t>
      </w:r>
      <w:r>
        <w:rPr>
          <w:rFonts w:ascii="Times New Roman"/>
          <w:b w:val="false"/>
          <w:i w:val="false"/>
          <w:color w:val="000000"/>
          <w:sz w:val="28"/>
        </w:rPr>
        <w:t xml:space="preserve"> мынадай редакцияда жазылсын:</w:t>
      </w:r>
    </w:p>
    <w:bookmarkStart w:name="z2422" w:id="2000"/>
    <w:p>
      <w:pPr>
        <w:spacing w:after="0"/>
        <w:ind w:left="0"/>
        <w:jc w:val="both"/>
      </w:pPr>
      <w:r>
        <w:rPr>
          <w:rFonts w:ascii="Times New Roman"/>
          <w:b w:val="false"/>
          <w:i w:val="false"/>
          <w:color w:val="000000"/>
          <w:sz w:val="28"/>
        </w:rPr>
        <w:t>
      "80) "Оңалту және банкроттық туралы" және "Қазақстан Республикасы азаматтарының төлем қабілеттілігін қалпына келтіру және банкроттығы туралы" Қазақстан Республикасының Заңдарына сәйкес кредиторлар талаптарының тізілімін интернет-ресурста орналастыру;";</w:t>
      </w:r>
    </w:p>
    <w:bookmarkEnd w:id="20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93)</w:t>
      </w:r>
      <w:r>
        <w:rPr>
          <w:rFonts w:ascii="Times New Roman"/>
          <w:b w:val="false"/>
          <w:i w:val="false"/>
          <w:color w:val="000000"/>
          <w:sz w:val="28"/>
        </w:rPr>
        <w:t xml:space="preserve">, </w:t>
      </w:r>
      <w:r>
        <w:rPr>
          <w:rFonts w:ascii="Times New Roman"/>
          <w:b w:val="false"/>
          <w:i w:val="false"/>
          <w:color w:val="000000"/>
          <w:sz w:val="28"/>
        </w:rPr>
        <w:t>94)</w:t>
      </w:r>
      <w:r>
        <w:rPr>
          <w:rFonts w:ascii="Times New Roman"/>
          <w:b w:val="false"/>
          <w:i w:val="false"/>
          <w:color w:val="000000"/>
          <w:sz w:val="28"/>
        </w:rPr>
        <w:t xml:space="preserve"> және </w:t>
      </w:r>
      <w:r>
        <w:rPr>
          <w:rFonts w:ascii="Times New Roman"/>
          <w:b w:val="false"/>
          <w:i w:val="false"/>
          <w:color w:val="000000"/>
          <w:sz w:val="28"/>
        </w:rPr>
        <w:t>95) тармақшалары</w:t>
      </w:r>
      <w:r>
        <w:rPr>
          <w:rFonts w:ascii="Times New Roman"/>
          <w:b w:val="false"/>
          <w:i w:val="false"/>
          <w:color w:val="000000"/>
          <w:sz w:val="28"/>
        </w:rPr>
        <w:t xml:space="preserve"> мынадай редакцияда жазылсын:</w:t>
      </w:r>
    </w:p>
    <w:bookmarkStart w:name="z2424" w:id="2001"/>
    <w:p>
      <w:pPr>
        <w:spacing w:after="0"/>
        <w:ind w:left="0"/>
        <w:jc w:val="both"/>
      </w:pPr>
      <w:r>
        <w:rPr>
          <w:rFonts w:ascii="Times New Roman"/>
          <w:b w:val="false"/>
          <w:i w:val="false"/>
          <w:color w:val="000000"/>
          <w:sz w:val="28"/>
        </w:rPr>
        <w:t>
      "93) "</w:t>
      </w:r>
      <w:r>
        <w:rPr>
          <w:rFonts w:ascii="Times New Roman"/>
          <w:b w:val="false"/>
          <w:i w:val="false"/>
          <w:color w:val="000000"/>
          <w:sz w:val="28"/>
        </w:rPr>
        <w:t>Оңалту және банкроттық туралы</w:t>
      </w:r>
      <w:r>
        <w:rPr>
          <w:rFonts w:ascii="Times New Roman"/>
          <w:b w:val="false"/>
          <w:i w:val="false"/>
          <w:color w:val="000000"/>
          <w:sz w:val="28"/>
        </w:rPr>
        <w:t>" және "Қазақстан Республикасы азаматтарының төлем қабілеттілігін қалпына келтіру және банкроттығы туралы" Қазақстан Республикасының Заңдарына сәйкес уақытша әкімшінің, оңалту, уақытша, банкроттық және қаржы басқарушыларының әрекеттеріне (әрекетсіздігіне) шағымдарды қарау;";</w:t>
      </w:r>
    </w:p>
    <w:bookmarkEnd w:id="2001"/>
    <w:bookmarkStart w:name="z2425" w:id="2002"/>
    <w:p>
      <w:pPr>
        <w:spacing w:after="0"/>
        <w:ind w:left="0"/>
        <w:jc w:val="both"/>
      </w:pPr>
      <w:r>
        <w:rPr>
          <w:rFonts w:ascii="Times New Roman"/>
          <w:b w:val="false"/>
          <w:i w:val="false"/>
          <w:color w:val="000000"/>
          <w:sz w:val="28"/>
        </w:rPr>
        <w:t>
      94) "Оңалту және банкроттық туралы" және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002"/>
    <w:bookmarkStart w:name="z2426" w:id="2003"/>
    <w:p>
      <w:pPr>
        <w:spacing w:after="0"/>
        <w:ind w:left="0"/>
        <w:jc w:val="both"/>
      </w:pPr>
      <w:r>
        <w:rPr>
          <w:rFonts w:ascii="Times New Roman"/>
          <w:b w:val="false"/>
          <w:i w:val="false"/>
          <w:color w:val="000000"/>
          <w:sz w:val="28"/>
        </w:rPr>
        <w:t>
      95) "Оңалту және банкроттық туралы" Қазақстан Республикасының Заңына сәйкес уақытша және банкроттықты басқарушыларға банкрот деп тану туралы заңды күшіне енген сот шешімі бар тұлғаның банктік шоттарының бар-жоғы және олардың нөмірлері туралы, осы шоттардағы ақшаның қалдықтары мен қозғалысы туралы ақпаратты ұсыну;";</w:t>
      </w:r>
    </w:p>
    <w:bookmarkEnd w:id="2003"/>
    <w:bookmarkStart w:name="z2427" w:id="2004"/>
    <w:p>
      <w:pPr>
        <w:spacing w:after="0"/>
        <w:ind w:left="0"/>
        <w:jc w:val="both"/>
      </w:pPr>
      <w:r>
        <w:rPr>
          <w:rFonts w:ascii="Times New Roman"/>
          <w:b w:val="false"/>
          <w:i w:val="false"/>
          <w:color w:val="000000"/>
          <w:sz w:val="28"/>
        </w:rPr>
        <w:t>
      мынадай мазмұндағы 95-1) тармақшамен толықтырылсын:</w:t>
      </w:r>
    </w:p>
    <w:bookmarkEnd w:id="2004"/>
    <w:bookmarkStart w:name="z2428" w:id="2005"/>
    <w:p>
      <w:pPr>
        <w:spacing w:after="0"/>
        <w:ind w:left="0"/>
        <w:jc w:val="both"/>
      </w:pPr>
      <w:r>
        <w:rPr>
          <w:rFonts w:ascii="Times New Roman"/>
          <w:b w:val="false"/>
          <w:i w:val="false"/>
          <w:color w:val="000000"/>
          <w:sz w:val="28"/>
        </w:rPr>
        <w:t>
      "95-1) "Қазақстан Республикасы азаматтарының төлем қабілеттілігін қалпына келтіру және банкроттығы туралы" Қазақстан Республикасының Заңына сәйкес қаржы басқарушысына борышкердің қаржылық жағдайы, оның мүлкі мен міндеттемелері туралы ақпаратты беру;";</w:t>
      </w:r>
    </w:p>
    <w:bookmarkEnd w:id="2005"/>
    <w:bookmarkStart w:name="z2429" w:id="2006"/>
    <w:p>
      <w:pPr>
        <w:spacing w:after="0"/>
        <w:ind w:left="0"/>
        <w:jc w:val="both"/>
      </w:pPr>
      <w:r>
        <w:rPr>
          <w:rFonts w:ascii="Times New Roman"/>
          <w:b w:val="false"/>
          <w:i w:val="false"/>
          <w:color w:val="000000"/>
          <w:sz w:val="28"/>
        </w:rPr>
        <w:t>
      мынадай мазмұндағы 99-1), 99-2), 99-3), 99-4), 99-5), 99-6) және 99-7), тармақшалармен толықтырылсын:</w:t>
      </w:r>
    </w:p>
    <w:bookmarkEnd w:id="2006"/>
    <w:bookmarkStart w:name="z2430" w:id="2007"/>
    <w:p>
      <w:pPr>
        <w:spacing w:after="0"/>
        <w:ind w:left="0"/>
        <w:jc w:val="both"/>
      </w:pPr>
      <w:r>
        <w:rPr>
          <w:rFonts w:ascii="Times New Roman"/>
          <w:b w:val="false"/>
          <w:i w:val="false"/>
          <w:color w:val="000000"/>
          <w:sz w:val="28"/>
        </w:rPr>
        <w:t>
      "99-1)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орналастыру:</w:t>
      </w:r>
    </w:p>
    <w:bookmarkEnd w:id="2007"/>
    <w:bookmarkStart w:name="z2431" w:id="2008"/>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2008"/>
    <w:bookmarkStart w:name="z2432" w:id="2009"/>
    <w:p>
      <w:pPr>
        <w:spacing w:after="0"/>
        <w:ind w:left="0"/>
        <w:jc w:val="both"/>
      </w:pPr>
      <w:r>
        <w:rPr>
          <w:rFonts w:ascii="Times New Roman"/>
          <w:b w:val="false"/>
          <w:i w:val="false"/>
          <w:color w:val="000000"/>
          <w:sz w:val="28"/>
        </w:rPr>
        <w:t>
      өздеріне қатысты соттардың тиісті ұйғарымдары мен шешімдері заңды күшіне енген азаматтардың тізімін;</w:t>
      </w:r>
    </w:p>
    <w:bookmarkEnd w:id="2009"/>
    <w:bookmarkStart w:name="z2433" w:id="2010"/>
    <w:p>
      <w:pPr>
        <w:spacing w:after="0"/>
        <w:ind w:left="0"/>
        <w:jc w:val="both"/>
      </w:pPr>
      <w:r>
        <w:rPr>
          <w:rFonts w:ascii="Times New Roman"/>
          <w:b w:val="false"/>
          <w:i w:val="false"/>
          <w:color w:val="000000"/>
          <w:sz w:val="28"/>
        </w:rPr>
        <w:t>
      төлем қабілеттілігін қалпына келтіру немесе сот арқалы банкроттығы рәсімін қолдану туралы іс бойынша іс жүргізуді қозғау және кредиторлардың талаптарын мәлімдеу тәртібі туралы қазақ және орыс тілдеріндегі хабарландыруды орналастыру;</w:t>
      </w:r>
    </w:p>
    <w:bookmarkEnd w:id="2010"/>
    <w:bookmarkStart w:name="z2434" w:id="2011"/>
    <w:p>
      <w:pPr>
        <w:spacing w:after="0"/>
        <w:ind w:left="0"/>
        <w:jc w:val="both"/>
      </w:pPr>
      <w:r>
        <w:rPr>
          <w:rFonts w:ascii="Times New Roman"/>
          <w:b w:val="false"/>
          <w:i w:val="false"/>
          <w:color w:val="000000"/>
          <w:sz w:val="28"/>
        </w:rPr>
        <w:t xml:space="preserve">
      99-2)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"Электрондық үкімет" веб-порталында орналастыру:</w:t>
      </w:r>
    </w:p>
    <w:bookmarkEnd w:id="2011"/>
    <w:bookmarkStart w:name="z2435" w:id="2012"/>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2012"/>
    <w:bookmarkStart w:name="z2436" w:id="2013"/>
    <w:p>
      <w:pPr>
        <w:spacing w:after="0"/>
        <w:ind w:left="0"/>
        <w:jc w:val="both"/>
      </w:pPr>
      <w:r>
        <w:rPr>
          <w:rFonts w:ascii="Times New Roman"/>
          <w:b w:val="false"/>
          <w:i w:val="false"/>
          <w:color w:val="000000"/>
          <w:sz w:val="28"/>
        </w:rPr>
        <w:t>
      өздеріне қатысты соттардың тиісті ұйғарымдары мен шешімдері заңды күшіне енген азаматтардың тізімін;</w:t>
      </w:r>
    </w:p>
    <w:bookmarkEnd w:id="2013"/>
    <w:bookmarkStart w:name="z2437" w:id="2014"/>
    <w:p>
      <w:pPr>
        <w:spacing w:after="0"/>
        <w:ind w:left="0"/>
        <w:jc w:val="both"/>
      </w:pPr>
      <w:r>
        <w:rPr>
          <w:rFonts w:ascii="Times New Roman"/>
          <w:b w:val="false"/>
          <w:i w:val="false"/>
          <w:color w:val="000000"/>
          <w:sz w:val="28"/>
        </w:rPr>
        <w:t>
      99-3) "Қазақстан Республикасы азаматтарының төлем қабілеттілігін қалпына келтіру және банкроттығы туралы" Қазақстан Республикасының Заңына сәйкес хабарламаны рұқсаттар мен хабарламалардың мемлекеттік электрондық тізілімінен алып тастаған күннен бастап бес жұмыс күні ішінде борышкер мен кредиторға қаржы басқарушысының осындай тізілімнен алып тасталғаны туралы және жаңа қаржы басқарушысының тағайындалуы туралы ақпарат жібереді;</w:t>
      </w:r>
    </w:p>
    <w:bookmarkEnd w:id="2014"/>
    <w:bookmarkStart w:name="z2438" w:id="2015"/>
    <w:p>
      <w:pPr>
        <w:spacing w:after="0"/>
        <w:ind w:left="0"/>
        <w:jc w:val="both"/>
      </w:pPr>
      <w:r>
        <w:rPr>
          <w:rFonts w:ascii="Times New Roman"/>
          <w:b w:val="false"/>
          <w:i w:val="false"/>
          <w:color w:val="000000"/>
          <w:sz w:val="28"/>
        </w:rPr>
        <w:t>
      99-4) "Қазақстан Республикасы азаматтарының төлем қабілеттілігін қалпына келтіру және банкроттығы туралы" Қазақстан Республикасының Заңына сәйкес төлем қабілеттілігін қалпына келтіру және сот арқалы банкроттығы рәсімдерінде қаржы басқарушысының қызметіне мемлекеттік бақылауды жүзеге асыру;</w:t>
      </w:r>
    </w:p>
    <w:bookmarkEnd w:id="2015"/>
    <w:bookmarkStart w:name="z2439" w:id="2016"/>
    <w:p>
      <w:pPr>
        <w:spacing w:after="0"/>
        <w:ind w:left="0"/>
        <w:jc w:val="both"/>
      </w:pPr>
      <w:r>
        <w:rPr>
          <w:rFonts w:ascii="Times New Roman"/>
          <w:b w:val="false"/>
          <w:i w:val="false"/>
          <w:color w:val="000000"/>
          <w:sz w:val="28"/>
        </w:rPr>
        <w:t>
      99-5) кредитордың арызы бойынша борышкерді әдейі банкроттық тұрғысынан тексеру жүргізу "Қазақстан Республикасы азаматтарының төлем қабілеттілігін қалпына келтіру және банкроттығы туралы" Қазақстан Республикасының Заңына сәйкес;</w:t>
      </w:r>
    </w:p>
    <w:bookmarkEnd w:id="2016"/>
    <w:bookmarkStart w:name="z2440" w:id="2017"/>
    <w:p>
      <w:pPr>
        <w:spacing w:after="0"/>
        <w:ind w:left="0"/>
        <w:jc w:val="both"/>
      </w:pPr>
      <w:r>
        <w:rPr>
          <w:rFonts w:ascii="Times New Roman"/>
          <w:b w:val="false"/>
          <w:i w:val="false"/>
          <w:color w:val="000000"/>
          <w:sz w:val="28"/>
        </w:rPr>
        <w:t>
      99-6) "Қазақстан Республикасы азаматтарының төлем қабілеттілігін қалпына келтіру және банкроттығы туралы" Қазақстан Республикасын Заңының 35-бабының 1-тармағында көзделген жағдайларда төлем қабілеттілігін қалпына келтіру немесе сот арқылы банкроттығы рәсімін тоқтату туралы сотқа өтінішхат жолдау;</w:t>
      </w:r>
    </w:p>
    <w:bookmarkEnd w:id="2017"/>
    <w:bookmarkStart w:name="z2441" w:id="2018"/>
    <w:p>
      <w:pPr>
        <w:spacing w:after="0"/>
        <w:ind w:left="0"/>
        <w:jc w:val="both"/>
      </w:pPr>
      <w:r>
        <w:rPr>
          <w:rFonts w:ascii="Times New Roman"/>
          <w:b w:val="false"/>
          <w:i w:val="false"/>
          <w:color w:val="000000"/>
          <w:sz w:val="28"/>
        </w:rPr>
        <w:t>
      99-7) "Қазақстан Республикасы азаматтарының төлем қабілеттілігін қалпына келтіру және банкроттығы туралы" Қазақстан Республикасының Заңына сәйкес банкроттың мемлекеттік тіркеуге жататын мүлікті, оның ішінде ортақ бірлескен мүлікті сатып алу фактісі анықталған жағдайда кредиторларға банкроттың қаржылық жағдайына мониторинг нәтижелерін жіберу;";</w:t>
      </w:r>
    </w:p>
    <w:bookmarkEnd w:id="2018"/>
    <w:bookmarkStart w:name="z2442" w:id="201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Солтүстік Қазақстан облысы бойынша Мемлекеттік кірістер департаментінің Қызылжар ауданы бойынша Мемлекеттік кірістер басқармасы туралы ереже туралы </w:t>
      </w:r>
      <w:r>
        <w:rPr>
          <w:rFonts w:ascii="Times New Roman"/>
          <w:b w:val="false"/>
          <w:i w:val="false"/>
          <w:color w:val="000000"/>
          <w:sz w:val="28"/>
        </w:rPr>
        <w:t>ережеде</w:t>
      </w:r>
      <w:r>
        <w:rPr>
          <w:rFonts w:ascii="Times New Roman"/>
          <w:b w:val="false"/>
          <w:i w:val="false"/>
          <w:color w:val="000000"/>
          <w:sz w:val="28"/>
        </w:rPr>
        <w:t>:</w:t>
      </w:r>
    </w:p>
    <w:bookmarkEnd w:id="20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2445" w:id="2020"/>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020"/>
    <w:bookmarkStart w:name="z2446" w:id="2021"/>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2021"/>
    <w:bookmarkStart w:name="z2447" w:id="2022"/>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2022"/>
    <w:bookmarkStart w:name="z2448" w:id="2023"/>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023"/>
    <w:bookmarkStart w:name="z2449" w:id="2024"/>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2024"/>
    <w:bookmarkStart w:name="z2450" w:id="2025"/>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2025"/>
    <w:bookmarkStart w:name="z2451" w:id="2026"/>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2026"/>
    <w:bookmarkStart w:name="z2452" w:id="2027"/>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2027"/>
    <w:bookmarkStart w:name="z2453" w:id="2028"/>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2028"/>
    <w:bookmarkStart w:name="z2454" w:id="2029"/>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2029"/>
    <w:bookmarkStart w:name="z2455" w:id="203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Солтүстік Қазақстан облысы бойынша Мемлекеттік кірістер департаментінің Мағжан Жұмабаев атындағы аудан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0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2458" w:id="2031"/>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031"/>
    <w:bookmarkStart w:name="z2459" w:id="2032"/>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2032"/>
    <w:bookmarkStart w:name="z2460" w:id="2033"/>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2033"/>
    <w:bookmarkStart w:name="z2461" w:id="2034"/>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034"/>
    <w:bookmarkStart w:name="z2462" w:id="2035"/>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2035"/>
    <w:bookmarkStart w:name="z2463" w:id="2036"/>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2036"/>
    <w:bookmarkStart w:name="z2464" w:id="2037"/>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2037"/>
    <w:bookmarkStart w:name="z2465" w:id="2038"/>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2038"/>
    <w:bookmarkStart w:name="z2466" w:id="2039"/>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2039"/>
    <w:bookmarkStart w:name="z2467" w:id="2040"/>
    <w:p>
      <w:pPr>
        <w:spacing w:after="0"/>
        <w:ind w:left="0"/>
        <w:jc w:val="both"/>
      </w:pPr>
      <w:r>
        <w:rPr>
          <w:rFonts w:ascii="Times New Roman"/>
          <w:b w:val="false"/>
          <w:i w:val="false"/>
          <w:color w:val="000000"/>
          <w:sz w:val="28"/>
        </w:rPr>
        <w:t>
      38-5) "Оңалту және банкроттық туралы" Қазақстан Республикасының Заңына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2040"/>
    <w:bookmarkStart w:name="z2468" w:id="204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Солтүстік Қазақстан облысы бойынша Мемлекеттік кірістер департаментінің Жамбыл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0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2471" w:id="2042"/>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042"/>
    <w:bookmarkStart w:name="z2472" w:id="2043"/>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2043"/>
    <w:bookmarkStart w:name="z2473" w:id="2044"/>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2044"/>
    <w:bookmarkStart w:name="z2474" w:id="2045"/>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045"/>
    <w:bookmarkStart w:name="z2475" w:id="2046"/>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2046"/>
    <w:bookmarkStart w:name="z2476" w:id="2047"/>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2047"/>
    <w:bookmarkStart w:name="z2477" w:id="2048"/>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2048"/>
    <w:bookmarkStart w:name="z2478" w:id="2049"/>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2049"/>
    <w:bookmarkStart w:name="z2479" w:id="2050"/>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2050"/>
    <w:bookmarkStart w:name="z2480" w:id="2051"/>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2051"/>
    <w:bookmarkStart w:name="z2481" w:id="205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Солтүстік Қазақстан облысы бойынша Мемлекеттік кірістер департаментінің Есіл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0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2484" w:id="2053"/>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053"/>
    <w:bookmarkStart w:name="z2485" w:id="2054"/>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2054"/>
    <w:bookmarkStart w:name="z2486" w:id="2055"/>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2055"/>
    <w:bookmarkStart w:name="z2487" w:id="2056"/>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056"/>
    <w:bookmarkStart w:name="z2488" w:id="2057"/>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2057"/>
    <w:bookmarkStart w:name="z2489" w:id="2058"/>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2058"/>
    <w:bookmarkStart w:name="z2490" w:id="2059"/>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2059"/>
    <w:bookmarkStart w:name="z2491" w:id="2060"/>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2060"/>
    <w:bookmarkStart w:name="z2492" w:id="2061"/>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2061"/>
    <w:bookmarkStart w:name="z2493" w:id="2062"/>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2062"/>
    <w:bookmarkStart w:name="z2494" w:id="206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Солтүстік Қазақстан облысы бойынша Мемлекеттік кірістер департаментінің Мамлют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0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2497" w:id="2064"/>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064"/>
    <w:bookmarkStart w:name="z2498" w:id="2065"/>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2065"/>
    <w:bookmarkStart w:name="z2499" w:id="2066"/>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2066"/>
    <w:bookmarkStart w:name="z2500" w:id="2067"/>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067"/>
    <w:bookmarkStart w:name="z2501" w:id="2068"/>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2068"/>
    <w:bookmarkStart w:name="z2502" w:id="2069"/>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2069"/>
    <w:bookmarkStart w:name="z2503" w:id="2070"/>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2070"/>
    <w:bookmarkStart w:name="z2504" w:id="2071"/>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2071"/>
    <w:bookmarkStart w:name="z2505" w:id="2072"/>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2072"/>
    <w:bookmarkStart w:name="z2506" w:id="2073"/>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2073"/>
    <w:bookmarkStart w:name="z2507" w:id="207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Солтүстік Қазақстан облысы бойынша Мемлекеттік кірістер департаментінің Шал ақын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0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2510" w:id="2075"/>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075"/>
    <w:bookmarkStart w:name="z2511" w:id="2076"/>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2076"/>
    <w:bookmarkStart w:name="z2512" w:id="2077"/>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2077"/>
    <w:bookmarkStart w:name="z2513" w:id="2078"/>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078"/>
    <w:bookmarkStart w:name="z2514" w:id="2079"/>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2079"/>
    <w:bookmarkStart w:name="z2515" w:id="2080"/>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2080"/>
    <w:bookmarkStart w:name="z2516" w:id="2081"/>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2081"/>
    <w:bookmarkStart w:name="z2517" w:id="2082"/>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2082"/>
    <w:bookmarkStart w:name="z2518" w:id="2083"/>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2083"/>
    <w:bookmarkStart w:name="z2519" w:id="2084"/>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2084"/>
    <w:bookmarkStart w:name="z2520" w:id="208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Солтүстік Қазақстан облысы бойынша Мемлекеттік кірістер департаментінің Аққайың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0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2523" w:id="2086"/>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086"/>
    <w:bookmarkStart w:name="z2524" w:id="2087"/>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2087"/>
    <w:bookmarkStart w:name="z2525" w:id="2088"/>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2088"/>
    <w:bookmarkStart w:name="z2526" w:id="2089"/>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089"/>
    <w:bookmarkStart w:name="z2527" w:id="2090"/>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2090"/>
    <w:bookmarkStart w:name="z2528" w:id="2091"/>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2091"/>
    <w:bookmarkStart w:name="z2529" w:id="2092"/>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2092"/>
    <w:bookmarkStart w:name="z2530" w:id="2093"/>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2093"/>
    <w:bookmarkStart w:name="z2531" w:id="2094"/>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2094"/>
    <w:bookmarkStart w:name="z2532" w:id="2095"/>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2095"/>
    <w:bookmarkStart w:name="z2533" w:id="209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Солтүстік Қазақстан облысы бойынша Мемлекеттік кірістер департаментінің Тимирязев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0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2536" w:id="2097"/>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097"/>
    <w:bookmarkStart w:name="z2537" w:id="2098"/>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2098"/>
    <w:bookmarkStart w:name="z2538" w:id="2099"/>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2099"/>
    <w:bookmarkStart w:name="z2539" w:id="2100"/>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100"/>
    <w:bookmarkStart w:name="z2540" w:id="2101"/>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2101"/>
    <w:bookmarkStart w:name="z2541" w:id="2102"/>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2102"/>
    <w:bookmarkStart w:name="z2542" w:id="2103"/>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2103"/>
    <w:bookmarkStart w:name="z2543" w:id="2104"/>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2104"/>
    <w:bookmarkStart w:name="z2544" w:id="2105"/>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2105"/>
    <w:bookmarkStart w:name="z2545" w:id="2106"/>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2106"/>
    <w:bookmarkStart w:name="z2546" w:id="2107"/>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Солтүстік Қазақстан облысы бойынша Мемлекеттік кірістер департаментінің Айыртау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2549" w:id="2108"/>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108"/>
    <w:bookmarkStart w:name="z2550" w:id="2109"/>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2109"/>
    <w:bookmarkStart w:name="z2551" w:id="2110"/>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2110"/>
    <w:bookmarkStart w:name="z2552" w:id="2111"/>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111"/>
    <w:bookmarkStart w:name="z2553" w:id="2112"/>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2112"/>
    <w:bookmarkStart w:name="z2554" w:id="2113"/>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2113"/>
    <w:bookmarkStart w:name="z2555" w:id="2114"/>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2114"/>
    <w:bookmarkStart w:name="z2556" w:id="2115"/>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2115"/>
    <w:bookmarkStart w:name="z2557" w:id="2116"/>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2116"/>
    <w:bookmarkStart w:name="z2558" w:id="2117"/>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2117"/>
    <w:bookmarkStart w:name="z2559" w:id="211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Солтүстік Қазақстан облысы бойынша Мемлекеттік кірістер департаментінің Ақжар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1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2562" w:id="2119"/>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119"/>
    <w:bookmarkStart w:name="z2563" w:id="2120"/>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2120"/>
    <w:bookmarkStart w:name="z2564" w:id="2121"/>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2121"/>
    <w:bookmarkStart w:name="z2565" w:id="2122"/>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122"/>
    <w:bookmarkStart w:name="z2566" w:id="2123"/>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2123"/>
    <w:bookmarkStart w:name="z2567" w:id="2124"/>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2124"/>
    <w:bookmarkStart w:name="z2568" w:id="2125"/>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2125"/>
    <w:bookmarkStart w:name="z2569" w:id="2126"/>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2126"/>
    <w:bookmarkStart w:name="z2570" w:id="2127"/>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2127"/>
    <w:bookmarkStart w:name="z2571" w:id="2128"/>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2128"/>
    <w:bookmarkStart w:name="z2572" w:id="212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Солтүстік Қазақстан облысы бойынша Мемлекеттік кірістер департаментінің Тайынша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1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2575" w:id="2130"/>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130"/>
    <w:bookmarkStart w:name="z2576" w:id="2131"/>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2131"/>
    <w:bookmarkStart w:name="z2577" w:id="2132"/>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2132"/>
    <w:bookmarkStart w:name="z2578" w:id="2133"/>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133"/>
    <w:bookmarkStart w:name="z2579" w:id="2134"/>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2134"/>
    <w:bookmarkStart w:name="z2580" w:id="2135"/>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2135"/>
    <w:bookmarkStart w:name="z2581" w:id="2136"/>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2136"/>
    <w:bookmarkStart w:name="z2582" w:id="2137"/>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2137"/>
    <w:bookmarkStart w:name="z2583" w:id="2138"/>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2138"/>
    <w:bookmarkStart w:name="z2584" w:id="2139"/>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2139"/>
    <w:bookmarkStart w:name="z2585" w:id="214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Солтүстік Қазақстан облысы бойынша Мемлекеттік кірістер департаментінің Уәлиханов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1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2588" w:id="2141"/>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141"/>
    <w:bookmarkStart w:name="z2589" w:id="2142"/>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2142"/>
    <w:bookmarkStart w:name="z2590" w:id="2143"/>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2143"/>
    <w:bookmarkStart w:name="z2591" w:id="2144"/>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144"/>
    <w:bookmarkStart w:name="z2592" w:id="2145"/>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2145"/>
    <w:bookmarkStart w:name="z2593" w:id="2146"/>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2146"/>
    <w:bookmarkStart w:name="z2594" w:id="2147"/>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2147"/>
    <w:bookmarkStart w:name="z2595" w:id="2148"/>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2148"/>
    <w:bookmarkStart w:name="z2596" w:id="2149"/>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2149"/>
    <w:bookmarkStart w:name="z2597" w:id="2150"/>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2150"/>
    <w:bookmarkStart w:name="z2598" w:id="215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Солтүстік Қазақстан облысы бойынша Мемлекеттік кірістер департаментінің Ғабит Мүсірепов атындағы аудан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1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2601" w:id="2152"/>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152"/>
    <w:bookmarkStart w:name="z2602" w:id="2153"/>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2153"/>
    <w:bookmarkStart w:name="z2603" w:id="2154"/>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2154"/>
    <w:bookmarkStart w:name="z2604" w:id="2155"/>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155"/>
    <w:bookmarkStart w:name="z2605" w:id="2156"/>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2156"/>
    <w:bookmarkStart w:name="z2606" w:id="2157"/>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2157"/>
    <w:bookmarkStart w:name="z2607" w:id="2158"/>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2158"/>
    <w:bookmarkStart w:name="z2608" w:id="2159"/>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2159"/>
    <w:bookmarkStart w:name="z2609" w:id="2160"/>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2160"/>
    <w:bookmarkStart w:name="z2610" w:id="2161"/>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2161"/>
    <w:bookmarkStart w:name="z2611" w:id="216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Солтүстік Қазақстан облысы бойынша Мемлекеттік кірістер департаментінің Петропавл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1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2614" w:id="2163"/>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163"/>
    <w:bookmarkStart w:name="z2615" w:id="2164"/>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2164"/>
    <w:bookmarkStart w:name="z2616" w:id="2165"/>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2165"/>
    <w:bookmarkStart w:name="z2617" w:id="2166"/>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166"/>
    <w:bookmarkStart w:name="z2618" w:id="2167"/>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2167"/>
    <w:bookmarkStart w:name="z2619" w:id="2168"/>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2168"/>
    <w:bookmarkStart w:name="z2620" w:id="2169"/>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2169"/>
    <w:bookmarkStart w:name="z2621" w:id="2170"/>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2170"/>
    <w:bookmarkStart w:name="z2622" w:id="2171"/>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2171"/>
    <w:bookmarkStart w:name="z2623" w:id="2172"/>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2172"/>
    <w:bookmarkStart w:name="z2624" w:id="217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комитетінің Түркістан облысы бойынша Мемлекеттік кірістер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21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2627" w:id="2174"/>
    <w:p>
      <w:pPr>
        <w:spacing w:after="0"/>
        <w:ind w:left="0"/>
        <w:jc w:val="both"/>
      </w:pPr>
      <w:r>
        <w:rPr>
          <w:rFonts w:ascii="Times New Roman"/>
          <w:b w:val="false"/>
          <w:i w:val="false"/>
          <w:color w:val="000000"/>
          <w:sz w:val="28"/>
        </w:rPr>
        <w:t>
      "5)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1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w:t>
      </w:r>
    </w:p>
    <w:bookmarkStart w:name="z2629" w:id="2175"/>
    <w:p>
      <w:pPr>
        <w:spacing w:after="0"/>
        <w:ind w:left="0"/>
        <w:jc w:val="both"/>
      </w:pPr>
      <w:r>
        <w:rPr>
          <w:rFonts w:ascii="Times New Roman"/>
          <w:b w:val="false"/>
          <w:i w:val="false"/>
          <w:color w:val="000000"/>
          <w:sz w:val="28"/>
        </w:rPr>
        <w:t>
      тапсырмаларда:</w:t>
      </w:r>
    </w:p>
    <w:bookmarkEnd w:id="21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p>
    <w:bookmarkStart w:name="z2631" w:id="2176"/>
    <w:p>
      <w:pPr>
        <w:spacing w:after="0"/>
        <w:ind w:left="0"/>
        <w:jc w:val="both"/>
      </w:pPr>
      <w:r>
        <w:rPr>
          <w:rFonts w:ascii="Times New Roman"/>
          <w:b w:val="false"/>
          <w:i w:val="false"/>
          <w:color w:val="000000"/>
          <w:sz w:val="28"/>
        </w:rPr>
        <w:t>
      "9)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1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bookmarkStart w:name="z2633" w:id="2177"/>
    <w:p>
      <w:pPr>
        <w:spacing w:after="0"/>
        <w:ind w:left="0"/>
        <w:jc w:val="both"/>
      </w:pPr>
      <w:r>
        <w:rPr>
          <w:rFonts w:ascii="Times New Roman"/>
          <w:b w:val="false"/>
          <w:i w:val="false"/>
          <w:color w:val="000000"/>
          <w:sz w:val="28"/>
        </w:rPr>
        <w:t>
      функцияларда:</w:t>
      </w:r>
    </w:p>
    <w:bookmarkEnd w:id="21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 тармақша</w:t>
      </w:r>
      <w:r>
        <w:rPr>
          <w:rFonts w:ascii="Times New Roman"/>
          <w:b w:val="false"/>
          <w:i w:val="false"/>
          <w:color w:val="000000"/>
          <w:sz w:val="28"/>
        </w:rPr>
        <w:t xml:space="preserve"> мынадай редакцияда жазылсын:</w:t>
      </w:r>
    </w:p>
    <w:bookmarkStart w:name="z2635" w:id="2178"/>
    <w:p>
      <w:pPr>
        <w:spacing w:after="0"/>
        <w:ind w:left="0"/>
        <w:jc w:val="both"/>
      </w:pPr>
      <w:r>
        <w:rPr>
          <w:rFonts w:ascii="Times New Roman"/>
          <w:b w:val="false"/>
          <w:i w:val="false"/>
          <w:color w:val="000000"/>
          <w:sz w:val="28"/>
        </w:rPr>
        <w:t>
      "79) "Оңалту және банкроттық туралы" және "Қазақстан Республикасы азаматтарының төлем қабілеттілігін қалпына келтіру және банкроттығы туралы" Қазақстан Республикасының Заңдарына сәйкес кредиторлар жиналысы, сондай-ақ қаржы басқарушысы ұсынған кандидатураны оңалтушы немесе банкрот басқарушының тағайындауы;";</w:t>
      </w:r>
    </w:p>
    <w:bookmarkEnd w:id="2178"/>
    <w:bookmarkStart w:name="z2636" w:id="2179"/>
    <w:p>
      <w:pPr>
        <w:spacing w:after="0"/>
        <w:ind w:left="0"/>
        <w:jc w:val="both"/>
      </w:pPr>
      <w:r>
        <w:rPr>
          <w:rFonts w:ascii="Times New Roman"/>
          <w:b w:val="false"/>
          <w:i w:val="false"/>
          <w:color w:val="000000"/>
          <w:sz w:val="28"/>
        </w:rPr>
        <w:t>
      мынадай мазмұндағы 79-1) тармақшамен толықтырылсын:</w:t>
      </w:r>
    </w:p>
    <w:bookmarkEnd w:id="2179"/>
    <w:bookmarkStart w:name="z2637" w:id="2180"/>
    <w:p>
      <w:pPr>
        <w:spacing w:after="0"/>
        <w:ind w:left="0"/>
        <w:jc w:val="both"/>
      </w:pPr>
      <w:r>
        <w:rPr>
          <w:rFonts w:ascii="Times New Roman"/>
          <w:b w:val="false"/>
          <w:i w:val="false"/>
          <w:color w:val="000000"/>
          <w:sz w:val="28"/>
        </w:rPr>
        <w:t xml:space="preserve">
      "79-1)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қаржы басқарушысына сыйақы төлеу туралы өтінішхат беру;";</w:t>
      </w:r>
    </w:p>
    <w:bookmarkEnd w:id="21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80) тармақша</w:t>
      </w:r>
      <w:r>
        <w:rPr>
          <w:rFonts w:ascii="Times New Roman"/>
          <w:b w:val="false"/>
          <w:i w:val="false"/>
          <w:color w:val="000000"/>
          <w:sz w:val="28"/>
        </w:rPr>
        <w:t xml:space="preserve"> мынадай редакцияда жазылсын:</w:t>
      </w:r>
    </w:p>
    <w:bookmarkStart w:name="z2639" w:id="2181"/>
    <w:p>
      <w:pPr>
        <w:spacing w:after="0"/>
        <w:ind w:left="0"/>
        <w:jc w:val="both"/>
      </w:pPr>
      <w:r>
        <w:rPr>
          <w:rFonts w:ascii="Times New Roman"/>
          <w:b w:val="false"/>
          <w:i w:val="false"/>
          <w:color w:val="000000"/>
          <w:sz w:val="28"/>
        </w:rPr>
        <w:t>
      "80) "</w:t>
      </w:r>
      <w:r>
        <w:rPr>
          <w:rFonts w:ascii="Times New Roman"/>
          <w:b w:val="false"/>
          <w:i w:val="false"/>
          <w:color w:val="000000"/>
          <w:sz w:val="28"/>
        </w:rPr>
        <w:t>Оңалту және банкроттық туралы</w:t>
      </w:r>
      <w:r>
        <w:rPr>
          <w:rFonts w:ascii="Times New Roman"/>
          <w:b w:val="false"/>
          <w:i w:val="false"/>
          <w:color w:val="000000"/>
          <w:sz w:val="28"/>
        </w:rPr>
        <w:t>" және "Қазақстан Республикасы азаматтарының төлем қабілеттілігін қалпына келтіру және банкроттығы туралы" Қазақстан Республикасының Заңдарына сәйкес кредиторлар талаптарының тізілімін интернет-ресурста орналастыру;";</w:t>
      </w:r>
    </w:p>
    <w:bookmarkEnd w:id="21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93)</w:t>
      </w:r>
      <w:r>
        <w:rPr>
          <w:rFonts w:ascii="Times New Roman"/>
          <w:b w:val="false"/>
          <w:i w:val="false"/>
          <w:color w:val="000000"/>
          <w:sz w:val="28"/>
        </w:rPr>
        <w:t xml:space="preserve">, 94) және </w:t>
      </w:r>
      <w:r>
        <w:rPr>
          <w:rFonts w:ascii="Times New Roman"/>
          <w:b w:val="false"/>
          <w:i w:val="false"/>
          <w:color w:val="000000"/>
          <w:sz w:val="28"/>
        </w:rPr>
        <w:t>95) тармақшалары</w:t>
      </w:r>
      <w:r>
        <w:rPr>
          <w:rFonts w:ascii="Times New Roman"/>
          <w:b w:val="false"/>
          <w:i w:val="false"/>
          <w:color w:val="000000"/>
          <w:sz w:val="28"/>
        </w:rPr>
        <w:t xml:space="preserve"> мынадай редакцияда жазылсын:</w:t>
      </w:r>
    </w:p>
    <w:bookmarkStart w:name="z2641" w:id="2182"/>
    <w:p>
      <w:pPr>
        <w:spacing w:after="0"/>
        <w:ind w:left="0"/>
        <w:jc w:val="both"/>
      </w:pPr>
      <w:r>
        <w:rPr>
          <w:rFonts w:ascii="Times New Roman"/>
          <w:b w:val="false"/>
          <w:i w:val="false"/>
          <w:color w:val="000000"/>
          <w:sz w:val="28"/>
        </w:rPr>
        <w:t>
      "93) "Оңалту және банкроттық туралы" және "Қазақстан Республикасы азаматтарының төлем қабілеттілігін қалпына келтіру және банкроттығы туралы" Қазақстан Республикасының Заңдарына сәйкес уақытша әкімшінің, оңалту, уақытша, банкроттық және қаржы басқарушыларының әрекеттеріне (әрекетсіздігіне) шағымдарды қарау;";</w:t>
      </w:r>
    </w:p>
    <w:bookmarkEnd w:id="2182"/>
    <w:bookmarkStart w:name="z2642" w:id="2183"/>
    <w:p>
      <w:pPr>
        <w:spacing w:after="0"/>
        <w:ind w:left="0"/>
        <w:jc w:val="both"/>
      </w:pPr>
      <w:r>
        <w:rPr>
          <w:rFonts w:ascii="Times New Roman"/>
          <w:b w:val="false"/>
          <w:i w:val="false"/>
          <w:color w:val="000000"/>
          <w:sz w:val="28"/>
        </w:rPr>
        <w:t>
      94) "Оңалту және банкроттық туралы" және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183"/>
    <w:bookmarkStart w:name="z2643" w:id="2184"/>
    <w:p>
      <w:pPr>
        <w:spacing w:after="0"/>
        <w:ind w:left="0"/>
        <w:jc w:val="both"/>
      </w:pPr>
      <w:r>
        <w:rPr>
          <w:rFonts w:ascii="Times New Roman"/>
          <w:b w:val="false"/>
          <w:i w:val="false"/>
          <w:color w:val="000000"/>
          <w:sz w:val="28"/>
        </w:rPr>
        <w:t>
      95) "Оңалту және банкроттық туралы" Қазақстан Республикасының Заңына сәйкес уақытша және банкроттықты басқарушыларға банкрот деп тану туралы заңды күшіне енген сот шешімі бар тұлғаның банктік шоттарының бар-жоғы және олардың нөмірлері туралы, осы шоттардағы ақшаның қалдықтары мен қозғалысы туралы ақпаратты ұсыну;";</w:t>
      </w:r>
    </w:p>
    <w:bookmarkEnd w:id="2184"/>
    <w:bookmarkStart w:name="z2644" w:id="2185"/>
    <w:p>
      <w:pPr>
        <w:spacing w:after="0"/>
        <w:ind w:left="0"/>
        <w:jc w:val="both"/>
      </w:pPr>
      <w:r>
        <w:rPr>
          <w:rFonts w:ascii="Times New Roman"/>
          <w:b w:val="false"/>
          <w:i w:val="false"/>
          <w:color w:val="000000"/>
          <w:sz w:val="28"/>
        </w:rPr>
        <w:t>
      мынадай мазмұндағы 95-1) тармақшамен толықтырылсын:</w:t>
      </w:r>
    </w:p>
    <w:bookmarkEnd w:id="2185"/>
    <w:bookmarkStart w:name="z2645" w:id="2186"/>
    <w:p>
      <w:pPr>
        <w:spacing w:after="0"/>
        <w:ind w:left="0"/>
        <w:jc w:val="both"/>
      </w:pPr>
      <w:r>
        <w:rPr>
          <w:rFonts w:ascii="Times New Roman"/>
          <w:b w:val="false"/>
          <w:i w:val="false"/>
          <w:color w:val="000000"/>
          <w:sz w:val="28"/>
        </w:rPr>
        <w:t>
      "95-1) "Қазақстан Республикасы азаматтарының төлем қабілеттілігін қалпына келтіру және банкроттығы туралы" Қазақстан Республикасының Заңына сәйкес қаржы басқарушысына борышкердің қаржылық жағдайы, оның мүлкі мен міндеттемелері туралы ақпаратты беру;";</w:t>
      </w:r>
    </w:p>
    <w:bookmarkEnd w:id="2186"/>
    <w:bookmarkStart w:name="z2646" w:id="2187"/>
    <w:p>
      <w:pPr>
        <w:spacing w:after="0"/>
        <w:ind w:left="0"/>
        <w:jc w:val="both"/>
      </w:pPr>
      <w:r>
        <w:rPr>
          <w:rFonts w:ascii="Times New Roman"/>
          <w:b w:val="false"/>
          <w:i w:val="false"/>
          <w:color w:val="000000"/>
          <w:sz w:val="28"/>
        </w:rPr>
        <w:t>
      мынадай мазмұндағы 99-1), 99-2), 99-3), 99-4), 99-5), 99-6) және 99-7), тармақшалармен толықтырылсын:</w:t>
      </w:r>
    </w:p>
    <w:bookmarkEnd w:id="2187"/>
    <w:bookmarkStart w:name="z2647" w:id="2188"/>
    <w:p>
      <w:pPr>
        <w:spacing w:after="0"/>
        <w:ind w:left="0"/>
        <w:jc w:val="both"/>
      </w:pPr>
      <w:r>
        <w:rPr>
          <w:rFonts w:ascii="Times New Roman"/>
          <w:b w:val="false"/>
          <w:i w:val="false"/>
          <w:color w:val="000000"/>
          <w:sz w:val="28"/>
        </w:rPr>
        <w:t xml:space="preserve">
      "99-1)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интернет-ресурста орналастыру:</w:t>
      </w:r>
    </w:p>
    <w:bookmarkEnd w:id="2188"/>
    <w:bookmarkStart w:name="z2648" w:id="2189"/>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2189"/>
    <w:bookmarkStart w:name="z2649" w:id="2190"/>
    <w:p>
      <w:pPr>
        <w:spacing w:after="0"/>
        <w:ind w:left="0"/>
        <w:jc w:val="both"/>
      </w:pPr>
      <w:r>
        <w:rPr>
          <w:rFonts w:ascii="Times New Roman"/>
          <w:b w:val="false"/>
          <w:i w:val="false"/>
          <w:color w:val="000000"/>
          <w:sz w:val="28"/>
        </w:rPr>
        <w:t>
      өздеріне қатысты соттардың тиісті ұйғарымдары мен шешімдері заңды күшіне енген азаматтардың тізімін;</w:t>
      </w:r>
    </w:p>
    <w:bookmarkEnd w:id="2190"/>
    <w:bookmarkStart w:name="z2650" w:id="2191"/>
    <w:p>
      <w:pPr>
        <w:spacing w:after="0"/>
        <w:ind w:left="0"/>
        <w:jc w:val="both"/>
      </w:pPr>
      <w:r>
        <w:rPr>
          <w:rFonts w:ascii="Times New Roman"/>
          <w:b w:val="false"/>
          <w:i w:val="false"/>
          <w:color w:val="000000"/>
          <w:sz w:val="28"/>
        </w:rPr>
        <w:t>
      төлем қабілеттілігін қалпына келтіру немесе сот арқалы банкроттығы рәсімін қолдану туралы іс бойынша іс жүргізуді қозғау және кредиторлардың талаптарын мәлімдеу тәртібі туралы қазақ және орыс тілдеріндегі хабарландыруды орналастыру;</w:t>
      </w:r>
    </w:p>
    <w:bookmarkEnd w:id="2191"/>
    <w:bookmarkStart w:name="z2651" w:id="2192"/>
    <w:p>
      <w:pPr>
        <w:spacing w:after="0"/>
        <w:ind w:left="0"/>
        <w:jc w:val="both"/>
      </w:pPr>
      <w:r>
        <w:rPr>
          <w:rFonts w:ascii="Times New Roman"/>
          <w:b w:val="false"/>
          <w:i w:val="false"/>
          <w:color w:val="000000"/>
          <w:sz w:val="28"/>
        </w:rPr>
        <w:t>
      99-2)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2192"/>
    <w:bookmarkStart w:name="z2652" w:id="2193"/>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2193"/>
    <w:bookmarkStart w:name="z2653" w:id="2194"/>
    <w:p>
      <w:pPr>
        <w:spacing w:after="0"/>
        <w:ind w:left="0"/>
        <w:jc w:val="both"/>
      </w:pPr>
      <w:r>
        <w:rPr>
          <w:rFonts w:ascii="Times New Roman"/>
          <w:b w:val="false"/>
          <w:i w:val="false"/>
          <w:color w:val="000000"/>
          <w:sz w:val="28"/>
        </w:rPr>
        <w:t>
      өздеріне қатысты соттардың тиісті ұйғарымдары мен шешімдері заңды күшіне енген азаматтардың тізімін;</w:t>
      </w:r>
    </w:p>
    <w:bookmarkEnd w:id="2194"/>
    <w:bookmarkStart w:name="z2654" w:id="2195"/>
    <w:p>
      <w:pPr>
        <w:spacing w:after="0"/>
        <w:ind w:left="0"/>
        <w:jc w:val="both"/>
      </w:pPr>
      <w:r>
        <w:rPr>
          <w:rFonts w:ascii="Times New Roman"/>
          <w:b w:val="false"/>
          <w:i w:val="false"/>
          <w:color w:val="000000"/>
          <w:sz w:val="28"/>
        </w:rPr>
        <w:t>
      99-3) "Қазақстан Республикасы азаматтарының төлем қабілеттілігін қалпына келтіру және банкроттығы туралы" Қазақстан Республикасының Заңына сәйкес хабарламаны рұқсаттар мен хабарламалардың мемлекеттік электрондық тізілімінен алып тастаған күннен бастап бес жұмыс күні ішінде борышкер мен кредиторға қаржы басқарушысының осындай тізілімнен алып тасталғаны туралы және жаңа қаржы басқарушысының тағайындалуы туралы ақпарат жібереді;</w:t>
      </w:r>
    </w:p>
    <w:bookmarkEnd w:id="2195"/>
    <w:bookmarkStart w:name="z2655" w:id="2196"/>
    <w:p>
      <w:pPr>
        <w:spacing w:after="0"/>
        <w:ind w:left="0"/>
        <w:jc w:val="both"/>
      </w:pPr>
      <w:r>
        <w:rPr>
          <w:rFonts w:ascii="Times New Roman"/>
          <w:b w:val="false"/>
          <w:i w:val="false"/>
          <w:color w:val="000000"/>
          <w:sz w:val="28"/>
        </w:rPr>
        <w:t>
      99-4) "Қазақстан Республикасы азаматтарының төлем қабілеттілігін қалпына келтіру және банкроттығы туралы" Қазақстан Республикасының Заңына сәйкес төлем қабілеттілігін қалпына келтіру және сот арқалы банкроттығы рәсімдерінде қаржы басқарушысының қызметіне мемлекеттік бақылауды жүзеге асыру;</w:t>
      </w:r>
    </w:p>
    <w:bookmarkEnd w:id="2196"/>
    <w:bookmarkStart w:name="z2656" w:id="2197"/>
    <w:p>
      <w:pPr>
        <w:spacing w:after="0"/>
        <w:ind w:left="0"/>
        <w:jc w:val="both"/>
      </w:pPr>
      <w:r>
        <w:rPr>
          <w:rFonts w:ascii="Times New Roman"/>
          <w:b w:val="false"/>
          <w:i w:val="false"/>
          <w:color w:val="000000"/>
          <w:sz w:val="28"/>
        </w:rPr>
        <w:t>
      99-5) кредитордың арызы бойынша борышкерді әдейі банкроттық тұрғысынан тексеру жүргізу "Қазақстан Республикасы азаматтарының төлем қабілеттілігін қалпына келтіру және банкроттығы туралы" Қазақстан Республикасының Заңына сәйкес;</w:t>
      </w:r>
    </w:p>
    <w:bookmarkEnd w:id="2197"/>
    <w:bookmarkStart w:name="z2657" w:id="2198"/>
    <w:p>
      <w:pPr>
        <w:spacing w:after="0"/>
        <w:ind w:left="0"/>
        <w:jc w:val="both"/>
      </w:pPr>
      <w:r>
        <w:rPr>
          <w:rFonts w:ascii="Times New Roman"/>
          <w:b w:val="false"/>
          <w:i w:val="false"/>
          <w:color w:val="000000"/>
          <w:sz w:val="28"/>
        </w:rPr>
        <w:t>
      99-6) "Қазақстан Республикасы азаматтарының төлем қабілеттілігін қалпына келтіру және банкроттығы туралы" Қазақстан Республикасын Заңының 35-бабының 1-тармағында көзделген жағдайларда төлем қабілеттілігін қалпына келтіру немесе сот арқылы банкроттығы рәсімін тоқтату туралы сотқа өтінішхат жолдау;</w:t>
      </w:r>
    </w:p>
    <w:bookmarkEnd w:id="2198"/>
    <w:bookmarkStart w:name="z2658" w:id="2199"/>
    <w:p>
      <w:pPr>
        <w:spacing w:after="0"/>
        <w:ind w:left="0"/>
        <w:jc w:val="both"/>
      </w:pPr>
      <w:r>
        <w:rPr>
          <w:rFonts w:ascii="Times New Roman"/>
          <w:b w:val="false"/>
          <w:i w:val="false"/>
          <w:color w:val="000000"/>
          <w:sz w:val="28"/>
        </w:rPr>
        <w:t>
      99-7) "Қазақстан Республикасы азаматтарының төлем қабілеттілігін қалпына келтіру және банкроттығы туралы" Қазақстан Республикасының Заңына сәйкес банкроттың мемлекеттік тіркеуге жататын мүлікті, оның ішінде ортақ бірлескен мүлікті сатып алу фактісі анықталған жағдайда кредиторларға банкроттың қаржылық жағдайына мониторинг нәтижелерін жіберу;";</w:t>
      </w:r>
    </w:p>
    <w:bookmarkEnd w:id="2199"/>
    <w:bookmarkStart w:name="z2659" w:id="220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Түркістан облысы бойынша Мемлекеттік кірістер департаментінің Арыс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2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2662" w:id="2201"/>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201"/>
    <w:bookmarkStart w:name="z2663" w:id="2202"/>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2202"/>
    <w:bookmarkStart w:name="z2664" w:id="2203"/>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2203"/>
    <w:bookmarkStart w:name="z2665" w:id="2204"/>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204"/>
    <w:bookmarkStart w:name="z2666" w:id="2205"/>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2205"/>
    <w:bookmarkStart w:name="z2667" w:id="2206"/>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2206"/>
    <w:bookmarkStart w:name="z2668" w:id="2207"/>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2207"/>
    <w:bookmarkStart w:name="z2669" w:id="2208"/>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2208"/>
    <w:bookmarkStart w:name="z2670" w:id="2209"/>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2209"/>
    <w:bookmarkStart w:name="z2671" w:id="2210"/>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2210"/>
    <w:bookmarkStart w:name="z2672" w:id="221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Түркістан облысы бойынша Мемлекеттік кірістер департаментінің Кентау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2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2675" w:id="2212"/>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212"/>
    <w:bookmarkStart w:name="z2676" w:id="2213"/>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2213"/>
    <w:bookmarkStart w:name="z2677" w:id="2214"/>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2214"/>
    <w:bookmarkStart w:name="z2678" w:id="2215"/>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215"/>
    <w:bookmarkStart w:name="z2679" w:id="2216"/>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2216"/>
    <w:bookmarkStart w:name="z2680" w:id="2217"/>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2217"/>
    <w:bookmarkStart w:name="z2681" w:id="2218"/>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2218"/>
    <w:bookmarkStart w:name="z2682" w:id="2219"/>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2219"/>
    <w:bookmarkStart w:name="z2683" w:id="2220"/>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2220"/>
    <w:bookmarkStart w:name="z2684" w:id="2221"/>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2221"/>
    <w:bookmarkStart w:name="z2685" w:id="222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Түркістан облысы бойынша Мемлекеттік кірістер департаментінің Түркістан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2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2688" w:id="2223"/>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223"/>
    <w:bookmarkStart w:name="z2689" w:id="2224"/>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2224"/>
    <w:bookmarkStart w:name="z2690" w:id="2225"/>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2225"/>
    <w:bookmarkStart w:name="z2691" w:id="2226"/>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226"/>
    <w:bookmarkStart w:name="z2692" w:id="2227"/>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2227"/>
    <w:bookmarkStart w:name="z2693" w:id="2228"/>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2228"/>
    <w:bookmarkStart w:name="z2694" w:id="2229"/>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2229"/>
    <w:bookmarkStart w:name="z2695" w:id="2230"/>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2230"/>
    <w:bookmarkStart w:name="z2696" w:id="2231"/>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2231"/>
    <w:bookmarkStart w:name="z2697" w:id="2232"/>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2232"/>
    <w:bookmarkStart w:name="z2698" w:id="223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Түркістан облысы бойынша Мемлекеттік кірістер департаментінің Бәйдiбек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2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2701" w:id="2234"/>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234"/>
    <w:bookmarkStart w:name="z2702" w:id="2235"/>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2235"/>
    <w:bookmarkStart w:name="z2703" w:id="2236"/>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2236"/>
    <w:bookmarkStart w:name="z2704" w:id="2237"/>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237"/>
    <w:bookmarkStart w:name="z2705" w:id="2238"/>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2238"/>
    <w:bookmarkStart w:name="z2706" w:id="2239"/>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2239"/>
    <w:bookmarkStart w:name="z2707" w:id="2240"/>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2240"/>
    <w:bookmarkStart w:name="z2708" w:id="2241"/>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2241"/>
    <w:bookmarkStart w:name="z2709" w:id="2242"/>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2242"/>
    <w:bookmarkStart w:name="z2710" w:id="2243"/>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2243"/>
    <w:bookmarkStart w:name="z2711" w:id="224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Түркістан облысы бойынша Мемлекеттік кірістер департаментінің Ордабасы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2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2714" w:id="2245"/>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245"/>
    <w:bookmarkStart w:name="z2715" w:id="2246"/>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2246"/>
    <w:bookmarkStart w:name="z2716" w:id="2247"/>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2247"/>
    <w:bookmarkStart w:name="z2717" w:id="2248"/>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248"/>
    <w:bookmarkStart w:name="z2718" w:id="2249"/>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2249"/>
    <w:bookmarkStart w:name="z2719" w:id="2250"/>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2250"/>
    <w:bookmarkStart w:name="z2720" w:id="2251"/>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2251"/>
    <w:bookmarkStart w:name="z2721" w:id="2252"/>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2252"/>
    <w:bookmarkStart w:name="z2722" w:id="2253"/>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2253"/>
    <w:bookmarkStart w:name="z2723" w:id="2254"/>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2254"/>
    <w:bookmarkStart w:name="z2724" w:id="225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Түркістан облысы бойынша Мемлекеттік кірістер департаментінің Мақтаарал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2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2727" w:id="2256"/>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256"/>
    <w:bookmarkStart w:name="z2728" w:id="2257"/>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2257"/>
    <w:bookmarkStart w:name="z2729" w:id="2258"/>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2258"/>
    <w:bookmarkStart w:name="z2730" w:id="2259"/>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259"/>
    <w:bookmarkStart w:name="z2731" w:id="2260"/>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2260"/>
    <w:bookmarkStart w:name="z2732" w:id="2261"/>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2261"/>
    <w:bookmarkStart w:name="z2733" w:id="2262"/>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2262"/>
    <w:bookmarkStart w:name="z2734" w:id="2263"/>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2263"/>
    <w:bookmarkStart w:name="z2735" w:id="2264"/>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2264"/>
    <w:bookmarkStart w:name="z2736" w:id="2265"/>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2265"/>
    <w:bookmarkStart w:name="z2737" w:id="226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Түркістан облысы бойынша Мемлекеттік кірістер департаментінің Жетісай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2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2740" w:id="2267"/>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267"/>
    <w:bookmarkStart w:name="z2741" w:id="2268"/>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2268"/>
    <w:bookmarkStart w:name="z2742" w:id="2269"/>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2269"/>
    <w:bookmarkStart w:name="z2743" w:id="2270"/>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270"/>
    <w:bookmarkStart w:name="z2744" w:id="2271"/>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2271"/>
    <w:bookmarkStart w:name="z2745" w:id="2272"/>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2272"/>
    <w:bookmarkStart w:name="z2746" w:id="2273"/>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2273"/>
    <w:bookmarkStart w:name="z2747" w:id="2274"/>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2274"/>
    <w:bookmarkStart w:name="z2748" w:id="2275"/>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2275"/>
    <w:bookmarkStart w:name="z2749" w:id="2276"/>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2276"/>
    <w:bookmarkStart w:name="z2750" w:id="2277"/>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Түркістан облысы бойынша Мемлекеттік кірістер департаментінің Отырар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2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2753" w:id="2278"/>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278"/>
    <w:bookmarkStart w:name="z2754" w:id="2279"/>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2279"/>
    <w:bookmarkStart w:name="z2755" w:id="2280"/>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2280"/>
    <w:bookmarkStart w:name="z2756" w:id="2281"/>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281"/>
    <w:bookmarkStart w:name="z2757" w:id="2282"/>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2282"/>
    <w:bookmarkStart w:name="z2758" w:id="2283"/>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2283"/>
    <w:bookmarkStart w:name="z2759" w:id="2284"/>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2284"/>
    <w:bookmarkStart w:name="z2760" w:id="2285"/>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2285"/>
    <w:bookmarkStart w:name="z2761" w:id="2286"/>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2286"/>
    <w:bookmarkStart w:name="z2762" w:id="2287"/>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2287"/>
    <w:bookmarkStart w:name="z2763" w:id="228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Түркістан облысы бойынша Мемлекеттік кірістер департаментінің Қазғұрт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2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2766" w:id="2289"/>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289"/>
    <w:bookmarkStart w:name="z2767" w:id="2290"/>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2290"/>
    <w:bookmarkStart w:name="z2768" w:id="2291"/>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2291"/>
    <w:bookmarkStart w:name="z2769" w:id="2292"/>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292"/>
    <w:bookmarkStart w:name="z2770" w:id="2293"/>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2293"/>
    <w:bookmarkStart w:name="z2771" w:id="2294"/>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2294"/>
    <w:bookmarkStart w:name="z2772" w:id="2295"/>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2295"/>
    <w:bookmarkStart w:name="z2773" w:id="2296"/>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2296"/>
    <w:bookmarkStart w:name="z2774" w:id="2297"/>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2297"/>
    <w:bookmarkStart w:name="z2775" w:id="2298"/>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2298"/>
    <w:bookmarkStart w:name="z2776" w:id="2299"/>
    <w:p>
      <w:pPr>
        <w:spacing w:after="0"/>
        <w:ind w:left="0"/>
        <w:jc w:val="both"/>
      </w:pPr>
      <w:r>
        <w:rPr>
          <w:rFonts w:ascii="Times New Roman"/>
          <w:b w:val="false"/>
          <w:i w:val="false"/>
          <w:color w:val="000000"/>
          <w:sz w:val="28"/>
        </w:rPr>
        <w:t xml:space="preserve">
      көрсетілген бұйрықпен бекітілген көрсетілген бұйрықпен бекітілген Қазақстан Республикасы Қаржы министрлiгiнiң Мемлекеттік кірістер комитеті Түркістан облысы бойынша Мемлекеттік кірістер департаментінің Төлеби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2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2779" w:id="2300"/>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300"/>
    <w:bookmarkStart w:name="z2780" w:id="2301"/>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2301"/>
    <w:bookmarkStart w:name="z2781" w:id="2302"/>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2302"/>
    <w:bookmarkStart w:name="z2782" w:id="2303"/>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303"/>
    <w:bookmarkStart w:name="z2783" w:id="2304"/>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2304"/>
    <w:bookmarkStart w:name="z2784" w:id="2305"/>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2305"/>
    <w:bookmarkStart w:name="z2785" w:id="2306"/>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2306"/>
    <w:bookmarkStart w:name="z2786" w:id="2307"/>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2307"/>
    <w:bookmarkStart w:name="z2787" w:id="2308"/>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2308"/>
    <w:bookmarkStart w:name="z2788" w:id="2309"/>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2309"/>
    <w:bookmarkStart w:name="z2789" w:id="231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Түркістан облысы бойынша Мемлекеттік кірістер департаментінің Сайрам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3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2792" w:id="2311"/>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311"/>
    <w:bookmarkStart w:name="z2793" w:id="2312"/>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2312"/>
    <w:bookmarkStart w:name="z2794" w:id="2313"/>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2313"/>
    <w:bookmarkStart w:name="z2795" w:id="2314"/>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314"/>
    <w:bookmarkStart w:name="z2796" w:id="2315"/>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2315"/>
    <w:bookmarkStart w:name="z2797" w:id="2316"/>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2316"/>
    <w:bookmarkStart w:name="z2798" w:id="2317"/>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2317"/>
    <w:bookmarkStart w:name="z2799" w:id="2318"/>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2318"/>
    <w:bookmarkStart w:name="z2800" w:id="2319"/>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2319"/>
    <w:bookmarkStart w:name="z2801" w:id="2320"/>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2320"/>
    <w:bookmarkStart w:name="z2802" w:id="232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Түркістан облысы бойынша Мемлекеттік кірістер департаментінің Сарыағаш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3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2805" w:id="2322"/>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322"/>
    <w:bookmarkStart w:name="z2806" w:id="2323"/>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2323"/>
    <w:bookmarkStart w:name="z2807" w:id="2324"/>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2324"/>
    <w:bookmarkStart w:name="z2808" w:id="2325"/>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325"/>
    <w:bookmarkStart w:name="z2809" w:id="2326"/>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2326"/>
    <w:bookmarkStart w:name="z2810" w:id="2327"/>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2327"/>
    <w:bookmarkStart w:name="z2811" w:id="2328"/>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2328"/>
    <w:bookmarkStart w:name="z2812" w:id="2329"/>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2329"/>
    <w:bookmarkStart w:name="z2813" w:id="2330"/>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2330"/>
    <w:bookmarkStart w:name="z2814" w:id="2331"/>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2331"/>
    <w:bookmarkStart w:name="z2815" w:id="233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Түркістан облысы бойынша Мемлекеттік кірістер департаментінің Келес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3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2818" w:id="2333"/>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333"/>
    <w:bookmarkStart w:name="z2819" w:id="2334"/>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2334"/>
    <w:bookmarkStart w:name="z2820" w:id="2335"/>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2335"/>
    <w:bookmarkStart w:name="z2821" w:id="2336"/>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336"/>
    <w:bookmarkStart w:name="z2822" w:id="2337"/>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2337"/>
    <w:bookmarkStart w:name="z2823" w:id="2338"/>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2338"/>
    <w:bookmarkStart w:name="z2824" w:id="2339"/>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2339"/>
    <w:bookmarkStart w:name="z2825" w:id="2340"/>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2340"/>
    <w:bookmarkStart w:name="z2826" w:id="2341"/>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2341"/>
    <w:bookmarkStart w:name="z2827" w:id="2342"/>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2342"/>
    <w:bookmarkStart w:name="z2828" w:id="234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Түркістан облысы бойынша Мемлекеттік кірістер департаментінің Созақ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3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2831" w:id="2344"/>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344"/>
    <w:bookmarkStart w:name="z2832" w:id="2345"/>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2345"/>
    <w:bookmarkStart w:name="z2833" w:id="2346"/>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2346"/>
    <w:bookmarkStart w:name="z2834" w:id="2347"/>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347"/>
    <w:bookmarkStart w:name="z2835" w:id="2348"/>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2348"/>
    <w:bookmarkStart w:name="z2836" w:id="2349"/>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2349"/>
    <w:bookmarkStart w:name="z2837" w:id="2350"/>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2350"/>
    <w:bookmarkStart w:name="z2838" w:id="2351"/>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2351"/>
    <w:bookmarkStart w:name="z2839" w:id="2352"/>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2352"/>
    <w:bookmarkStart w:name="z2840" w:id="2353"/>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2353"/>
    <w:bookmarkStart w:name="z2841" w:id="235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Түркістан облысы бойынша Мемлекеттік кірістер департаментінің Түлкібас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3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2844" w:id="2355"/>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355"/>
    <w:bookmarkStart w:name="z2845" w:id="2356"/>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2356"/>
    <w:bookmarkStart w:name="z2846" w:id="2357"/>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2357"/>
    <w:bookmarkStart w:name="z2847" w:id="2358"/>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358"/>
    <w:bookmarkStart w:name="z2848" w:id="2359"/>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2359"/>
    <w:bookmarkStart w:name="z2849" w:id="2360"/>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2360"/>
    <w:bookmarkStart w:name="z2850" w:id="2361"/>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2361"/>
    <w:bookmarkStart w:name="z2851" w:id="2362"/>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2362"/>
    <w:bookmarkStart w:name="z2852" w:id="2363"/>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2363"/>
    <w:bookmarkStart w:name="z2853" w:id="2364"/>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2364"/>
    <w:bookmarkStart w:name="z2854" w:id="236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Түркістан облысы бойынша Мемлекеттік кірістер департаментінің Шардара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3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2857" w:id="2366"/>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366"/>
    <w:bookmarkStart w:name="z2858" w:id="2367"/>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2367"/>
    <w:bookmarkStart w:name="z2859" w:id="2368"/>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2368"/>
    <w:bookmarkStart w:name="z2860" w:id="2369"/>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369"/>
    <w:bookmarkStart w:name="z2861" w:id="2370"/>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2370"/>
    <w:bookmarkStart w:name="z2862" w:id="2371"/>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2371"/>
    <w:bookmarkStart w:name="z2863" w:id="2372"/>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2372"/>
    <w:bookmarkStart w:name="z2864" w:id="2373"/>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2373"/>
    <w:bookmarkStart w:name="z2865" w:id="2374"/>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2374"/>
    <w:bookmarkStart w:name="z2866" w:id="2375"/>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2375"/>
    <w:bookmarkStart w:name="z2867" w:id="237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Түркістан облысы бойынша Мемлекеттік кірістер департаментінің Сауран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3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2870" w:id="2377"/>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377"/>
    <w:bookmarkStart w:name="z2871" w:id="2378"/>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2378"/>
    <w:bookmarkStart w:name="z2872" w:id="2379"/>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2379"/>
    <w:bookmarkStart w:name="z2873" w:id="2380"/>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380"/>
    <w:bookmarkStart w:name="z2874" w:id="2381"/>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2381"/>
    <w:bookmarkStart w:name="z2875" w:id="2382"/>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2382"/>
    <w:bookmarkStart w:name="z2876" w:id="2383"/>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2383"/>
    <w:bookmarkStart w:name="z2877" w:id="2384"/>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2384"/>
    <w:bookmarkStart w:name="z2878" w:id="2385"/>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2385"/>
    <w:bookmarkStart w:name="z2879" w:id="2386"/>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2386"/>
    <w:bookmarkStart w:name="z2880" w:id="2387"/>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комитетінің Астана қаласы бойынша Мемлекеттік кірістер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23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2883" w:id="2388"/>
    <w:p>
      <w:pPr>
        <w:spacing w:after="0"/>
        <w:ind w:left="0"/>
        <w:jc w:val="both"/>
      </w:pPr>
      <w:r>
        <w:rPr>
          <w:rFonts w:ascii="Times New Roman"/>
          <w:b w:val="false"/>
          <w:i w:val="false"/>
          <w:color w:val="000000"/>
          <w:sz w:val="28"/>
        </w:rPr>
        <w:t>
      "5)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3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w:t>
      </w:r>
    </w:p>
    <w:bookmarkStart w:name="z2885" w:id="2389"/>
    <w:p>
      <w:pPr>
        <w:spacing w:after="0"/>
        <w:ind w:left="0"/>
        <w:jc w:val="both"/>
      </w:pPr>
      <w:r>
        <w:rPr>
          <w:rFonts w:ascii="Times New Roman"/>
          <w:b w:val="false"/>
          <w:i w:val="false"/>
          <w:color w:val="000000"/>
          <w:sz w:val="28"/>
        </w:rPr>
        <w:t>
      тапсырмаларда:</w:t>
      </w:r>
    </w:p>
    <w:bookmarkEnd w:id="23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p>
    <w:bookmarkStart w:name="z2887" w:id="2390"/>
    <w:p>
      <w:pPr>
        <w:spacing w:after="0"/>
        <w:ind w:left="0"/>
        <w:jc w:val="both"/>
      </w:pPr>
      <w:r>
        <w:rPr>
          <w:rFonts w:ascii="Times New Roman"/>
          <w:b w:val="false"/>
          <w:i w:val="false"/>
          <w:color w:val="000000"/>
          <w:sz w:val="28"/>
        </w:rPr>
        <w:t>
      "9)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3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bookmarkStart w:name="z2889" w:id="2391"/>
    <w:p>
      <w:pPr>
        <w:spacing w:after="0"/>
        <w:ind w:left="0"/>
        <w:jc w:val="both"/>
      </w:pPr>
      <w:r>
        <w:rPr>
          <w:rFonts w:ascii="Times New Roman"/>
          <w:b w:val="false"/>
          <w:i w:val="false"/>
          <w:color w:val="000000"/>
          <w:sz w:val="28"/>
        </w:rPr>
        <w:t>
      функцияларда:</w:t>
      </w:r>
    </w:p>
    <w:bookmarkEnd w:id="23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 тармақша</w:t>
      </w:r>
      <w:r>
        <w:rPr>
          <w:rFonts w:ascii="Times New Roman"/>
          <w:b w:val="false"/>
          <w:i w:val="false"/>
          <w:color w:val="000000"/>
          <w:sz w:val="28"/>
        </w:rPr>
        <w:t xml:space="preserve"> мынадай редакцияда жазылсын:</w:t>
      </w:r>
    </w:p>
    <w:bookmarkStart w:name="z2891" w:id="2392"/>
    <w:p>
      <w:pPr>
        <w:spacing w:after="0"/>
        <w:ind w:left="0"/>
        <w:jc w:val="both"/>
      </w:pPr>
      <w:r>
        <w:rPr>
          <w:rFonts w:ascii="Times New Roman"/>
          <w:b w:val="false"/>
          <w:i w:val="false"/>
          <w:color w:val="000000"/>
          <w:sz w:val="28"/>
        </w:rPr>
        <w:t>
      "79) "</w:t>
      </w:r>
      <w:r>
        <w:rPr>
          <w:rFonts w:ascii="Times New Roman"/>
          <w:b w:val="false"/>
          <w:i w:val="false"/>
          <w:color w:val="000000"/>
          <w:sz w:val="28"/>
        </w:rPr>
        <w:t>Оңалту және банкроттық туралы</w:t>
      </w:r>
      <w:r>
        <w:rPr>
          <w:rFonts w:ascii="Times New Roman"/>
          <w:b w:val="false"/>
          <w:i w:val="false"/>
          <w:color w:val="000000"/>
          <w:sz w:val="28"/>
        </w:rPr>
        <w:t>" және "Қазақстан Республикасы азаматтарының төлем қабілеттілігін қалпына келтіру және банкроттығы туралы" Қазақстан Республикасының Заңдарына сәйкес кредиторлар жиналысы, сондай-ақ қаржы басқарушысы ұсынған кандидатураны оңалтушы немесе банкрот басқарушының тағайындауы;";</w:t>
      </w:r>
    </w:p>
    <w:bookmarkEnd w:id="2392"/>
    <w:bookmarkStart w:name="z2892" w:id="2393"/>
    <w:p>
      <w:pPr>
        <w:spacing w:after="0"/>
        <w:ind w:left="0"/>
        <w:jc w:val="both"/>
      </w:pPr>
      <w:r>
        <w:rPr>
          <w:rFonts w:ascii="Times New Roman"/>
          <w:b w:val="false"/>
          <w:i w:val="false"/>
          <w:color w:val="000000"/>
          <w:sz w:val="28"/>
        </w:rPr>
        <w:t>
      мынадай мазмұндағы 79-1) тармақшамен толықтырылсын:</w:t>
      </w:r>
    </w:p>
    <w:bookmarkEnd w:id="2393"/>
    <w:bookmarkStart w:name="z2893" w:id="2394"/>
    <w:p>
      <w:pPr>
        <w:spacing w:after="0"/>
        <w:ind w:left="0"/>
        <w:jc w:val="both"/>
      </w:pPr>
      <w:r>
        <w:rPr>
          <w:rFonts w:ascii="Times New Roman"/>
          <w:b w:val="false"/>
          <w:i w:val="false"/>
          <w:color w:val="000000"/>
          <w:sz w:val="28"/>
        </w:rPr>
        <w:t xml:space="preserve">
      "79-1)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қаржы басқарушысына сыйақы төлеу туралы өтінішхат беру;";</w:t>
      </w:r>
    </w:p>
    <w:bookmarkEnd w:id="23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80) тармақша</w:t>
      </w:r>
      <w:r>
        <w:rPr>
          <w:rFonts w:ascii="Times New Roman"/>
          <w:b w:val="false"/>
          <w:i w:val="false"/>
          <w:color w:val="000000"/>
          <w:sz w:val="28"/>
        </w:rPr>
        <w:t xml:space="preserve"> мынадай редакцияда жазылсын:</w:t>
      </w:r>
    </w:p>
    <w:bookmarkStart w:name="z2895" w:id="2395"/>
    <w:p>
      <w:pPr>
        <w:spacing w:after="0"/>
        <w:ind w:left="0"/>
        <w:jc w:val="both"/>
      </w:pPr>
      <w:r>
        <w:rPr>
          <w:rFonts w:ascii="Times New Roman"/>
          <w:b w:val="false"/>
          <w:i w:val="false"/>
          <w:color w:val="000000"/>
          <w:sz w:val="28"/>
        </w:rPr>
        <w:t>
      "80) "Оңалту және банкроттық туралы" және "Қазақстан Республикасы азаматтарының төлем қабілеттілігін қалпына келтіру және банкроттығы туралы" Қазақстан Республикасының Заңдарына сәйкес кредиторлар талаптарының тізілімін интернет-ресурста орналастыру;";</w:t>
      </w:r>
    </w:p>
    <w:bookmarkEnd w:id="23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93)</w:t>
      </w:r>
      <w:r>
        <w:rPr>
          <w:rFonts w:ascii="Times New Roman"/>
          <w:b w:val="false"/>
          <w:i w:val="false"/>
          <w:color w:val="000000"/>
          <w:sz w:val="28"/>
        </w:rPr>
        <w:t xml:space="preserve">, </w:t>
      </w:r>
      <w:r>
        <w:rPr>
          <w:rFonts w:ascii="Times New Roman"/>
          <w:b w:val="false"/>
          <w:i w:val="false"/>
          <w:color w:val="000000"/>
          <w:sz w:val="28"/>
        </w:rPr>
        <w:t>94)</w:t>
      </w:r>
      <w:r>
        <w:rPr>
          <w:rFonts w:ascii="Times New Roman"/>
          <w:b w:val="false"/>
          <w:i w:val="false"/>
          <w:color w:val="000000"/>
          <w:sz w:val="28"/>
        </w:rPr>
        <w:t xml:space="preserve"> және </w:t>
      </w:r>
      <w:r>
        <w:rPr>
          <w:rFonts w:ascii="Times New Roman"/>
          <w:b w:val="false"/>
          <w:i w:val="false"/>
          <w:color w:val="000000"/>
          <w:sz w:val="28"/>
        </w:rPr>
        <w:t>95) тармақшалары</w:t>
      </w:r>
      <w:r>
        <w:rPr>
          <w:rFonts w:ascii="Times New Roman"/>
          <w:b w:val="false"/>
          <w:i w:val="false"/>
          <w:color w:val="000000"/>
          <w:sz w:val="28"/>
        </w:rPr>
        <w:t xml:space="preserve"> мынадай редакцияда жазылсын:</w:t>
      </w:r>
    </w:p>
    <w:bookmarkStart w:name="z2897" w:id="2396"/>
    <w:p>
      <w:pPr>
        <w:spacing w:after="0"/>
        <w:ind w:left="0"/>
        <w:jc w:val="both"/>
      </w:pPr>
      <w:r>
        <w:rPr>
          <w:rFonts w:ascii="Times New Roman"/>
          <w:b w:val="false"/>
          <w:i w:val="false"/>
          <w:color w:val="000000"/>
          <w:sz w:val="28"/>
        </w:rPr>
        <w:t>
      "93) "Оңалту және банкроттық туралы" және "Қазақстан Республикасы азаматтарының төлем қабілеттілігін қалпына келтіру және банкроттығы туралы" Қазақстан Республикасының Заңдарына сәйкес уақытша әкімшінің, оңалту, уақытша, банкроттық және қаржы басқарушыларының әрекеттеріне (әрекетсіздігіне) шағымдарды қарау;";</w:t>
      </w:r>
    </w:p>
    <w:bookmarkEnd w:id="2396"/>
    <w:bookmarkStart w:name="z2898" w:id="2397"/>
    <w:p>
      <w:pPr>
        <w:spacing w:after="0"/>
        <w:ind w:left="0"/>
        <w:jc w:val="both"/>
      </w:pPr>
      <w:r>
        <w:rPr>
          <w:rFonts w:ascii="Times New Roman"/>
          <w:b w:val="false"/>
          <w:i w:val="false"/>
          <w:color w:val="000000"/>
          <w:sz w:val="28"/>
        </w:rPr>
        <w:t>
      94) "Оңалту және банкроттық туралы" және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397"/>
    <w:bookmarkStart w:name="z2899" w:id="2398"/>
    <w:p>
      <w:pPr>
        <w:spacing w:after="0"/>
        <w:ind w:left="0"/>
        <w:jc w:val="both"/>
      </w:pPr>
      <w:r>
        <w:rPr>
          <w:rFonts w:ascii="Times New Roman"/>
          <w:b w:val="false"/>
          <w:i w:val="false"/>
          <w:color w:val="000000"/>
          <w:sz w:val="28"/>
        </w:rPr>
        <w:t>
      95) "Оңалту және банкроттық туралы" Қазақстан Республикасының Заңына сәйкес уақытша және банкроттықты басқарушыларға банкрот деп тану туралы заңды күшіне енген сот шешімі бар тұлғаның банктік шоттарының бар-жоғы және олардың нөмірлері туралы, осы шоттардағы ақшаның қалдықтары мен қозғалысы туралы ақпаратты ұсыну;";</w:t>
      </w:r>
    </w:p>
    <w:bookmarkEnd w:id="2398"/>
    <w:bookmarkStart w:name="z2900" w:id="2399"/>
    <w:p>
      <w:pPr>
        <w:spacing w:after="0"/>
        <w:ind w:left="0"/>
        <w:jc w:val="both"/>
      </w:pPr>
      <w:r>
        <w:rPr>
          <w:rFonts w:ascii="Times New Roman"/>
          <w:b w:val="false"/>
          <w:i w:val="false"/>
          <w:color w:val="000000"/>
          <w:sz w:val="28"/>
        </w:rPr>
        <w:t>
      мынадай мазмұндағы 95-1) тармақшамен толықтырылсын:</w:t>
      </w:r>
    </w:p>
    <w:bookmarkEnd w:id="2399"/>
    <w:bookmarkStart w:name="z2901" w:id="2400"/>
    <w:p>
      <w:pPr>
        <w:spacing w:after="0"/>
        <w:ind w:left="0"/>
        <w:jc w:val="both"/>
      </w:pPr>
      <w:r>
        <w:rPr>
          <w:rFonts w:ascii="Times New Roman"/>
          <w:b w:val="false"/>
          <w:i w:val="false"/>
          <w:color w:val="000000"/>
          <w:sz w:val="28"/>
        </w:rPr>
        <w:t>
      "95-1) "Қазақстан Республикасы азаматтарының төлем қабілеттілігін қалпына келтіру және банкроттығы туралы" Қазақстан Республикасының Заңына сәйкес қаржы басқарушысына борышкердің қаржылық жағдайы, оның мүлкі мен міндеттемелері туралы ақпаратты беру;";</w:t>
      </w:r>
    </w:p>
    <w:bookmarkEnd w:id="2400"/>
    <w:bookmarkStart w:name="z2902" w:id="2401"/>
    <w:p>
      <w:pPr>
        <w:spacing w:after="0"/>
        <w:ind w:left="0"/>
        <w:jc w:val="both"/>
      </w:pPr>
      <w:r>
        <w:rPr>
          <w:rFonts w:ascii="Times New Roman"/>
          <w:b w:val="false"/>
          <w:i w:val="false"/>
          <w:color w:val="000000"/>
          <w:sz w:val="28"/>
        </w:rPr>
        <w:t>
      мынадай мазмұндағы 99-1), 99-2), 99-3), 99-4), 99-5), 99-6) және 99-7), тармақшалармен толықтырылсын:</w:t>
      </w:r>
    </w:p>
    <w:bookmarkEnd w:id="2401"/>
    <w:bookmarkStart w:name="z2903" w:id="2402"/>
    <w:p>
      <w:pPr>
        <w:spacing w:after="0"/>
        <w:ind w:left="0"/>
        <w:jc w:val="both"/>
      </w:pPr>
      <w:r>
        <w:rPr>
          <w:rFonts w:ascii="Times New Roman"/>
          <w:b w:val="false"/>
          <w:i w:val="false"/>
          <w:color w:val="000000"/>
          <w:sz w:val="28"/>
        </w:rPr>
        <w:t xml:space="preserve">
      "99-1)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интернет-ресурста орналастыру:</w:t>
      </w:r>
    </w:p>
    <w:bookmarkEnd w:id="2402"/>
    <w:bookmarkStart w:name="z2904" w:id="2403"/>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2403"/>
    <w:bookmarkStart w:name="z2905" w:id="2404"/>
    <w:p>
      <w:pPr>
        <w:spacing w:after="0"/>
        <w:ind w:left="0"/>
        <w:jc w:val="both"/>
      </w:pPr>
      <w:r>
        <w:rPr>
          <w:rFonts w:ascii="Times New Roman"/>
          <w:b w:val="false"/>
          <w:i w:val="false"/>
          <w:color w:val="000000"/>
          <w:sz w:val="28"/>
        </w:rPr>
        <w:t>
      өздеріне қатысты соттардың тиісті ұйғарымдары мен шешімдері заңды күшіне енген азаматтардың тізімін;</w:t>
      </w:r>
    </w:p>
    <w:bookmarkEnd w:id="2404"/>
    <w:bookmarkStart w:name="z2906" w:id="2405"/>
    <w:p>
      <w:pPr>
        <w:spacing w:after="0"/>
        <w:ind w:left="0"/>
        <w:jc w:val="both"/>
      </w:pPr>
      <w:r>
        <w:rPr>
          <w:rFonts w:ascii="Times New Roman"/>
          <w:b w:val="false"/>
          <w:i w:val="false"/>
          <w:color w:val="000000"/>
          <w:sz w:val="28"/>
        </w:rPr>
        <w:t>
      төлем қабілеттілігін қалпына келтіру немесе сот арқалы банкроттығы рәсімін қолдану туралы іс бойынша іс жүргізуді қозғау және кредиторлардың талаптарын мәлімдеу тәртібі туралы қазақ және орыс тілдеріндегі хабарландыруды орналастыру;</w:t>
      </w:r>
    </w:p>
    <w:bookmarkEnd w:id="2405"/>
    <w:bookmarkStart w:name="z2907" w:id="2406"/>
    <w:p>
      <w:pPr>
        <w:spacing w:after="0"/>
        <w:ind w:left="0"/>
        <w:jc w:val="both"/>
      </w:pPr>
      <w:r>
        <w:rPr>
          <w:rFonts w:ascii="Times New Roman"/>
          <w:b w:val="false"/>
          <w:i w:val="false"/>
          <w:color w:val="000000"/>
          <w:sz w:val="28"/>
        </w:rPr>
        <w:t>
      99-2)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2406"/>
    <w:bookmarkStart w:name="z2908" w:id="2407"/>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2407"/>
    <w:bookmarkStart w:name="z2909" w:id="2408"/>
    <w:p>
      <w:pPr>
        <w:spacing w:after="0"/>
        <w:ind w:left="0"/>
        <w:jc w:val="both"/>
      </w:pPr>
      <w:r>
        <w:rPr>
          <w:rFonts w:ascii="Times New Roman"/>
          <w:b w:val="false"/>
          <w:i w:val="false"/>
          <w:color w:val="000000"/>
          <w:sz w:val="28"/>
        </w:rPr>
        <w:t>
      өздеріне қатысты соттардың тиісті ұйғарымдары мен шешімдері заңды күшіне енген азаматтардың тізімін;</w:t>
      </w:r>
    </w:p>
    <w:bookmarkEnd w:id="2408"/>
    <w:bookmarkStart w:name="z2910" w:id="2409"/>
    <w:p>
      <w:pPr>
        <w:spacing w:after="0"/>
        <w:ind w:left="0"/>
        <w:jc w:val="both"/>
      </w:pPr>
      <w:r>
        <w:rPr>
          <w:rFonts w:ascii="Times New Roman"/>
          <w:b w:val="false"/>
          <w:i w:val="false"/>
          <w:color w:val="000000"/>
          <w:sz w:val="28"/>
        </w:rPr>
        <w:t>
      99-3) "Қазақстан Республикасы азаматтарының төлем қабілеттілігін қалпына келтіру және банкроттығы туралы" Қазақстан Республикасының Заңына сәйкес хабарламаны рұқсаттар мен хабарламалардың мемлекеттік электрондық тізілімінен алып тастаған күннен бастап бес жұмыс күні ішінде борышкер мен кредиторға қаржы басқарушысының осындай тізілімнен алып тасталғаны туралы және жаңа қаржы басқарушысының тағайындалуы туралы ақпарат жібереді;</w:t>
      </w:r>
    </w:p>
    <w:bookmarkEnd w:id="2409"/>
    <w:bookmarkStart w:name="z2911" w:id="2410"/>
    <w:p>
      <w:pPr>
        <w:spacing w:after="0"/>
        <w:ind w:left="0"/>
        <w:jc w:val="both"/>
      </w:pPr>
      <w:r>
        <w:rPr>
          <w:rFonts w:ascii="Times New Roman"/>
          <w:b w:val="false"/>
          <w:i w:val="false"/>
          <w:color w:val="000000"/>
          <w:sz w:val="28"/>
        </w:rPr>
        <w:t>
      99-4) "Қазақстан Республикасы азаматтарының төлем қабілеттілігін қалпына келтіру және банкроттығы туралы" Қазақстан Республикасының Заңына сәйкес төлем қабілеттілігін қалпына келтіру және сот арқалы банкроттығы рәсімдерінде қаржы басқарушысының қызметіне мемлекеттік бақылауды жүзеге асыру;</w:t>
      </w:r>
    </w:p>
    <w:bookmarkEnd w:id="2410"/>
    <w:bookmarkStart w:name="z2912" w:id="2411"/>
    <w:p>
      <w:pPr>
        <w:spacing w:after="0"/>
        <w:ind w:left="0"/>
        <w:jc w:val="both"/>
      </w:pPr>
      <w:r>
        <w:rPr>
          <w:rFonts w:ascii="Times New Roman"/>
          <w:b w:val="false"/>
          <w:i w:val="false"/>
          <w:color w:val="000000"/>
          <w:sz w:val="28"/>
        </w:rPr>
        <w:t xml:space="preserve">
      99-5) кредитордың арызы бойынша борышкерді әдейі банкроттық тұрғысынан тексеру жүргізу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w:t>
      </w:r>
    </w:p>
    <w:bookmarkEnd w:id="2411"/>
    <w:bookmarkStart w:name="z2913" w:id="2412"/>
    <w:p>
      <w:pPr>
        <w:spacing w:after="0"/>
        <w:ind w:left="0"/>
        <w:jc w:val="both"/>
      </w:pPr>
      <w:r>
        <w:rPr>
          <w:rFonts w:ascii="Times New Roman"/>
          <w:b w:val="false"/>
          <w:i w:val="false"/>
          <w:color w:val="000000"/>
          <w:sz w:val="28"/>
        </w:rPr>
        <w:t>
      99-6) "Қазақстан Республикасы азаматтарының төлем қабілеттілігін қалпына келтіру және банкроттығы туралы" Қазақстан Республикасын Заңының 35-бабының 1-тармағында көзделген жағдайларда төлем қабілеттілігін қалпына келтіру немесе сот арқылы банкроттығы рәсімін тоқтату туралы сотқа өтінішхат жолдау;</w:t>
      </w:r>
    </w:p>
    <w:bookmarkEnd w:id="2412"/>
    <w:bookmarkStart w:name="z2914" w:id="2413"/>
    <w:p>
      <w:pPr>
        <w:spacing w:after="0"/>
        <w:ind w:left="0"/>
        <w:jc w:val="both"/>
      </w:pPr>
      <w:r>
        <w:rPr>
          <w:rFonts w:ascii="Times New Roman"/>
          <w:b w:val="false"/>
          <w:i w:val="false"/>
          <w:color w:val="000000"/>
          <w:sz w:val="28"/>
        </w:rPr>
        <w:t>
      99-7) "Қазақстан Республикасы азаматтарының төлем қабілеттілігін қалпына келтіру және банкроттығы туралы" Қазақстан Республикасының Заңына сәйкес банкроттың мемлекеттік тіркеуге жататын мүлікті, оның ішінде ортақ бірлескен мүлікті сатып алу фактісі анықталған жағдайда кредиторларға банкроттың қаржылық жағдайына мониторинг нәтижелерін жіберу;";</w:t>
      </w:r>
    </w:p>
    <w:bookmarkEnd w:id="2413"/>
    <w:bookmarkStart w:name="z2915" w:id="241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министрлігінің Мемлекеттік кірістер комитетінің Астана қаласы бойынша Мемлекеттік кірістер департаментiнің Алматы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4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2918" w:id="2415"/>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415"/>
    <w:bookmarkStart w:name="z2919" w:id="2416"/>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2416"/>
    <w:bookmarkStart w:name="z2920" w:id="2417"/>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2417"/>
    <w:bookmarkStart w:name="z2921" w:id="2418"/>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418"/>
    <w:bookmarkStart w:name="z2922" w:id="2419"/>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2419"/>
    <w:bookmarkStart w:name="z2923" w:id="2420"/>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2420"/>
    <w:bookmarkStart w:name="z2924" w:id="2421"/>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2421"/>
    <w:bookmarkStart w:name="z2925" w:id="2422"/>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2422"/>
    <w:bookmarkStart w:name="z2926" w:id="2423"/>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2423"/>
    <w:bookmarkStart w:name="z2927" w:id="2424"/>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2424"/>
    <w:bookmarkStart w:name="z2928" w:id="242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министрлігінің Мемлекеттік кірістер комитетінің Астана қаласы бойынша Мемлекеттік кірістер департаментiнің Сарыарқа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4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2931" w:id="2426"/>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426"/>
    <w:bookmarkStart w:name="z2932" w:id="2427"/>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2427"/>
    <w:bookmarkStart w:name="z2933" w:id="2428"/>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2428"/>
    <w:bookmarkStart w:name="z2934" w:id="2429"/>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429"/>
    <w:bookmarkStart w:name="z2935" w:id="2430"/>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2430"/>
    <w:bookmarkStart w:name="z2936" w:id="2431"/>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2431"/>
    <w:bookmarkStart w:name="z2937" w:id="2432"/>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2432"/>
    <w:bookmarkStart w:name="z2938" w:id="2433"/>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2433"/>
    <w:bookmarkStart w:name="z2939" w:id="2434"/>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2434"/>
    <w:bookmarkStart w:name="z2940" w:id="2435"/>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2435"/>
    <w:bookmarkStart w:name="z2941" w:id="243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министрлігінің Мемлекеттік кірістер комитетінің Астана қаласы бойынша Мемлекеттік кірістер департаментiнің Есіл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4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2944" w:id="2437"/>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437"/>
    <w:bookmarkStart w:name="z2945" w:id="2438"/>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2438"/>
    <w:bookmarkStart w:name="z2946" w:id="2439"/>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2439"/>
    <w:bookmarkStart w:name="z2947" w:id="2440"/>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440"/>
    <w:bookmarkStart w:name="z2948" w:id="2441"/>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2441"/>
    <w:bookmarkStart w:name="z2949" w:id="2442"/>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2442"/>
    <w:bookmarkStart w:name="z2950" w:id="2443"/>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2443"/>
    <w:bookmarkStart w:name="z2951" w:id="2444"/>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2444"/>
    <w:bookmarkStart w:name="z2952" w:id="2445"/>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2445"/>
    <w:bookmarkStart w:name="z2953" w:id="2446"/>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2446"/>
    <w:bookmarkStart w:name="z2954" w:id="2447"/>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министрлігінің Мемлекеттік кірістер комитетінің Астана қаласы бойынша Мемлекеттік кірістер департаментiнің "Астана – жаңа қала"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4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2957" w:id="2448"/>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448"/>
    <w:bookmarkStart w:name="z2958" w:id="2449"/>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2449"/>
    <w:bookmarkStart w:name="z2959" w:id="2450"/>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2450"/>
    <w:bookmarkStart w:name="z2960" w:id="2451"/>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451"/>
    <w:bookmarkStart w:name="z2961" w:id="2452"/>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2452"/>
    <w:bookmarkStart w:name="z2962" w:id="2453"/>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2453"/>
    <w:bookmarkStart w:name="z2963" w:id="2454"/>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2454"/>
    <w:bookmarkStart w:name="z2964" w:id="2455"/>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2455"/>
    <w:bookmarkStart w:name="z2965" w:id="2456"/>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2456"/>
    <w:bookmarkStart w:name="z2966" w:id="2457"/>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2457"/>
    <w:bookmarkStart w:name="z2967" w:id="245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министрлігінің Мемлекеттік кірістер комитетінің Астана қаласы бойынша Мемлекеттік кірістер департаментiнің Байқоныр ауданы бойынша мемлекеттік кірістер басқармасы </w:t>
      </w:r>
      <w:r>
        <w:rPr>
          <w:rFonts w:ascii="Times New Roman"/>
          <w:b w:val="false"/>
          <w:i w:val="false"/>
          <w:color w:val="000000"/>
          <w:sz w:val="28"/>
        </w:rPr>
        <w:t>ережеде</w:t>
      </w:r>
      <w:r>
        <w:rPr>
          <w:rFonts w:ascii="Times New Roman"/>
          <w:b w:val="false"/>
          <w:i w:val="false"/>
          <w:color w:val="000000"/>
          <w:sz w:val="28"/>
        </w:rPr>
        <w:t>:</w:t>
      </w:r>
    </w:p>
    <w:bookmarkEnd w:id="24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2970" w:id="2459"/>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459"/>
    <w:bookmarkStart w:name="z2971" w:id="2460"/>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2460"/>
    <w:bookmarkStart w:name="z2972" w:id="2461"/>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2461"/>
    <w:bookmarkStart w:name="z2973" w:id="2462"/>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462"/>
    <w:bookmarkStart w:name="z2974" w:id="2463"/>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2463"/>
    <w:bookmarkStart w:name="z2975" w:id="2464"/>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2464"/>
    <w:bookmarkStart w:name="z2976" w:id="2465"/>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2465"/>
    <w:bookmarkStart w:name="z2977" w:id="2466"/>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2466"/>
    <w:bookmarkStart w:name="z2978" w:id="2467"/>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2467"/>
    <w:bookmarkStart w:name="z2979" w:id="2468"/>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2468"/>
    <w:bookmarkStart w:name="z2980" w:id="246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кірістер комитетінің Алматы қаласы бойынша Мемлекеттік кірістер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24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2983" w:id="2470"/>
    <w:p>
      <w:pPr>
        <w:spacing w:after="0"/>
        <w:ind w:left="0"/>
        <w:jc w:val="both"/>
      </w:pPr>
      <w:r>
        <w:rPr>
          <w:rFonts w:ascii="Times New Roman"/>
          <w:b w:val="false"/>
          <w:i w:val="false"/>
          <w:color w:val="000000"/>
          <w:sz w:val="28"/>
        </w:rPr>
        <w:t>
      "5)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4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w:t>
      </w:r>
    </w:p>
    <w:bookmarkStart w:name="z2985" w:id="2471"/>
    <w:p>
      <w:pPr>
        <w:spacing w:after="0"/>
        <w:ind w:left="0"/>
        <w:jc w:val="both"/>
      </w:pPr>
      <w:r>
        <w:rPr>
          <w:rFonts w:ascii="Times New Roman"/>
          <w:b w:val="false"/>
          <w:i w:val="false"/>
          <w:color w:val="000000"/>
          <w:sz w:val="28"/>
        </w:rPr>
        <w:t>
      тапсырмаларда:</w:t>
      </w:r>
    </w:p>
    <w:bookmarkEnd w:id="24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p>
    <w:bookmarkStart w:name="z2987" w:id="2472"/>
    <w:p>
      <w:pPr>
        <w:spacing w:after="0"/>
        <w:ind w:left="0"/>
        <w:jc w:val="both"/>
      </w:pPr>
      <w:r>
        <w:rPr>
          <w:rFonts w:ascii="Times New Roman"/>
          <w:b w:val="false"/>
          <w:i w:val="false"/>
          <w:color w:val="000000"/>
          <w:sz w:val="28"/>
        </w:rPr>
        <w:t>
      "9)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4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bookmarkStart w:name="z2989" w:id="2473"/>
    <w:p>
      <w:pPr>
        <w:spacing w:after="0"/>
        <w:ind w:left="0"/>
        <w:jc w:val="both"/>
      </w:pPr>
      <w:r>
        <w:rPr>
          <w:rFonts w:ascii="Times New Roman"/>
          <w:b w:val="false"/>
          <w:i w:val="false"/>
          <w:color w:val="000000"/>
          <w:sz w:val="28"/>
        </w:rPr>
        <w:t>
      функцияларда:</w:t>
      </w:r>
    </w:p>
    <w:bookmarkEnd w:id="24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 тармақша</w:t>
      </w:r>
      <w:r>
        <w:rPr>
          <w:rFonts w:ascii="Times New Roman"/>
          <w:b w:val="false"/>
          <w:i w:val="false"/>
          <w:color w:val="000000"/>
          <w:sz w:val="28"/>
        </w:rPr>
        <w:t xml:space="preserve"> мынадай редакцияда жазылсын:</w:t>
      </w:r>
    </w:p>
    <w:bookmarkStart w:name="z2991" w:id="2474"/>
    <w:p>
      <w:pPr>
        <w:spacing w:after="0"/>
        <w:ind w:left="0"/>
        <w:jc w:val="both"/>
      </w:pPr>
      <w:r>
        <w:rPr>
          <w:rFonts w:ascii="Times New Roman"/>
          <w:b w:val="false"/>
          <w:i w:val="false"/>
          <w:color w:val="000000"/>
          <w:sz w:val="28"/>
        </w:rPr>
        <w:t>
      "79) "Оңалту және банкроттық туралы" және "Қазақстан Республикасы азаматтарының төлем қабілеттілігін қалпына келтіру және банкроттығы туралы" Қазақстан Республикасының Заңдарына сәйкес кредиторлар жиналысы, сондай-ақ қаржы басқарушысы ұсынған кандидатураны оңалтушы немесе банкрот басқарушының тағайындауы;";</w:t>
      </w:r>
    </w:p>
    <w:bookmarkEnd w:id="2474"/>
    <w:bookmarkStart w:name="z2992" w:id="2475"/>
    <w:p>
      <w:pPr>
        <w:spacing w:after="0"/>
        <w:ind w:left="0"/>
        <w:jc w:val="both"/>
      </w:pPr>
      <w:r>
        <w:rPr>
          <w:rFonts w:ascii="Times New Roman"/>
          <w:b w:val="false"/>
          <w:i w:val="false"/>
          <w:color w:val="000000"/>
          <w:sz w:val="28"/>
        </w:rPr>
        <w:t>
      мынадай мазмұндағы 79-1) тармақшамен толықтырылсын:</w:t>
      </w:r>
    </w:p>
    <w:bookmarkEnd w:id="2475"/>
    <w:bookmarkStart w:name="z2993" w:id="2476"/>
    <w:p>
      <w:pPr>
        <w:spacing w:after="0"/>
        <w:ind w:left="0"/>
        <w:jc w:val="both"/>
      </w:pPr>
      <w:r>
        <w:rPr>
          <w:rFonts w:ascii="Times New Roman"/>
          <w:b w:val="false"/>
          <w:i w:val="false"/>
          <w:color w:val="000000"/>
          <w:sz w:val="28"/>
        </w:rPr>
        <w:t xml:space="preserve">
      "79-1)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қаржы басқарушысына сыйақы төлеу туралы өтінішхат беру;";</w:t>
      </w:r>
    </w:p>
    <w:bookmarkEnd w:id="24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80) тармақша</w:t>
      </w:r>
      <w:r>
        <w:rPr>
          <w:rFonts w:ascii="Times New Roman"/>
          <w:b w:val="false"/>
          <w:i w:val="false"/>
          <w:color w:val="000000"/>
          <w:sz w:val="28"/>
        </w:rPr>
        <w:t xml:space="preserve"> мынадай редакцияда жазылсын:</w:t>
      </w:r>
    </w:p>
    <w:bookmarkStart w:name="z2995" w:id="2477"/>
    <w:p>
      <w:pPr>
        <w:spacing w:after="0"/>
        <w:ind w:left="0"/>
        <w:jc w:val="both"/>
      </w:pPr>
      <w:r>
        <w:rPr>
          <w:rFonts w:ascii="Times New Roman"/>
          <w:b w:val="false"/>
          <w:i w:val="false"/>
          <w:color w:val="000000"/>
          <w:sz w:val="28"/>
        </w:rPr>
        <w:t>
      "80) "</w:t>
      </w:r>
      <w:r>
        <w:rPr>
          <w:rFonts w:ascii="Times New Roman"/>
          <w:b w:val="false"/>
          <w:i w:val="false"/>
          <w:color w:val="000000"/>
          <w:sz w:val="28"/>
        </w:rPr>
        <w:t>Оңалту және банкроттық туралы</w:t>
      </w:r>
      <w:r>
        <w:rPr>
          <w:rFonts w:ascii="Times New Roman"/>
          <w:b w:val="false"/>
          <w:i w:val="false"/>
          <w:color w:val="000000"/>
          <w:sz w:val="28"/>
        </w:rPr>
        <w:t>" және "Қазақстан Республикасы азаматтарының төлем қабілеттілігін қалпына келтіру және банкроттығы туралы" Қазақстан Республикасының Заңдарына сәйкес кредиторлар талаптарының тізілімін интернет-ресурста орналастыру;";</w:t>
      </w:r>
    </w:p>
    <w:bookmarkEnd w:id="24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93)</w:t>
      </w:r>
      <w:r>
        <w:rPr>
          <w:rFonts w:ascii="Times New Roman"/>
          <w:b w:val="false"/>
          <w:i w:val="false"/>
          <w:color w:val="000000"/>
          <w:sz w:val="28"/>
        </w:rPr>
        <w:t xml:space="preserve">, </w:t>
      </w:r>
      <w:r>
        <w:rPr>
          <w:rFonts w:ascii="Times New Roman"/>
          <w:b w:val="false"/>
          <w:i w:val="false"/>
          <w:color w:val="000000"/>
          <w:sz w:val="28"/>
        </w:rPr>
        <w:t>94)</w:t>
      </w:r>
      <w:r>
        <w:rPr>
          <w:rFonts w:ascii="Times New Roman"/>
          <w:b w:val="false"/>
          <w:i w:val="false"/>
          <w:color w:val="000000"/>
          <w:sz w:val="28"/>
        </w:rPr>
        <w:t xml:space="preserve"> және </w:t>
      </w:r>
      <w:r>
        <w:rPr>
          <w:rFonts w:ascii="Times New Roman"/>
          <w:b w:val="false"/>
          <w:i w:val="false"/>
          <w:color w:val="000000"/>
          <w:sz w:val="28"/>
        </w:rPr>
        <w:t>95) тармақшалары</w:t>
      </w:r>
      <w:r>
        <w:rPr>
          <w:rFonts w:ascii="Times New Roman"/>
          <w:b w:val="false"/>
          <w:i w:val="false"/>
          <w:color w:val="000000"/>
          <w:sz w:val="28"/>
        </w:rPr>
        <w:t xml:space="preserve"> мынадай редакцияда жазылсын:</w:t>
      </w:r>
    </w:p>
    <w:bookmarkStart w:name="z2997" w:id="2478"/>
    <w:p>
      <w:pPr>
        <w:spacing w:after="0"/>
        <w:ind w:left="0"/>
        <w:jc w:val="both"/>
      </w:pPr>
      <w:r>
        <w:rPr>
          <w:rFonts w:ascii="Times New Roman"/>
          <w:b w:val="false"/>
          <w:i w:val="false"/>
          <w:color w:val="000000"/>
          <w:sz w:val="28"/>
        </w:rPr>
        <w:t>
      "93) "Оңалту және банкроттық туралы" және "Қазақстан Республикасы азаматтарының төлем қабілеттілігін қалпына келтіру және банкроттығы туралы" Қазақстан Республикасының Заңдарына сәйкес уақытша әкімшінің, оңалту, уақытша, банкроттық және қаржы басқарушыларының әрекеттеріне (әрекетсіздігіне) шағымдарды қарау;";</w:t>
      </w:r>
    </w:p>
    <w:bookmarkEnd w:id="2478"/>
    <w:bookmarkStart w:name="z2998" w:id="2479"/>
    <w:p>
      <w:pPr>
        <w:spacing w:after="0"/>
        <w:ind w:left="0"/>
        <w:jc w:val="both"/>
      </w:pPr>
      <w:r>
        <w:rPr>
          <w:rFonts w:ascii="Times New Roman"/>
          <w:b w:val="false"/>
          <w:i w:val="false"/>
          <w:color w:val="000000"/>
          <w:sz w:val="28"/>
        </w:rPr>
        <w:t>
      94) "Оңалту және банкроттық туралы" және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479"/>
    <w:bookmarkStart w:name="z2999" w:id="2480"/>
    <w:p>
      <w:pPr>
        <w:spacing w:after="0"/>
        <w:ind w:left="0"/>
        <w:jc w:val="both"/>
      </w:pPr>
      <w:r>
        <w:rPr>
          <w:rFonts w:ascii="Times New Roman"/>
          <w:b w:val="false"/>
          <w:i w:val="false"/>
          <w:color w:val="000000"/>
          <w:sz w:val="28"/>
        </w:rPr>
        <w:t>
      95) "Оңалту және банкроттық туралы" Қазақстан Республикасының Заңына сәйкес уақытша және банкроттықты басқарушыларға банкрот деп тану туралы заңды күшіне енген сот шешімі бар тұлғаның банктік шоттарының бар-жоғы және олардың нөмірлері туралы, осы шоттардағы ақшаның қалдықтары мен қозғалысы туралы ақпаратты ұсыну;";</w:t>
      </w:r>
    </w:p>
    <w:bookmarkEnd w:id="2480"/>
    <w:bookmarkStart w:name="z3000" w:id="2481"/>
    <w:p>
      <w:pPr>
        <w:spacing w:after="0"/>
        <w:ind w:left="0"/>
        <w:jc w:val="both"/>
      </w:pPr>
      <w:r>
        <w:rPr>
          <w:rFonts w:ascii="Times New Roman"/>
          <w:b w:val="false"/>
          <w:i w:val="false"/>
          <w:color w:val="000000"/>
          <w:sz w:val="28"/>
        </w:rPr>
        <w:t>
      мынадай мазмұндағы 95-1) тармақшамен толықтырылсын:</w:t>
      </w:r>
    </w:p>
    <w:bookmarkEnd w:id="2481"/>
    <w:bookmarkStart w:name="z3001" w:id="2482"/>
    <w:p>
      <w:pPr>
        <w:spacing w:after="0"/>
        <w:ind w:left="0"/>
        <w:jc w:val="both"/>
      </w:pPr>
      <w:r>
        <w:rPr>
          <w:rFonts w:ascii="Times New Roman"/>
          <w:b w:val="false"/>
          <w:i w:val="false"/>
          <w:color w:val="000000"/>
          <w:sz w:val="28"/>
        </w:rPr>
        <w:t>
      "95-1) "Қазақстан Республикасы азаматтарының төлем қабілеттілігін қалпына келтіру және банкроттығы туралы" Қазақстан Республикасының Заңына сәйкес қаржы басқарушысына борышкердің қаржылық жағдайы, оның мүлкі мен міндеттемелері туралы ақпаратты беру;";</w:t>
      </w:r>
    </w:p>
    <w:bookmarkEnd w:id="2482"/>
    <w:bookmarkStart w:name="z3002" w:id="2483"/>
    <w:p>
      <w:pPr>
        <w:spacing w:after="0"/>
        <w:ind w:left="0"/>
        <w:jc w:val="both"/>
      </w:pPr>
      <w:r>
        <w:rPr>
          <w:rFonts w:ascii="Times New Roman"/>
          <w:b w:val="false"/>
          <w:i w:val="false"/>
          <w:color w:val="000000"/>
          <w:sz w:val="28"/>
        </w:rPr>
        <w:t>
      мынадай мазмұндағы 99-1), 99-2), 99-3), 99-4), 99-5), 99-6) және 99-7), тармақшалармен толықтырылсын:</w:t>
      </w:r>
    </w:p>
    <w:bookmarkEnd w:id="2483"/>
    <w:bookmarkStart w:name="z3003" w:id="2484"/>
    <w:p>
      <w:pPr>
        <w:spacing w:after="0"/>
        <w:ind w:left="0"/>
        <w:jc w:val="both"/>
      </w:pPr>
      <w:r>
        <w:rPr>
          <w:rFonts w:ascii="Times New Roman"/>
          <w:b w:val="false"/>
          <w:i w:val="false"/>
          <w:color w:val="000000"/>
          <w:sz w:val="28"/>
        </w:rPr>
        <w:t xml:space="preserve">
      "99-1)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интернет-ресурста орналастыру:</w:t>
      </w:r>
    </w:p>
    <w:bookmarkEnd w:id="2484"/>
    <w:bookmarkStart w:name="z3004" w:id="2485"/>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2485"/>
    <w:bookmarkStart w:name="z3005" w:id="2486"/>
    <w:p>
      <w:pPr>
        <w:spacing w:after="0"/>
        <w:ind w:left="0"/>
        <w:jc w:val="both"/>
      </w:pPr>
      <w:r>
        <w:rPr>
          <w:rFonts w:ascii="Times New Roman"/>
          <w:b w:val="false"/>
          <w:i w:val="false"/>
          <w:color w:val="000000"/>
          <w:sz w:val="28"/>
        </w:rPr>
        <w:t>
      өздеріне қатысты соттардың тиісті ұйғарымдары мен шешімдері заңды күшіне енген азаматтардың тізімін;</w:t>
      </w:r>
    </w:p>
    <w:bookmarkEnd w:id="2486"/>
    <w:bookmarkStart w:name="z3006" w:id="2487"/>
    <w:p>
      <w:pPr>
        <w:spacing w:after="0"/>
        <w:ind w:left="0"/>
        <w:jc w:val="both"/>
      </w:pPr>
      <w:r>
        <w:rPr>
          <w:rFonts w:ascii="Times New Roman"/>
          <w:b w:val="false"/>
          <w:i w:val="false"/>
          <w:color w:val="000000"/>
          <w:sz w:val="28"/>
        </w:rPr>
        <w:t>
      төлем қабілеттілігін қалпына келтіру немесе сот арқалы банкроттығы рәсімін қолдану туралы іс бойынша іс жүргізуді қозғау және кредиторлардың талаптарын мәлімдеу тәртібі туралы қазақ және орыс тілдеріндегі хабарландыруды орналастыру;</w:t>
      </w:r>
    </w:p>
    <w:bookmarkEnd w:id="2487"/>
    <w:bookmarkStart w:name="z3007" w:id="2488"/>
    <w:p>
      <w:pPr>
        <w:spacing w:after="0"/>
        <w:ind w:left="0"/>
        <w:jc w:val="both"/>
      </w:pPr>
      <w:r>
        <w:rPr>
          <w:rFonts w:ascii="Times New Roman"/>
          <w:b w:val="false"/>
          <w:i w:val="false"/>
          <w:color w:val="000000"/>
          <w:sz w:val="28"/>
        </w:rPr>
        <w:t>
      99-2)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2488"/>
    <w:bookmarkStart w:name="z3008" w:id="2489"/>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2489"/>
    <w:bookmarkStart w:name="z3009" w:id="2490"/>
    <w:p>
      <w:pPr>
        <w:spacing w:after="0"/>
        <w:ind w:left="0"/>
        <w:jc w:val="both"/>
      </w:pPr>
      <w:r>
        <w:rPr>
          <w:rFonts w:ascii="Times New Roman"/>
          <w:b w:val="false"/>
          <w:i w:val="false"/>
          <w:color w:val="000000"/>
          <w:sz w:val="28"/>
        </w:rPr>
        <w:t>
      өздеріне қатысты соттардың тиісті ұйғарымдары мен шешімдері заңды күшіне енген азаматтардың тізімін;</w:t>
      </w:r>
    </w:p>
    <w:bookmarkEnd w:id="2490"/>
    <w:bookmarkStart w:name="z3010" w:id="2491"/>
    <w:p>
      <w:pPr>
        <w:spacing w:after="0"/>
        <w:ind w:left="0"/>
        <w:jc w:val="both"/>
      </w:pPr>
      <w:r>
        <w:rPr>
          <w:rFonts w:ascii="Times New Roman"/>
          <w:b w:val="false"/>
          <w:i w:val="false"/>
          <w:color w:val="000000"/>
          <w:sz w:val="28"/>
        </w:rPr>
        <w:t xml:space="preserve">
      99-3)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хабарламаны рұқсаттар мен хабарламалардың мемлекеттік электрондық тізілімінен алып тастаған күннен бастап бес жұмыс күні ішінде борышкер мен кредиторға қаржы басқарушысының осындай тізілімнен алып тасталғаны туралы және жаңа қаржы басқарушысының тағайындалуы туралы ақпарат жібереді;</w:t>
      </w:r>
    </w:p>
    <w:bookmarkEnd w:id="2491"/>
    <w:bookmarkStart w:name="z3011" w:id="2492"/>
    <w:p>
      <w:pPr>
        <w:spacing w:after="0"/>
        <w:ind w:left="0"/>
        <w:jc w:val="both"/>
      </w:pPr>
      <w:r>
        <w:rPr>
          <w:rFonts w:ascii="Times New Roman"/>
          <w:b w:val="false"/>
          <w:i w:val="false"/>
          <w:color w:val="000000"/>
          <w:sz w:val="28"/>
        </w:rPr>
        <w:t>
      99-4) "Қазақстан Республикасы азаматтарының төлем қабілеттілігін қалпына келтіру және банкроттығы туралы" Қазақстан Республикасының Заңына сәйкес төлем қабілеттілігін қалпына келтіру және сот арқалы банкроттығы рәсімдерінде қаржы басқарушысының қызметіне мемлекеттік бақылауды жүзеге асыру;</w:t>
      </w:r>
    </w:p>
    <w:bookmarkEnd w:id="2492"/>
    <w:bookmarkStart w:name="z3012" w:id="2493"/>
    <w:p>
      <w:pPr>
        <w:spacing w:after="0"/>
        <w:ind w:left="0"/>
        <w:jc w:val="both"/>
      </w:pPr>
      <w:r>
        <w:rPr>
          <w:rFonts w:ascii="Times New Roman"/>
          <w:b w:val="false"/>
          <w:i w:val="false"/>
          <w:color w:val="000000"/>
          <w:sz w:val="28"/>
        </w:rPr>
        <w:t>
      99-5) кредитордың арызы бойынша борышкерді әдейі банкроттық тұрғысынан тексеру жүргізу "Қазақстан Республикасы азаматтарының төлем қабілеттілігін қалпына келтіру және банкроттығы туралы" Қазақстан Республикасының Заңына сәйкес;</w:t>
      </w:r>
    </w:p>
    <w:bookmarkEnd w:id="2493"/>
    <w:bookmarkStart w:name="z3013" w:id="2494"/>
    <w:p>
      <w:pPr>
        <w:spacing w:after="0"/>
        <w:ind w:left="0"/>
        <w:jc w:val="both"/>
      </w:pPr>
      <w:r>
        <w:rPr>
          <w:rFonts w:ascii="Times New Roman"/>
          <w:b w:val="false"/>
          <w:i w:val="false"/>
          <w:color w:val="000000"/>
          <w:sz w:val="28"/>
        </w:rPr>
        <w:t>
      99-6) "Қазақстан Республикасы азаматтарының төлем қабілеттілігін қалпына келтіру және банкроттығы туралы" Қазақстан Республикасын Заңының 35-бабының 1-тармағында көзделген жағдайларда төлем қабілеттілігін қалпына келтіру немесе сот арқылы банкроттығы рәсімін тоқтату туралы сотқа өтінішхат жолдау;</w:t>
      </w:r>
    </w:p>
    <w:bookmarkEnd w:id="2494"/>
    <w:bookmarkStart w:name="z3014" w:id="2495"/>
    <w:p>
      <w:pPr>
        <w:spacing w:after="0"/>
        <w:ind w:left="0"/>
        <w:jc w:val="both"/>
      </w:pPr>
      <w:r>
        <w:rPr>
          <w:rFonts w:ascii="Times New Roman"/>
          <w:b w:val="false"/>
          <w:i w:val="false"/>
          <w:color w:val="000000"/>
          <w:sz w:val="28"/>
        </w:rPr>
        <w:t>
      99-7) "Қазақстан Республикасы азаматтарының төлем қабілеттілігін қалпына келтіру және банкроттығы туралы" Қазақстан Республикасының Заңына сәйкес банкроттың мемлекеттік тіркеуге жататын мүлікті, оның ішінде ортақ бірлескен мүлікті сатып алу фактісі анықталған жағдайда кредиторларға банкроттың қаржылық жағдайына мониторинг нәтижелерін жіберу;";</w:t>
      </w:r>
    </w:p>
    <w:bookmarkEnd w:id="2495"/>
    <w:bookmarkStart w:name="z3015" w:id="249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Алматы қаласы бойынша Мемлекеттік кірістер департаментінің Алмалы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4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3018" w:id="2497"/>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497"/>
    <w:bookmarkStart w:name="z3019" w:id="2498"/>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2498"/>
    <w:bookmarkStart w:name="z3020" w:id="2499"/>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2499"/>
    <w:bookmarkStart w:name="z3021" w:id="2500"/>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500"/>
    <w:bookmarkStart w:name="z3022" w:id="2501"/>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2501"/>
    <w:bookmarkStart w:name="z3023" w:id="2502"/>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2502"/>
    <w:bookmarkStart w:name="z3024" w:id="2503"/>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2503"/>
    <w:bookmarkStart w:name="z3025" w:id="2504"/>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2504"/>
    <w:bookmarkStart w:name="z3026" w:id="2505"/>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2505"/>
    <w:bookmarkStart w:name="z3027" w:id="2506"/>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2506"/>
    <w:bookmarkStart w:name="z3028" w:id="2507"/>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Алматы қаласы бойынша Мемлекеттік кірістер департаментінің Алатау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5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3031" w:id="2508"/>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508"/>
    <w:bookmarkStart w:name="z3032" w:id="2509"/>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2509"/>
    <w:bookmarkStart w:name="z3033" w:id="2510"/>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2510"/>
    <w:bookmarkStart w:name="z3034" w:id="2511"/>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511"/>
    <w:bookmarkStart w:name="z3035" w:id="2512"/>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2512"/>
    <w:bookmarkStart w:name="z3036" w:id="2513"/>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2513"/>
    <w:bookmarkStart w:name="z3037" w:id="2514"/>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2514"/>
    <w:bookmarkStart w:name="z3038" w:id="2515"/>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2515"/>
    <w:bookmarkStart w:name="z3039" w:id="2516"/>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2516"/>
    <w:bookmarkStart w:name="z3040" w:id="2517"/>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2517"/>
    <w:bookmarkStart w:name="z3041" w:id="251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Алматы қаласы бойынша Мемлекеттік кірістер департаментінің Әуезов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5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3044" w:id="2519"/>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519"/>
    <w:bookmarkStart w:name="z3045" w:id="2520"/>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2520"/>
    <w:bookmarkStart w:name="z3046" w:id="2521"/>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2521"/>
    <w:bookmarkStart w:name="z3047" w:id="2522"/>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522"/>
    <w:bookmarkStart w:name="z3048" w:id="2523"/>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2523"/>
    <w:bookmarkStart w:name="z3049" w:id="2524"/>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2524"/>
    <w:bookmarkStart w:name="z3050" w:id="2525"/>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2525"/>
    <w:bookmarkStart w:name="z3051" w:id="2526"/>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2526"/>
    <w:bookmarkStart w:name="z3052" w:id="2527"/>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2527"/>
    <w:bookmarkStart w:name="z3053" w:id="2528"/>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2528"/>
    <w:bookmarkStart w:name="z3054" w:id="252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Алматы қаласы бойынша Мемлекеттік кірістер департаментінің Бостандық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5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3057" w:id="2530"/>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530"/>
    <w:bookmarkStart w:name="z3058" w:id="2531"/>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2531"/>
    <w:bookmarkStart w:name="z3059" w:id="2532"/>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2532"/>
    <w:bookmarkStart w:name="z3060" w:id="2533"/>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533"/>
    <w:bookmarkStart w:name="z3061" w:id="2534"/>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2534"/>
    <w:bookmarkStart w:name="z3062" w:id="2535"/>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2535"/>
    <w:bookmarkStart w:name="z3063" w:id="2536"/>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2536"/>
    <w:bookmarkStart w:name="z3064" w:id="2537"/>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2537"/>
    <w:bookmarkStart w:name="z3065" w:id="2538"/>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2538"/>
    <w:bookmarkStart w:name="z3066" w:id="2539"/>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2539"/>
    <w:bookmarkStart w:name="z3067" w:id="254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Алматы қаласы бойынша Мемлекеттік кірістер департаментінің Жетісу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5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3070" w:id="2541"/>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541"/>
    <w:bookmarkStart w:name="z3071" w:id="2542"/>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2542"/>
    <w:bookmarkStart w:name="z3072" w:id="2543"/>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2543"/>
    <w:bookmarkStart w:name="z3073" w:id="2544"/>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544"/>
    <w:bookmarkStart w:name="z3074" w:id="2545"/>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2545"/>
    <w:bookmarkStart w:name="z3075" w:id="2546"/>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2546"/>
    <w:bookmarkStart w:name="z3076" w:id="2547"/>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2547"/>
    <w:bookmarkStart w:name="z3077" w:id="2548"/>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2548"/>
    <w:bookmarkStart w:name="z3078" w:id="2549"/>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2549"/>
    <w:bookmarkStart w:name="z3079" w:id="2550"/>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2550"/>
    <w:bookmarkStart w:name="z3080" w:id="255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Алматы қаласы бойынша Мемлекеттік кірістер департаментінің Медеу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5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3083" w:id="2552"/>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552"/>
    <w:bookmarkStart w:name="z3084" w:id="2553"/>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2553"/>
    <w:bookmarkStart w:name="z3085" w:id="2554"/>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2554"/>
    <w:bookmarkStart w:name="z3086" w:id="2555"/>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555"/>
    <w:bookmarkStart w:name="z3087" w:id="2556"/>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2556"/>
    <w:bookmarkStart w:name="z3088" w:id="2557"/>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2557"/>
    <w:bookmarkStart w:name="z3089" w:id="2558"/>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2558"/>
    <w:bookmarkStart w:name="z3090" w:id="2559"/>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2559"/>
    <w:bookmarkStart w:name="z3091" w:id="2560"/>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2560"/>
    <w:bookmarkStart w:name="z3092" w:id="2561"/>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2561"/>
    <w:bookmarkStart w:name="z3093" w:id="256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Алматы қаласы бойынша Мемлекеттік кірістер департаментінің Наурызбай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5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3096" w:id="2563"/>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563"/>
    <w:bookmarkStart w:name="z3097" w:id="2564"/>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2564"/>
    <w:bookmarkStart w:name="z3098" w:id="2565"/>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2565"/>
    <w:bookmarkStart w:name="z3099" w:id="2566"/>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566"/>
    <w:bookmarkStart w:name="z3100" w:id="2567"/>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2567"/>
    <w:bookmarkStart w:name="z3101" w:id="2568"/>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2568"/>
    <w:bookmarkStart w:name="z3102" w:id="2569"/>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2569"/>
    <w:bookmarkStart w:name="z3103" w:id="2570"/>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2570"/>
    <w:bookmarkStart w:name="z3104" w:id="2571"/>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2571"/>
    <w:bookmarkStart w:name="z3105" w:id="2572"/>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2572"/>
    <w:bookmarkStart w:name="z3106" w:id="257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Алматы қаласы бойынша Мемлекеттік кірістер департаментінің Түрксiб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5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3109" w:id="2574"/>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574"/>
    <w:bookmarkStart w:name="z3110" w:id="2575"/>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2575"/>
    <w:bookmarkStart w:name="z3111" w:id="2576"/>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2576"/>
    <w:bookmarkStart w:name="z3112" w:id="2577"/>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577"/>
    <w:bookmarkStart w:name="z3113" w:id="2578"/>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2578"/>
    <w:bookmarkStart w:name="z3114" w:id="2579"/>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2579"/>
    <w:bookmarkStart w:name="z3115" w:id="2580"/>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2580"/>
    <w:bookmarkStart w:name="z3116" w:id="2581"/>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2581"/>
    <w:bookmarkStart w:name="z3117" w:id="2582"/>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2582"/>
    <w:bookmarkStart w:name="z3118" w:id="2583"/>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2583"/>
    <w:bookmarkStart w:name="z3119" w:id="258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Алматы қаласы бойынша Мемлекеттік кірістер департаментінің "Ақпараттық технологиялар паркi"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5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3122" w:id="2585"/>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585"/>
    <w:bookmarkStart w:name="z3123" w:id="2586"/>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2586"/>
    <w:bookmarkStart w:name="z3124" w:id="2587"/>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2587"/>
    <w:bookmarkStart w:name="z3125" w:id="2588"/>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588"/>
    <w:bookmarkStart w:name="z3126" w:id="2589"/>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2589"/>
    <w:bookmarkStart w:name="z3127" w:id="2590"/>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2590"/>
    <w:bookmarkStart w:name="z3128" w:id="2591"/>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2591"/>
    <w:bookmarkStart w:name="z3129" w:id="2592"/>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2592"/>
    <w:bookmarkStart w:name="z3130" w:id="2593"/>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2593"/>
    <w:bookmarkStart w:name="z3131" w:id="2594"/>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2594"/>
    <w:bookmarkStart w:name="z3132" w:id="259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кірістер комитетінің Шымкент қаласы бойынша Мемлекеттік кірістер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25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3135" w:id="2596"/>
    <w:p>
      <w:pPr>
        <w:spacing w:after="0"/>
        <w:ind w:left="0"/>
        <w:jc w:val="both"/>
      </w:pPr>
      <w:r>
        <w:rPr>
          <w:rFonts w:ascii="Times New Roman"/>
          <w:b w:val="false"/>
          <w:i w:val="false"/>
          <w:color w:val="000000"/>
          <w:sz w:val="28"/>
        </w:rPr>
        <w:t>
      "5)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5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w:t>
      </w:r>
    </w:p>
    <w:bookmarkStart w:name="z3137" w:id="2597"/>
    <w:p>
      <w:pPr>
        <w:spacing w:after="0"/>
        <w:ind w:left="0"/>
        <w:jc w:val="both"/>
      </w:pPr>
      <w:r>
        <w:rPr>
          <w:rFonts w:ascii="Times New Roman"/>
          <w:b w:val="false"/>
          <w:i w:val="false"/>
          <w:color w:val="000000"/>
          <w:sz w:val="28"/>
        </w:rPr>
        <w:t>
      тапсырмаларда:</w:t>
      </w:r>
    </w:p>
    <w:bookmarkEnd w:id="25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p>
    <w:bookmarkStart w:name="z3139" w:id="2598"/>
    <w:p>
      <w:pPr>
        <w:spacing w:after="0"/>
        <w:ind w:left="0"/>
        <w:jc w:val="both"/>
      </w:pPr>
      <w:r>
        <w:rPr>
          <w:rFonts w:ascii="Times New Roman"/>
          <w:b w:val="false"/>
          <w:i w:val="false"/>
          <w:color w:val="000000"/>
          <w:sz w:val="28"/>
        </w:rPr>
        <w:t>
      "9)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5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bookmarkStart w:name="z3141" w:id="2599"/>
    <w:p>
      <w:pPr>
        <w:spacing w:after="0"/>
        <w:ind w:left="0"/>
        <w:jc w:val="both"/>
      </w:pPr>
      <w:r>
        <w:rPr>
          <w:rFonts w:ascii="Times New Roman"/>
          <w:b w:val="false"/>
          <w:i w:val="false"/>
          <w:color w:val="000000"/>
          <w:sz w:val="28"/>
        </w:rPr>
        <w:t>
      функцияларда:</w:t>
      </w:r>
    </w:p>
    <w:bookmarkEnd w:id="25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 тармақша</w:t>
      </w:r>
      <w:r>
        <w:rPr>
          <w:rFonts w:ascii="Times New Roman"/>
          <w:b w:val="false"/>
          <w:i w:val="false"/>
          <w:color w:val="000000"/>
          <w:sz w:val="28"/>
        </w:rPr>
        <w:t xml:space="preserve"> мынадай редакцияда жазылсын:</w:t>
      </w:r>
    </w:p>
    <w:bookmarkStart w:name="z3143" w:id="2600"/>
    <w:p>
      <w:pPr>
        <w:spacing w:after="0"/>
        <w:ind w:left="0"/>
        <w:jc w:val="both"/>
      </w:pPr>
      <w:r>
        <w:rPr>
          <w:rFonts w:ascii="Times New Roman"/>
          <w:b w:val="false"/>
          <w:i w:val="false"/>
          <w:color w:val="000000"/>
          <w:sz w:val="28"/>
        </w:rPr>
        <w:t>
      "79) "Оңалту және банкроттық туралы" және "Қазақстан Республикасы азаматтарының төлем қабілеттілігін қалпына келтіру және банкроттығы туралы" Қазақстан Республикасының Заңдарына сәйкес кредиторлар жиналысы, сондай-ақ қаржы басқарушысы ұсынған кандидатураны оңалтушы немесе банкрот басқарушының тағайындауы;";</w:t>
      </w:r>
    </w:p>
    <w:bookmarkEnd w:id="2600"/>
    <w:bookmarkStart w:name="z3144" w:id="2601"/>
    <w:p>
      <w:pPr>
        <w:spacing w:after="0"/>
        <w:ind w:left="0"/>
        <w:jc w:val="both"/>
      </w:pPr>
      <w:r>
        <w:rPr>
          <w:rFonts w:ascii="Times New Roman"/>
          <w:b w:val="false"/>
          <w:i w:val="false"/>
          <w:color w:val="000000"/>
          <w:sz w:val="28"/>
        </w:rPr>
        <w:t>
      мынадай мазмұндағы 79-1) тармақшамен толықтырылсын:</w:t>
      </w:r>
    </w:p>
    <w:bookmarkEnd w:id="2601"/>
    <w:bookmarkStart w:name="z3145" w:id="2602"/>
    <w:p>
      <w:pPr>
        <w:spacing w:after="0"/>
        <w:ind w:left="0"/>
        <w:jc w:val="both"/>
      </w:pPr>
      <w:r>
        <w:rPr>
          <w:rFonts w:ascii="Times New Roman"/>
          <w:b w:val="false"/>
          <w:i w:val="false"/>
          <w:color w:val="000000"/>
          <w:sz w:val="28"/>
        </w:rPr>
        <w:t>
      "79-1) "Қазақстан Республикасы азаматтарының төлем қабілеттілігін қалпына келтіру және банкроттығы туралы" Қазақстан Республикасының Заңына сәйкес қаржы басқарушысына сыйақы төлеу туралы өтінішхат беру;";</w:t>
      </w:r>
    </w:p>
    <w:bookmarkEnd w:id="26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80) тармақша</w:t>
      </w:r>
      <w:r>
        <w:rPr>
          <w:rFonts w:ascii="Times New Roman"/>
          <w:b w:val="false"/>
          <w:i w:val="false"/>
          <w:color w:val="000000"/>
          <w:sz w:val="28"/>
        </w:rPr>
        <w:t xml:space="preserve"> мынадай редакцияда жазылсын:</w:t>
      </w:r>
    </w:p>
    <w:bookmarkStart w:name="z3147" w:id="2603"/>
    <w:p>
      <w:pPr>
        <w:spacing w:after="0"/>
        <w:ind w:left="0"/>
        <w:jc w:val="both"/>
      </w:pPr>
      <w:r>
        <w:rPr>
          <w:rFonts w:ascii="Times New Roman"/>
          <w:b w:val="false"/>
          <w:i w:val="false"/>
          <w:color w:val="000000"/>
          <w:sz w:val="28"/>
        </w:rPr>
        <w:t>
      "80) "</w:t>
      </w:r>
      <w:r>
        <w:rPr>
          <w:rFonts w:ascii="Times New Roman"/>
          <w:b w:val="false"/>
          <w:i w:val="false"/>
          <w:color w:val="000000"/>
          <w:sz w:val="28"/>
        </w:rPr>
        <w:t>Оңалту және банкроттық туралы</w:t>
      </w:r>
      <w:r>
        <w:rPr>
          <w:rFonts w:ascii="Times New Roman"/>
          <w:b w:val="false"/>
          <w:i w:val="false"/>
          <w:color w:val="000000"/>
          <w:sz w:val="28"/>
        </w:rPr>
        <w:t>" және "Қазақстан Республикасы азаматтарының төлем қабілеттілігін қалпына келтіру және банкроттығы туралы" Қазақстан Республикасының Заңдарына сәйкес кредиторлар талаптарының тізілімін интернет-ресурста орналастыру;";</w:t>
      </w:r>
    </w:p>
    <w:bookmarkEnd w:id="26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93)</w:t>
      </w:r>
      <w:r>
        <w:rPr>
          <w:rFonts w:ascii="Times New Roman"/>
          <w:b w:val="false"/>
          <w:i w:val="false"/>
          <w:color w:val="000000"/>
          <w:sz w:val="28"/>
        </w:rPr>
        <w:t xml:space="preserve">, </w:t>
      </w:r>
      <w:r>
        <w:rPr>
          <w:rFonts w:ascii="Times New Roman"/>
          <w:b w:val="false"/>
          <w:i w:val="false"/>
          <w:color w:val="000000"/>
          <w:sz w:val="28"/>
        </w:rPr>
        <w:t>94)</w:t>
      </w:r>
      <w:r>
        <w:rPr>
          <w:rFonts w:ascii="Times New Roman"/>
          <w:b w:val="false"/>
          <w:i w:val="false"/>
          <w:color w:val="000000"/>
          <w:sz w:val="28"/>
        </w:rPr>
        <w:t xml:space="preserve"> және </w:t>
      </w:r>
      <w:r>
        <w:rPr>
          <w:rFonts w:ascii="Times New Roman"/>
          <w:b w:val="false"/>
          <w:i w:val="false"/>
          <w:color w:val="000000"/>
          <w:sz w:val="28"/>
        </w:rPr>
        <w:t>95) тармақшалары</w:t>
      </w:r>
      <w:r>
        <w:rPr>
          <w:rFonts w:ascii="Times New Roman"/>
          <w:b w:val="false"/>
          <w:i w:val="false"/>
          <w:color w:val="000000"/>
          <w:sz w:val="28"/>
        </w:rPr>
        <w:t xml:space="preserve"> мынадай редакцияда жазылсын:</w:t>
      </w:r>
    </w:p>
    <w:bookmarkStart w:name="z3149" w:id="2604"/>
    <w:p>
      <w:pPr>
        <w:spacing w:after="0"/>
        <w:ind w:left="0"/>
        <w:jc w:val="both"/>
      </w:pPr>
      <w:r>
        <w:rPr>
          <w:rFonts w:ascii="Times New Roman"/>
          <w:b w:val="false"/>
          <w:i w:val="false"/>
          <w:color w:val="000000"/>
          <w:sz w:val="28"/>
        </w:rPr>
        <w:t>
      "93) "Оңалту және банкроттық туралы" және "Қазақстан Республикасы азаматтарының төлем қабілеттілігін қалпына келтіру және банкроттығы туралы" Қазақстан Республикасының Заңдарына сәйкес уақытша әкімшінің, оңалту, уақытша, банкроттық және қаржы басқарушыларының әрекеттеріне (әрекетсіздігіне) шағымдарды қарау;";</w:t>
      </w:r>
    </w:p>
    <w:bookmarkEnd w:id="2604"/>
    <w:bookmarkStart w:name="z3150" w:id="2605"/>
    <w:p>
      <w:pPr>
        <w:spacing w:after="0"/>
        <w:ind w:left="0"/>
        <w:jc w:val="both"/>
      </w:pPr>
      <w:r>
        <w:rPr>
          <w:rFonts w:ascii="Times New Roman"/>
          <w:b w:val="false"/>
          <w:i w:val="false"/>
          <w:color w:val="000000"/>
          <w:sz w:val="28"/>
        </w:rPr>
        <w:t>
      94) "Оңалту және банкроттық туралы" және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605"/>
    <w:bookmarkStart w:name="z3151" w:id="2606"/>
    <w:p>
      <w:pPr>
        <w:spacing w:after="0"/>
        <w:ind w:left="0"/>
        <w:jc w:val="both"/>
      </w:pPr>
      <w:r>
        <w:rPr>
          <w:rFonts w:ascii="Times New Roman"/>
          <w:b w:val="false"/>
          <w:i w:val="false"/>
          <w:color w:val="000000"/>
          <w:sz w:val="28"/>
        </w:rPr>
        <w:t>
      95) "Оңалту және банкроттық туралы" Қазақстан Республикасының Заңына сәйкес уақытша және банкроттықты басқарушыларға банкрот деп тану туралы заңды күшіне енген сот шешімі бар тұлғаның банктік шоттарының бар-жоғы және олардың нөмірлері туралы, осы шоттардағы ақшаның қалдықтары мен қозғалысы туралы ақпаратты ұсыну;";</w:t>
      </w:r>
    </w:p>
    <w:bookmarkEnd w:id="2606"/>
    <w:bookmarkStart w:name="z3152" w:id="2607"/>
    <w:p>
      <w:pPr>
        <w:spacing w:after="0"/>
        <w:ind w:left="0"/>
        <w:jc w:val="both"/>
      </w:pPr>
      <w:r>
        <w:rPr>
          <w:rFonts w:ascii="Times New Roman"/>
          <w:b w:val="false"/>
          <w:i w:val="false"/>
          <w:color w:val="000000"/>
          <w:sz w:val="28"/>
        </w:rPr>
        <w:t>
      мынадай мазмұндағы 95-1) тармақшамен толықтырылсын:</w:t>
      </w:r>
    </w:p>
    <w:bookmarkEnd w:id="2607"/>
    <w:bookmarkStart w:name="z3153" w:id="2608"/>
    <w:p>
      <w:pPr>
        <w:spacing w:after="0"/>
        <w:ind w:left="0"/>
        <w:jc w:val="both"/>
      </w:pPr>
      <w:r>
        <w:rPr>
          <w:rFonts w:ascii="Times New Roman"/>
          <w:b w:val="false"/>
          <w:i w:val="false"/>
          <w:color w:val="000000"/>
          <w:sz w:val="28"/>
        </w:rPr>
        <w:t xml:space="preserve">
      "95-1)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қаржы басқарушысына борышкердің қаржылық жағдайы, оның мүлкі мен міндеттемелері туралы ақпаратты беру;";</w:t>
      </w:r>
    </w:p>
    <w:bookmarkEnd w:id="2608"/>
    <w:bookmarkStart w:name="z3154" w:id="2609"/>
    <w:p>
      <w:pPr>
        <w:spacing w:after="0"/>
        <w:ind w:left="0"/>
        <w:jc w:val="both"/>
      </w:pPr>
      <w:r>
        <w:rPr>
          <w:rFonts w:ascii="Times New Roman"/>
          <w:b w:val="false"/>
          <w:i w:val="false"/>
          <w:color w:val="000000"/>
          <w:sz w:val="28"/>
        </w:rPr>
        <w:t>
      мынадай мазмұндағы 99-1), 99-2), 99-3), 99-4), 99-5), 99-6) және 99-7), тармақшалармен толықтырылсын:</w:t>
      </w:r>
    </w:p>
    <w:bookmarkEnd w:id="2609"/>
    <w:bookmarkStart w:name="z3155" w:id="2610"/>
    <w:p>
      <w:pPr>
        <w:spacing w:after="0"/>
        <w:ind w:left="0"/>
        <w:jc w:val="both"/>
      </w:pPr>
      <w:r>
        <w:rPr>
          <w:rFonts w:ascii="Times New Roman"/>
          <w:b w:val="false"/>
          <w:i w:val="false"/>
          <w:color w:val="000000"/>
          <w:sz w:val="28"/>
        </w:rPr>
        <w:t>
      "99-1)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орналастыру:</w:t>
      </w:r>
    </w:p>
    <w:bookmarkEnd w:id="2610"/>
    <w:bookmarkStart w:name="z3156" w:id="2611"/>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2611"/>
    <w:bookmarkStart w:name="z3157" w:id="2612"/>
    <w:p>
      <w:pPr>
        <w:spacing w:after="0"/>
        <w:ind w:left="0"/>
        <w:jc w:val="both"/>
      </w:pPr>
      <w:r>
        <w:rPr>
          <w:rFonts w:ascii="Times New Roman"/>
          <w:b w:val="false"/>
          <w:i w:val="false"/>
          <w:color w:val="000000"/>
          <w:sz w:val="28"/>
        </w:rPr>
        <w:t>
      өздеріне қатысты соттардың тиісті ұйғарымдары мен шешімдері заңды күшіне енген азаматтардың тізімін;</w:t>
      </w:r>
    </w:p>
    <w:bookmarkEnd w:id="2612"/>
    <w:bookmarkStart w:name="z3158" w:id="2613"/>
    <w:p>
      <w:pPr>
        <w:spacing w:after="0"/>
        <w:ind w:left="0"/>
        <w:jc w:val="both"/>
      </w:pPr>
      <w:r>
        <w:rPr>
          <w:rFonts w:ascii="Times New Roman"/>
          <w:b w:val="false"/>
          <w:i w:val="false"/>
          <w:color w:val="000000"/>
          <w:sz w:val="28"/>
        </w:rPr>
        <w:t>
      төлем қабілеттілігін қалпына келтіру немесе сот арқалы банкроттығы рәсімін қолдану туралы іс бойынша іс жүргізуді қозғау және кредиторлардың талаптарын мәлімдеу тәртібі туралы қазақ және орыс тілдеріндегі хабарландыруды орналастыру;</w:t>
      </w:r>
    </w:p>
    <w:bookmarkEnd w:id="2613"/>
    <w:bookmarkStart w:name="z3159" w:id="2614"/>
    <w:p>
      <w:pPr>
        <w:spacing w:after="0"/>
        <w:ind w:left="0"/>
        <w:jc w:val="both"/>
      </w:pPr>
      <w:r>
        <w:rPr>
          <w:rFonts w:ascii="Times New Roman"/>
          <w:b w:val="false"/>
          <w:i w:val="false"/>
          <w:color w:val="000000"/>
          <w:sz w:val="28"/>
        </w:rPr>
        <w:t>
      99-2)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2614"/>
    <w:bookmarkStart w:name="z3160" w:id="2615"/>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2615"/>
    <w:bookmarkStart w:name="z3161" w:id="2616"/>
    <w:p>
      <w:pPr>
        <w:spacing w:after="0"/>
        <w:ind w:left="0"/>
        <w:jc w:val="both"/>
      </w:pPr>
      <w:r>
        <w:rPr>
          <w:rFonts w:ascii="Times New Roman"/>
          <w:b w:val="false"/>
          <w:i w:val="false"/>
          <w:color w:val="000000"/>
          <w:sz w:val="28"/>
        </w:rPr>
        <w:t>
      өздеріне қатысты соттардың тиісті ұйғарымдары мен шешімдері заңды күшіне енген азаматтардың тізімін;</w:t>
      </w:r>
    </w:p>
    <w:bookmarkEnd w:id="2616"/>
    <w:bookmarkStart w:name="z3162" w:id="2617"/>
    <w:p>
      <w:pPr>
        <w:spacing w:after="0"/>
        <w:ind w:left="0"/>
        <w:jc w:val="both"/>
      </w:pPr>
      <w:r>
        <w:rPr>
          <w:rFonts w:ascii="Times New Roman"/>
          <w:b w:val="false"/>
          <w:i w:val="false"/>
          <w:color w:val="000000"/>
          <w:sz w:val="28"/>
        </w:rPr>
        <w:t xml:space="preserve">
      99-3)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хабарламаны рұқсаттар мен хабарламалардың мемлекеттік электрондық тізілімінен алып тастаған күннен бастап бес жұмыс күні ішінде борышкер мен кредиторға қаржы басқарушысының осындай тізілімнен алып тасталғаны туралы және жаңа қаржы басқарушысының тағайындалуы туралы ақпарат жібереді;</w:t>
      </w:r>
    </w:p>
    <w:bookmarkEnd w:id="2617"/>
    <w:bookmarkStart w:name="z3163" w:id="2618"/>
    <w:p>
      <w:pPr>
        <w:spacing w:after="0"/>
        <w:ind w:left="0"/>
        <w:jc w:val="both"/>
      </w:pPr>
      <w:r>
        <w:rPr>
          <w:rFonts w:ascii="Times New Roman"/>
          <w:b w:val="false"/>
          <w:i w:val="false"/>
          <w:color w:val="000000"/>
          <w:sz w:val="28"/>
        </w:rPr>
        <w:t>
      99-4) "Қазақстан Республикасы азаматтарының төлем қабілеттілігін қалпына келтіру және банкроттығы туралы" Қазақстан Республикасының Заңына сәйкес төлем қабілеттілігін қалпына келтіру және сот арқалы банкроттығы рәсімдерінде қаржы басқарушысының қызметіне мемлекеттік бақылауды жүзеге асыру;</w:t>
      </w:r>
    </w:p>
    <w:bookmarkEnd w:id="2618"/>
    <w:bookmarkStart w:name="z3164" w:id="2619"/>
    <w:p>
      <w:pPr>
        <w:spacing w:after="0"/>
        <w:ind w:left="0"/>
        <w:jc w:val="both"/>
      </w:pPr>
      <w:r>
        <w:rPr>
          <w:rFonts w:ascii="Times New Roman"/>
          <w:b w:val="false"/>
          <w:i w:val="false"/>
          <w:color w:val="000000"/>
          <w:sz w:val="28"/>
        </w:rPr>
        <w:t>
      99-5) кредитордың арызы бойынша борышкерді әдейі банкроттық тұрғысынан тексеру жүргізу "Қазақстан Республикасы азаматтарының төлем қабілеттілігін қалпына келтіру және банкроттығы туралы" Қазақстан Республикасының Заңына сәйкес;</w:t>
      </w:r>
    </w:p>
    <w:bookmarkEnd w:id="2619"/>
    <w:bookmarkStart w:name="z3165" w:id="2620"/>
    <w:p>
      <w:pPr>
        <w:spacing w:after="0"/>
        <w:ind w:left="0"/>
        <w:jc w:val="both"/>
      </w:pPr>
      <w:r>
        <w:rPr>
          <w:rFonts w:ascii="Times New Roman"/>
          <w:b w:val="false"/>
          <w:i w:val="false"/>
          <w:color w:val="000000"/>
          <w:sz w:val="28"/>
        </w:rPr>
        <w:t>
      99-6) "Қазақстан Республикасы азаматтарының төлем қабілеттілігін қалпына келтіру және банкроттығы туралы" Қазақстан Республикасын Заңының 35-бабының 1-тармағында көзделген жағдайларда төлем қабілеттілігін қалпына келтіру немесе сот арқылы банкроттығы рәсімін тоқтату туралы сотқа өтінішхат жолдау;</w:t>
      </w:r>
    </w:p>
    <w:bookmarkEnd w:id="2620"/>
    <w:bookmarkStart w:name="z3166" w:id="2621"/>
    <w:p>
      <w:pPr>
        <w:spacing w:after="0"/>
        <w:ind w:left="0"/>
        <w:jc w:val="both"/>
      </w:pPr>
      <w:r>
        <w:rPr>
          <w:rFonts w:ascii="Times New Roman"/>
          <w:b w:val="false"/>
          <w:i w:val="false"/>
          <w:color w:val="000000"/>
          <w:sz w:val="28"/>
        </w:rPr>
        <w:t>
      99-7) "Қазақстан Республикасы азаматтарының төлем қабілеттілігін қалпына келтіру және банкроттығы туралы" Қазақстан Республикасының Заңына сәйкес банкроттың мемлекеттік тіркеуге жататын мүлікті, оның ішінде ортақ бірлескен мүлікті сатып алу фактісі анықталған жағдайда кредиторларға банкроттың қаржылық жағдайына мониторинг нәтижелерін жіберу;";</w:t>
      </w:r>
    </w:p>
    <w:bookmarkEnd w:id="2621"/>
    <w:bookmarkStart w:name="z3167" w:id="262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Шымкент қаласы бойынша Мемлекеттік кірістер департаментінің Абай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6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3170" w:id="2623"/>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623"/>
    <w:bookmarkStart w:name="z3171" w:id="2624"/>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2624"/>
    <w:bookmarkStart w:name="z3172" w:id="2625"/>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2625"/>
    <w:bookmarkStart w:name="z3173" w:id="2626"/>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626"/>
    <w:bookmarkStart w:name="z3174" w:id="2627"/>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2627"/>
    <w:bookmarkStart w:name="z3175" w:id="2628"/>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2628"/>
    <w:bookmarkStart w:name="z3176" w:id="2629"/>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2629"/>
    <w:bookmarkStart w:name="z3177" w:id="2630"/>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2630"/>
    <w:bookmarkStart w:name="z3178" w:id="2631"/>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2631"/>
    <w:bookmarkStart w:name="z3179" w:id="2632"/>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2632"/>
    <w:bookmarkStart w:name="z3180" w:id="263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Шымкент қаласы бойынша Мемлекеттік кірістер департаментінің Әл-Фараби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6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3183" w:id="2634"/>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634"/>
    <w:bookmarkStart w:name="z3184" w:id="2635"/>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2635"/>
    <w:bookmarkStart w:name="z3185" w:id="2636"/>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2636"/>
    <w:bookmarkStart w:name="z3186" w:id="2637"/>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637"/>
    <w:bookmarkStart w:name="z3187" w:id="2638"/>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2638"/>
    <w:bookmarkStart w:name="z3188" w:id="2639"/>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2639"/>
    <w:bookmarkStart w:name="z3189" w:id="2640"/>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2640"/>
    <w:bookmarkStart w:name="z3190" w:id="2641"/>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2641"/>
    <w:bookmarkStart w:name="z3191" w:id="2642"/>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2642"/>
    <w:bookmarkStart w:name="z3192" w:id="2643"/>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2643"/>
    <w:bookmarkStart w:name="z3193" w:id="264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Шымкент қаласы бойынша Мемлекеттік кірістер департаментінің Еңбекші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6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3196" w:id="2645"/>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645"/>
    <w:bookmarkStart w:name="z3197" w:id="2646"/>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2646"/>
    <w:bookmarkStart w:name="z3198" w:id="2647"/>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2647"/>
    <w:bookmarkStart w:name="z3199" w:id="2648"/>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648"/>
    <w:bookmarkStart w:name="z3200" w:id="2649"/>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2649"/>
    <w:bookmarkStart w:name="z3201" w:id="2650"/>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2650"/>
    <w:bookmarkStart w:name="z3202" w:id="2651"/>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2651"/>
    <w:bookmarkStart w:name="z3203" w:id="2652"/>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2652"/>
    <w:bookmarkStart w:name="z3204" w:id="2653"/>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2653"/>
    <w:bookmarkStart w:name="z3205" w:id="2654"/>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2654"/>
    <w:bookmarkStart w:name="z3206" w:id="265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Шымкент қаласы бойынша Мемлекеттік кірістер департаментінің "Оңтүстік"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6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3209" w:id="2656"/>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656"/>
    <w:bookmarkStart w:name="z3210" w:id="2657"/>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2657"/>
    <w:bookmarkStart w:name="z3211" w:id="2658"/>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2658"/>
    <w:bookmarkStart w:name="z3212" w:id="2659"/>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659"/>
    <w:bookmarkStart w:name="z3213" w:id="2660"/>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2660"/>
    <w:bookmarkStart w:name="z3214" w:id="2661"/>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2661"/>
    <w:bookmarkStart w:name="z3215" w:id="2662"/>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2662"/>
    <w:bookmarkStart w:name="z3216" w:id="2663"/>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2663"/>
    <w:bookmarkStart w:name="z3217" w:id="2664"/>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2664"/>
    <w:bookmarkStart w:name="z3218" w:id="2665"/>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2665"/>
    <w:bookmarkStart w:name="z3219" w:id="266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Шымкент қаласы бойынша Мемлекеттік кірістер департаментінің Қаратау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6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3222" w:id="2667"/>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667"/>
    <w:bookmarkStart w:name="z3223" w:id="2668"/>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2668"/>
    <w:bookmarkStart w:name="z3224" w:id="2669"/>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2669"/>
    <w:bookmarkStart w:name="z3225" w:id="2670"/>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670"/>
    <w:bookmarkStart w:name="z3226" w:id="2671"/>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2671"/>
    <w:bookmarkStart w:name="z3227" w:id="2672"/>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2672"/>
    <w:bookmarkStart w:name="z3228" w:id="2673"/>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2673"/>
    <w:bookmarkStart w:name="z3229" w:id="2674"/>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2674"/>
    <w:bookmarkStart w:name="z3230" w:id="2675"/>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2675"/>
    <w:bookmarkStart w:name="z3231" w:id="2676"/>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2676"/>
    <w:bookmarkStart w:name="z3232" w:id="2677"/>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Шымкент қаласы бойынша Мемлекеттік кірістер департаментінің Еңбекші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6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3235" w:id="2678"/>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678"/>
    <w:bookmarkStart w:name="z3236" w:id="2679"/>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2679"/>
    <w:bookmarkStart w:name="z3237" w:id="2680"/>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2680"/>
    <w:bookmarkStart w:name="z3238" w:id="2681"/>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681"/>
    <w:bookmarkStart w:name="z3239" w:id="2682"/>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2682"/>
    <w:bookmarkStart w:name="z3240" w:id="2683"/>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2683"/>
    <w:bookmarkStart w:name="z3241" w:id="2684"/>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2684"/>
    <w:bookmarkStart w:name="z3242" w:id="2685"/>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2685"/>
    <w:bookmarkStart w:name="z3243" w:id="2686"/>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2686"/>
    <w:bookmarkStart w:name="z3244" w:id="2687"/>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2687"/>
    <w:bookmarkStart w:name="z3245" w:id="268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Шымкент қаласы бойынша Мемлекеттік кірістер департаментінің Тұран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6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3248" w:id="2689"/>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689"/>
    <w:bookmarkStart w:name="z3249" w:id="2690"/>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2690"/>
    <w:bookmarkStart w:name="z3250" w:id="2691"/>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2691"/>
    <w:bookmarkStart w:name="z3251" w:id="2692"/>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692"/>
    <w:bookmarkStart w:name="z3252" w:id="2693"/>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2693"/>
    <w:bookmarkStart w:name="z3253" w:id="2694"/>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2694"/>
    <w:bookmarkStart w:name="z3254" w:id="2695"/>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2695"/>
    <w:bookmarkStart w:name="z3255" w:id="2696"/>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2696"/>
    <w:bookmarkStart w:name="z3256" w:id="2697"/>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2697"/>
    <w:bookmarkStart w:name="z3257" w:id="2698"/>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2698"/>
    <w:bookmarkStart w:name="z3258" w:id="269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комитетінің Жетісу облысы бойынша Мемлекеттік кірістер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26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3261" w:id="2700"/>
    <w:p>
      <w:pPr>
        <w:spacing w:after="0"/>
        <w:ind w:left="0"/>
        <w:jc w:val="both"/>
      </w:pPr>
      <w:r>
        <w:rPr>
          <w:rFonts w:ascii="Times New Roman"/>
          <w:b w:val="false"/>
          <w:i w:val="false"/>
          <w:color w:val="000000"/>
          <w:sz w:val="28"/>
        </w:rPr>
        <w:t>
      "5)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7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w:t>
      </w:r>
    </w:p>
    <w:bookmarkStart w:name="z3263" w:id="2701"/>
    <w:p>
      <w:pPr>
        <w:spacing w:after="0"/>
        <w:ind w:left="0"/>
        <w:jc w:val="both"/>
      </w:pPr>
      <w:r>
        <w:rPr>
          <w:rFonts w:ascii="Times New Roman"/>
          <w:b w:val="false"/>
          <w:i w:val="false"/>
          <w:color w:val="000000"/>
          <w:sz w:val="28"/>
        </w:rPr>
        <w:t>
      тапсырмаларда:</w:t>
      </w:r>
    </w:p>
    <w:bookmarkEnd w:id="27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p>
    <w:bookmarkStart w:name="z3265" w:id="2702"/>
    <w:p>
      <w:pPr>
        <w:spacing w:after="0"/>
        <w:ind w:left="0"/>
        <w:jc w:val="both"/>
      </w:pPr>
      <w:r>
        <w:rPr>
          <w:rFonts w:ascii="Times New Roman"/>
          <w:b w:val="false"/>
          <w:i w:val="false"/>
          <w:color w:val="000000"/>
          <w:sz w:val="28"/>
        </w:rPr>
        <w:t>
      "9)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7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bookmarkStart w:name="z3267" w:id="2703"/>
    <w:p>
      <w:pPr>
        <w:spacing w:after="0"/>
        <w:ind w:left="0"/>
        <w:jc w:val="both"/>
      </w:pPr>
      <w:r>
        <w:rPr>
          <w:rFonts w:ascii="Times New Roman"/>
          <w:b w:val="false"/>
          <w:i w:val="false"/>
          <w:color w:val="000000"/>
          <w:sz w:val="28"/>
        </w:rPr>
        <w:t>
      функцияларда:</w:t>
      </w:r>
    </w:p>
    <w:bookmarkEnd w:id="27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 тармақша</w:t>
      </w:r>
      <w:r>
        <w:rPr>
          <w:rFonts w:ascii="Times New Roman"/>
          <w:b w:val="false"/>
          <w:i w:val="false"/>
          <w:color w:val="000000"/>
          <w:sz w:val="28"/>
        </w:rPr>
        <w:t xml:space="preserve"> мынадай редакцияда жазылсын:</w:t>
      </w:r>
    </w:p>
    <w:bookmarkStart w:name="z3269" w:id="2704"/>
    <w:p>
      <w:pPr>
        <w:spacing w:after="0"/>
        <w:ind w:left="0"/>
        <w:jc w:val="both"/>
      </w:pPr>
      <w:r>
        <w:rPr>
          <w:rFonts w:ascii="Times New Roman"/>
          <w:b w:val="false"/>
          <w:i w:val="false"/>
          <w:color w:val="000000"/>
          <w:sz w:val="28"/>
        </w:rPr>
        <w:t>
      "79) "</w:t>
      </w:r>
      <w:r>
        <w:rPr>
          <w:rFonts w:ascii="Times New Roman"/>
          <w:b w:val="false"/>
          <w:i w:val="false"/>
          <w:color w:val="000000"/>
          <w:sz w:val="28"/>
        </w:rPr>
        <w:t>Оңалту және банкроттық туралы</w:t>
      </w:r>
      <w:r>
        <w:rPr>
          <w:rFonts w:ascii="Times New Roman"/>
          <w:b w:val="false"/>
          <w:i w:val="false"/>
          <w:color w:val="000000"/>
          <w:sz w:val="28"/>
        </w:rPr>
        <w:t>" және "Қазақстан Республикасы азаматтарының төлем қабілеттілігін қалпына келтіру және банкроттығы туралы" Қазақстан Республикасының Заңдарына сәйкес кредиторлар жиналысы, сондай-ақ қаржы басқарушысы ұсынған кандидатураны оңалтушы немесе банкрот басқарушының тағайындауы;";</w:t>
      </w:r>
    </w:p>
    <w:bookmarkEnd w:id="2704"/>
    <w:bookmarkStart w:name="z3270" w:id="2705"/>
    <w:p>
      <w:pPr>
        <w:spacing w:after="0"/>
        <w:ind w:left="0"/>
        <w:jc w:val="both"/>
      </w:pPr>
      <w:r>
        <w:rPr>
          <w:rFonts w:ascii="Times New Roman"/>
          <w:b w:val="false"/>
          <w:i w:val="false"/>
          <w:color w:val="000000"/>
          <w:sz w:val="28"/>
        </w:rPr>
        <w:t>
      мынадай мазмұндағы 79-1) тармақшамен толықтырылсын:</w:t>
      </w:r>
    </w:p>
    <w:bookmarkEnd w:id="2705"/>
    <w:bookmarkStart w:name="z3271" w:id="2706"/>
    <w:p>
      <w:pPr>
        <w:spacing w:after="0"/>
        <w:ind w:left="0"/>
        <w:jc w:val="both"/>
      </w:pPr>
      <w:r>
        <w:rPr>
          <w:rFonts w:ascii="Times New Roman"/>
          <w:b w:val="false"/>
          <w:i w:val="false"/>
          <w:color w:val="000000"/>
          <w:sz w:val="28"/>
        </w:rPr>
        <w:t>
      "79-1) "Қазақстан Республикасы азаматтарының төлем қабілеттілігін қалпына келтіру және банкроттығы туралы" Қазақстан Республикасының Заңына сәйкес қаржы басқарушысына сыйақы төлеу туралы өтінішхат беру;";</w:t>
      </w:r>
    </w:p>
    <w:bookmarkEnd w:id="27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80) тармақша</w:t>
      </w:r>
      <w:r>
        <w:rPr>
          <w:rFonts w:ascii="Times New Roman"/>
          <w:b w:val="false"/>
          <w:i w:val="false"/>
          <w:color w:val="000000"/>
          <w:sz w:val="28"/>
        </w:rPr>
        <w:t xml:space="preserve"> мынадай редакцияда жазылсын:</w:t>
      </w:r>
    </w:p>
    <w:bookmarkStart w:name="z3273" w:id="2707"/>
    <w:p>
      <w:pPr>
        <w:spacing w:after="0"/>
        <w:ind w:left="0"/>
        <w:jc w:val="both"/>
      </w:pPr>
      <w:r>
        <w:rPr>
          <w:rFonts w:ascii="Times New Roman"/>
          <w:b w:val="false"/>
          <w:i w:val="false"/>
          <w:color w:val="000000"/>
          <w:sz w:val="28"/>
        </w:rPr>
        <w:t>
      "80) "Оңалту және банкроттық туралы" және "</w:t>
      </w:r>
      <w:r>
        <w:rPr>
          <w:rFonts w:ascii="Times New Roman"/>
          <w:b w:val="false"/>
          <w:i w:val="false"/>
          <w:color w:val="000000"/>
          <w:sz w:val="28"/>
        </w:rPr>
        <w:t>Қазақстан Республикасы азаматтарының төлем қабілеттілігін қалпына келтіру және банкроттығы туралы</w:t>
      </w:r>
      <w:r>
        <w:rPr>
          <w:rFonts w:ascii="Times New Roman"/>
          <w:b w:val="false"/>
          <w:i w:val="false"/>
          <w:color w:val="000000"/>
          <w:sz w:val="28"/>
        </w:rPr>
        <w:t>" Қазақстан Республикасының Заңдарына сәйкес кредиторлар талаптарының тізілімін интернет-ресурста орналастыру;";</w:t>
      </w:r>
    </w:p>
    <w:bookmarkEnd w:id="27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93)</w:t>
      </w:r>
      <w:r>
        <w:rPr>
          <w:rFonts w:ascii="Times New Roman"/>
          <w:b w:val="false"/>
          <w:i w:val="false"/>
          <w:color w:val="000000"/>
          <w:sz w:val="28"/>
        </w:rPr>
        <w:t xml:space="preserve">, </w:t>
      </w:r>
      <w:r>
        <w:rPr>
          <w:rFonts w:ascii="Times New Roman"/>
          <w:b w:val="false"/>
          <w:i w:val="false"/>
          <w:color w:val="000000"/>
          <w:sz w:val="28"/>
        </w:rPr>
        <w:t>94)</w:t>
      </w:r>
      <w:r>
        <w:rPr>
          <w:rFonts w:ascii="Times New Roman"/>
          <w:b w:val="false"/>
          <w:i w:val="false"/>
          <w:color w:val="000000"/>
          <w:sz w:val="28"/>
        </w:rPr>
        <w:t xml:space="preserve"> және </w:t>
      </w:r>
      <w:r>
        <w:rPr>
          <w:rFonts w:ascii="Times New Roman"/>
          <w:b w:val="false"/>
          <w:i w:val="false"/>
          <w:color w:val="000000"/>
          <w:sz w:val="28"/>
        </w:rPr>
        <w:t>95) тармақшалары</w:t>
      </w:r>
      <w:r>
        <w:rPr>
          <w:rFonts w:ascii="Times New Roman"/>
          <w:b w:val="false"/>
          <w:i w:val="false"/>
          <w:color w:val="000000"/>
          <w:sz w:val="28"/>
        </w:rPr>
        <w:t xml:space="preserve"> мынадай редакцияда жазылсын:</w:t>
      </w:r>
    </w:p>
    <w:bookmarkStart w:name="z3275" w:id="2708"/>
    <w:p>
      <w:pPr>
        <w:spacing w:after="0"/>
        <w:ind w:left="0"/>
        <w:jc w:val="both"/>
      </w:pPr>
      <w:r>
        <w:rPr>
          <w:rFonts w:ascii="Times New Roman"/>
          <w:b w:val="false"/>
          <w:i w:val="false"/>
          <w:color w:val="000000"/>
          <w:sz w:val="28"/>
        </w:rPr>
        <w:t>
      "93) "Оңалту және банкроттық туралы" және "Қазақстан Республикасы азаматтарының төлем қабілеттілігін қалпына келтіру және банкроттығы туралы" Қазақстан Республикасының Заңдарына сәйкес уақытша әкімшінің, оңалту, уақытша, банкроттық және қаржы басқарушыларының әрекеттеріне (әрекетсіздігіне) шағымдарды қарау;";</w:t>
      </w:r>
    </w:p>
    <w:bookmarkEnd w:id="2708"/>
    <w:bookmarkStart w:name="z3276" w:id="2709"/>
    <w:p>
      <w:pPr>
        <w:spacing w:after="0"/>
        <w:ind w:left="0"/>
        <w:jc w:val="both"/>
      </w:pPr>
      <w:r>
        <w:rPr>
          <w:rFonts w:ascii="Times New Roman"/>
          <w:b w:val="false"/>
          <w:i w:val="false"/>
          <w:color w:val="000000"/>
          <w:sz w:val="28"/>
        </w:rPr>
        <w:t>
      94) "Оңалту және банкроттық туралы" және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709"/>
    <w:bookmarkStart w:name="z3277" w:id="2710"/>
    <w:p>
      <w:pPr>
        <w:spacing w:after="0"/>
        <w:ind w:left="0"/>
        <w:jc w:val="both"/>
      </w:pPr>
      <w:r>
        <w:rPr>
          <w:rFonts w:ascii="Times New Roman"/>
          <w:b w:val="false"/>
          <w:i w:val="false"/>
          <w:color w:val="000000"/>
          <w:sz w:val="28"/>
        </w:rPr>
        <w:t>
      95) "Оңалту және банкроттық туралы" Қазақстан Республикасының Заңына сәйкес уақытша және банкроттықты басқарушыларға банкрот деп тану туралы заңды күшіне енген сот шешімі бар тұлғаның банктік шоттарының бар-жоғы және олардың нөмірлері туралы, осы шоттардағы ақшаның қалдықтары мен қозғалысы туралы ақпаратты ұсыну;";</w:t>
      </w:r>
    </w:p>
    <w:bookmarkEnd w:id="2710"/>
    <w:bookmarkStart w:name="z3278" w:id="2711"/>
    <w:p>
      <w:pPr>
        <w:spacing w:after="0"/>
        <w:ind w:left="0"/>
        <w:jc w:val="both"/>
      </w:pPr>
      <w:r>
        <w:rPr>
          <w:rFonts w:ascii="Times New Roman"/>
          <w:b w:val="false"/>
          <w:i w:val="false"/>
          <w:color w:val="000000"/>
          <w:sz w:val="28"/>
        </w:rPr>
        <w:t>
      мынадай мазмұндағы 95-1) тармақшамен толықтырылсын:</w:t>
      </w:r>
    </w:p>
    <w:bookmarkEnd w:id="2711"/>
    <w:bookmarkStart w:name="z3279" w:id="2712"/>
    <w:p>
      <w:pPr>
        <w:spacing w:after="0"/>
        <w:ind w:left="0"/>
        <w:jc w:val="both"/>
      </w:pPr>
      <w:r>
        <w:rPr>
          <w:rFonts w:ascii="Times New Roman"/>
          <w:b w:val="false"/>
          <w:i w:val="false"/>
          <w:color w:val="000000"/>
          <w:sz w:val="28"/>
        </w:rPr>
        <w:t>
      "95-1) "Қазақстан Республикасы азаматтарының төлем қабілеттілігін қалпына келтіру және банкроттығы туралы" Қазақстан Республикасының Заңына сәйкес қаржы басқарушысына борышкердің қаржылық жағдайы, оның мүлкі мен міндеттемелері туралы ақпаратты беру;";</w:t>
      </w:r>
    </w:p>
    <w:bookmarkEnd w:id="2712"/>
    <w:bookmarkStart w:name="z3280" w:id="2713"/>
    <w:p>
      <w:pPr>
        <w:spacing w:after="0"/>
        <w:ind w:left="0"/>
        <w:jc w:val="both"/>
      </w:pPr>
      <w:r>
        <w:rPr>
          <w:rFonts w:ascii="Times New Roman"/>
          <w:b w:val="false"/>
          <w:i w:val="false"/>
          <w:color w:val="000000"/>
          <w:sz w:val="28"/>
        </w:rPr>
        <w:t>
      мынадай мазмұндағы 99-1), 99-2), 99-3), 99-4), 99-5), 99-6) және 99-7), тармақшалармен толықтырылсын:</w:t>
      </w:r>
    </w:p>
    <w:bookmarkEnd w:id="2713"/>
    <w:bookmarkStart w:name="z3281" w:id="2714"/>
    <w:p>
      <w:pPr>
        <w:spacing w:after="0"/>
        <w:ind w:left="0"/>
        <w:jc w:val="both"/>
      </w:pPr>
      <w:r>
        <w:rPr>
          <w:rFonts w:ascii="Times New Roman"/>
          <w:b w:val="false"/>
          <w:i w:val="false"/>
          <w:color w:val="000000"/>
          <w:sz w:val="28"/>
        </w:rPr>
        <w:t xml:space="preserve">
      "99-1)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интернет-ресурста орналастыру:</w:t>
      </w:r>
    </w:p>
    <w:bookmarkEnd w:id="2714"/>
    <w:bookmarkStart w:name="z3282" w:id="2715"/>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2715"/>
    <w:bookmarkStart w:name="z3283" w:id="2716"/>
    <w:p>
      <w:pPr>
        <w:spacing w:after="0"/>
        <w:ind w:left="0"/>
        <w:jc w:val="both"/>
      </w:pPr>
      <w:r>
        <w:rPr>
          <w:rFonts w:ascii="Times New Roman"/>
          <w:b w:val="false"/>
          <w:i w:val="false"/>
          <w:color w:val="000000"/>
          <w:sz w:val="28"/>
        </w:rPr>
        <w:t>
      өздеріне қатысты соттардың тиісті ұйғарымдары мен шешімдері заңды күшіне енген азаматтардың тізімін;</w:t>
      </w:r>
    </w:p>
    <w:bookmarkEnd w:id="2716"/>
    <w:bookmarkStart w:name="z3284" w:id="2717"/>
    <w:p>
      <w:pPr>
        <w:spacing w:after="0"/>
        <w:ind w:left="0"/>
        <w:jc w:val="both"/>
      </w:pPr>
      <w:r>
        <w:rPr>
          <w:rFonts w:ascii="Times New Roman"/>
          <w:b w:val="false"/>
          <w:i w:val="false"/>
          <w:color w:val="000000"/>
          <w:sz w:val="28"/>
        </w:rPr>
        <w:t>
      төлем қабілеттілігін қалпына келтіру немесе сот арқалы банкроттығы рәсімін қолдану туралы іс бойынша іс жүргізуді қозғау және кредиторлардың талаптарын мәлімдеу тәртібі туралы қазақ және орыс тілдеріндегі хабарландыруды орналастыру;</w:t>
      </w:r>
    </w:p>
    <w:bookmarkEnd w:id="2717"/>
    <w:bookmarkStart w:name="z3285" w:id="2718"/>
    <w:p>
      <w:pPr>
        <w:spacing w:after="0"/>
        <w:ind w:left="0"/>
        <w:jc w:val="both"/>
      </w:pPr>
      <w:r>
        <w:rPr>
          <w:rFonts w:ascii="Times New Roman"/>
          <w:b w:val="false"/>
          <w:i w:val="false"/>
          <w:color w:val="000000"/>
          <w:sz w:val="28"/>
        </w:rPr>
        <w:t>
      99-2)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2718"/>
    <w:bookmarkStart w:name="z3286" w:id="2719"/>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2719"/>
    <w:bookmarkStart w:name="z3287" w:id="2720"/>
    <w:p>
      <w:pPr>
        <w:spacing w:after="0"/>
        <w:ind w:left="0"/>
        <w:jc w:val="both"/>
      </w:pPr>
      <w:r>
        <w:rPr>
          <w:rFonts w:ascii="Times New Roman"/>
          <w:b w:val="false"/>
          <w:i w:val="false"/>
          <w:color w:val="000000"/>
          <w:sz w:val="28"/>
        </w:rPr>
        <w:t>
      өздеріне қатысты соттардың тиісті ұйғарымдары мен шешімдері заңды күшіне енген азаматтардың тізімін;</w:t>
      </w:r>
    </w:p>
    <w:bookmarkEnd w:id="2720"/>
    <w:bookmarkStart w:name="z3288" w:id="2721"/>
    <w:p>
      <w:pPr>
        <w:spacing w:after="0"/>
        <w:ind w:left="0"/>
        <w:jc w:val="both"/>
      </w:pPr>
      <w:r>
        <w:rPr>
          <w:rFonts w:ascii="Times New Roman"/>
          <w:b w:val="false"/>
          <w:i w:val="false"/>
          <w:color w:val="000000"/>
          <w:sz w:val="28"/>
        </w:rPr>
        <w:t>
      99-3) "Қазақстан Республикасы азаматтарының төлем қабілеттілігін қалпына келтіру және банкроттығы туралы" Қазақстан Республикасының Заңына сәйкес хабарламаны рұқсаттар мен хабарламалардың мемлекеттік электрондық тізілімінен алып тастаған күннен бастап бес жұмыс күні ішінде борышкер мен кредиторға қаржы басқарушысының осындай тізілімнен алып тасталғаны туралы және жаңа қаржы басқарушысының тағайындалуы туралы ақпарат жібереді;</w:t>
      </w:r>
    </w:p>
    <w:bookmarkEnd w:id="2721"/>
    <w:bookmarkStart w:name="z3289" w:id="2722"/>
    <w:p>
      <w:pPr>
        <w:spacing w:after="0"/>
        <w:ind w:left="0"/>
        <w:jc w:val="both"/>
      </w:pPr>
      <w:r>
        <w:rPr>
          <w:rFonts w:ascii="Times New Roman"/>
          <w:b w:val="false"/>
          <w:i w:val="false"/>
          <w:color w:val="000000"/>
          <w:sz w:val="28"/>
        </w:rPr>
        <w:t>
      99-4) "Қазақстан Республикасы азаматтарының төлем қабілеттілігін қалпына келтіру және банкроттығы туралы" Қазақстан Республикасының Заңына сәйкес төлем қабілеттілігін қалпына келтіру және сот арқалы банкроттығы рәсімдерінде қаржы басқарушысының қызметіне мемлекеттік бақылауды жүзеге асыру;</w:t>
      </w:r>
    </w:p>
    <w:bookmarkEnd w:id="2722"/>
    <w:bookmarkStart w:name="z3290" w:id="2723"/>
    <w:p>
      <w:pPr>
        <w:spacing w:after="0"/>
        <w:ind w:left="0"/>
        <w:jc w:val="both"/>
      </w:pPr>
      <w:r>
        <w:rPr>
          <w:rFonts w:ascii="Times New Roman"/>
          <w:b w:val="false"/>
          <w:i w:val="false"/>
          <w:color w:val="000000"/>
          <w:sz w:val="28"/>
        </w:rPr>
        <w:t>
      99-5) кредитордың арызы бойынша борышкерді әдейі банкроттық тұрғысынан тексеру жүргізу "Қазақстан Республикасы азаматтарының төлем қабілеттілігін қалпына келтіру және банкроттығы туралы" Қазақстан Республикасының Заңына сәйкес;</w:t>
      </w:r>
    </w:p>
    <w:bookmarkEnd w:id="2723"/>
    <w:bookmarkStart w:name="z3291" w:id="2724"/>
    <w:p>
      <w:pPr>
        <w:spacing w:after="0"/>
        <w:ind w:left="0"/>
        <w:jc w:val="both"/>
      </w:pPr>
      <w:r>
        <w:rPr>
          <w:rFonts w:ascii="Times New Roman"/>
          <w:b w:val="false"/>
          <w:i w:val="false"/>
          <w:color w:val="000000"/>
          <w:sz w:val="28"/>
        </w:rPr>
        <w:t>
      99-6) "Қазақстан Республикасы азаматтарының төлем қабілеттілігін қалпына келтіру және банкроттығы туралы" Қазақстан Республикасын Заңының 35-бабының 1-тармағында көзделген жағдайларда төлем қабілеттілігін қалпына келтіру немесе сот арқылы банкроттығы рәсімін тоқтату туралы сотқа өтінішхат жолдау;</w:t>
      </w:r>
    </w:p>
    <w:bookmarkEnd w:id="2724"/>
    <w:bookmarkStart w:name="z3292" w:id="2725"/>
    <w:p>
      <w:pPr>
        <w:spacing w:after="0"/>
        <w:ind w:left="0"/>
        <w:jc w:val="both"/>
      </w:pPr>
      <w:r>
        <w:rPr>
          <w:rFonts w:ascii="Times New Roman"/>
          <w:b w:val="false"/>
          <w:i w:val="false"/>
          <w:color w:val="000000"/>
          <w:sz w:val="28"/>
        </w:rPr>
        <w:t xml:space="preserve">
      99-7)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банкроттың мемлекеттік тіркеуге жататын мүлікті, оның ішінде ортақ бірлескен мүлікті сатып алу фактісі анықталған жағдайда кредиторларға банкроттың қаржылық жағдайына мониторинг нәтижелерін жіберу;";</w:t>
      </w:r>
    </w:p>
    <w:bookmarkEnd w:id="2725"/>
    <w:bookmarkStart w:name="z3293" w:id="272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Жетісу облысы бойынша Мемлекеттік кірістер департаментінің Талдықорған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7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3296" w:id="2727"/>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727"/>
    <w:bookmarkStart w:name="z3297" w:id="2728"/>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2728"/>
    <w:bookmarkStart w:name="z3298" w:id="2729"/>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2729"/>
    <w:bookmarkStart w:name="z3299" w:id="2730"/>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730"/>
    <w:bookmarkStart w:name="z3300" w:id="2731"/>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2731"/>
    <w:bookmarkStart w:name="z3301" w:id="2732"/>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2732"/>
    <w:bookmarkStart w:name="z3302" w:id="2733"/>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2733"/>
    <w:bookmarkStart w:name="z3303" w:id="2734"/>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2734"/>
    <w:bookmarkStart w:name="z3304" w:id="2735"/>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2735"/>
    <w:bookmarkStart w:name="z3305" w:id="2736"/>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2736"/>
    <w:bookmarkStart w:name="z3306" w:id="2737"/>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Жетісу облысы бойынша Мемлекеттік кірістер департаментінің Текелі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7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3309" w:id="2738"/>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738"/>
    <w:bookmarkStart w:name="z3310" w:id="2739"/>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2739"/>
    <w:bookmarkStart w:name="z3311" w:id="2740"/>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2740"/>
    <w:bookmarkStart w:name="z3312" w:id="2741"/>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741"/>
    <w:bookmarkStart w:name="z3313" w:id="2742"/>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2742"/>
    <w:bookmarkStart w:name="z3314" w:id="2743"/>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2743"/>
    <w:bookmarkStart w:name="z3315" w:id="2744"/>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2744"/>
    <w:bookmarkStart w:name="z3316" w:id="2745"/>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2745"/>
    <w:bookmarkStart w:name="z3317" w:id="2746"/>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2746"/>
    <w:bookmarkStart w:name="z3318" w:id="2747"/>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2747"/>
    <w:bookmarkStart w:name="z3319" w:id="274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Жетісу облысы бойынша Мемлекеттік кірістер департаментінің Ақсу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7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3322" w:id="2749"/>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749"/>
    <w:bookmarkStart w:name="z3323" w:id="2750"/>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2750"/>
    <w:bookmarkStart w:name="z3324" w:id="2751"/>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2751"/>
    <w:bookmarkStart w:name="z3325" w:id="2752"/>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752"/>
    <w:bookmarkStart w:name="z3326" w:id="2753"/>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2753"/>
    <w:bookmarkStart w:name="z3327" w:id="2754"/>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2754"/>
    <w:bookmarkStart w:name="z3328" w:id="2755"/>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2755"/>
    <w:bookmarkStart w:name="z3329" w:id="2756"/>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2756"/>
    <w:bookmarkStart w:name="z3330" w:id="2757"/>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2757"/>
    <w:bookmarkStart w:name="z3331" w:id="2758"/>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2758"/>
    <w:bookmarkStart w:name="z3332" w:id="275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Жетісу облысы бойынша Мемлекеттік кірістер департаментінің Алакөл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7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3335" w:id="2760"/>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760"/>
    <w:bookmarkStart w:name="z3336" w:id="2761"/>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2761"/>
    <w:bookmarkStart w:name="z3337" w:id="2762"/>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2762"/>
    <w:bookmarkStart w:name="z3338" w:id="2763"/>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763"/>
    <w:bookmarkStart w:name="z3339" w:id="2764"/>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2764"/>
    <w:bookmarkStart w:name="z3340" w:id="2765"/>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2765"/>
    <w:bookmarkStart w:name="z3341" w:id="2766"/>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2766"/>
    <w:bookmarkStart w:name="z3342" w:id="2767"/>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2767"/>
    <w:bookmarkStart w:name="z3343" w:id="2768"/>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2768"/>
    <w:bookmarkStart w:name="z3344" w:id="2769"/>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2769"/>
    <w:bookmarkStart w:name="z3345" w:id="277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Жетісу облысы бойынша Мемлекеттік кірістер департаментінің Қаратал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7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3348" w:id="2771"/>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771"/>
    <w:bookmarkStart w:name="z3349" w:id="2772"/>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2772"/>
    <w:bookmarkStart w:name="z3350" w:id="2773"/>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2773"/>
    <w:bookmarkStart w:name="z3351" w:id="2774"/>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774"/>
    <w:bookmarkStart w:name="z3352" w:id="2775"/>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2775"/>
    <w:bookmarkStart w:name="z3353" w:id="2776"/>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2776"/>
    <w:bookmarkStart w:name="z3354" w:id="2777"/>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2777"/>
    <w:bookmarkStart w:name="z3355" w:id="2778"/>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2778"/>
    <w:bookmarkStart w:name="z3356" w:id="2779"/>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2779"/>
    <w:bookmarkStart w:name="z3357" w:id="2780"/>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2780"/>
    <w:bookmarkStart w:name="z3358" w:id="278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Жетісу облысы бойынша Мемлекеттік кірістер департаментінің Кербұлақ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7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3361" w:id="2782"/>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782"/>
    <w:bookmarkStart w:name="z3362" w:id="2783"/>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2783"/>
    <w:bookmarkStart w:name="z3363" w:id="2784"/>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2784"/>
    <w:bookmarkStart w:name="z3364" w:id="2785"/>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785"/>
    <w:bookmarkStart w:name="z3365" w:id="2786"/>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2786"/>
    <w:bookmarkStart w:name="z3366" w:id="2787"/>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2787"/>
    <w:bookmarkStart w:name="z3367" w:id="2788"/>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2788"/>
    <w:bookmarkStart w:name="z3368" w:id="2789"/>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2789"/>
    <w:bookmarkStart w:name="z3369" w:id="2790"/>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2790"/>
    <w:bookmarkStart w:name="z3370" w:id="2791"/>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2791"/>
    <w:bookmarkStart w:name="z3371" w:id="279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Жетісу облысы бойынша Мемлекеттік кірістер департаментінің Көксу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7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3374" w:id="2793"/>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793"/>
    <w:bookmarkStart w:name="z3375" w:id="2794"/>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2794"/>
    <w:bookmarkStart w:name="z3376" w:id="2795"/>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2795"/>
    <w:bookmarkStart w:name="z3377" w:id="2796"/>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796"/>
    <w:bookmarkStart w:name="z3378" w:id="2797"/>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2797"/>
    <w:bookmarkStart w:name="z3379" w:id="2798"/>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2798"/>
    <w:bookmarkStart w:name="z3380" w:id="2799"/>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2799"/>
    <w:bookmarkStart w:name="z3381" w:id="2800"/>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2800"/>
    <w:bookmarkStart w:name="z3382" w:id="2801"/>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2801"/>
    <w:bookmarkStart w:name="z3383" w:id="2802"/>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2802"/>
    <w:bookmarkStart w:name="z3384" w:id="280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Жетісу облысы бойынша Мемлекеттік кірістер департаментінің Панфилов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8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3387" w:id="2804"/>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804"/>
    <w:bookmarkStart w:name="z3388" w:id="2805"/>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2805"/>
    <w:bookmarkStart w:name="z3389" w:id="2806"/>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2806"/>
    <w:bookmarkStart w:name="z3390" w:id="2807"/>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807"/>
    <w:bookmarkStart w:name="z3391" w:id="2808"/>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2808"/>
    <w:bookmarkStart w:name="z3392" w:id="2809"/>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2809"/>
    <w:bookmarkStart w:name="z3393" w:id="2810"/>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2810"/>
    <w:bookmarkStart w:name="z3394" w:id="2811"/>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2811"/>
    <w:bookmarkStart w:name="z3395" w:id="2812"/>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2812"/>
    <w:bookmarkStart w:name="z3396" w:id="2813"/>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2813"/>
    <w:bookmarkStart w:name="z3397" w:id="2814"/>
    <w:p>
      <w:pPr>
        <w:spacing w:after="0"/>
        <w:ind w:left="0"/>
        <w:jc w:val="both"/>
      </w:pPr>
      <w:r>
        <w:rPr>
          <w:rFonts w:ascii="Times New Roman"/>
          <w:b w:val="false"/>
          <w:i w:val="false"/>
          <w:color w:val="000000"/>
          <w:sz w:val="28"/>
        </w:rPr>
        <w:t xml:space="preserve">
      Қазақстан Республикасы Қаржы министрлiгiнiң Мемлекеттік кірістер комитеті Жетісу облысы бойынша Мемлекеттік кірістер департаментінің Сарқанд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8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3400" w:id="2815"/>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815"/>
    <w:bookmarkStart w:name="z3401" w:id="2816"/>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2816"/>
    <w:bookmarkStart w:name="z3402" w:id="2817"/>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2817"/>
    <w:bookmarkStart w:name="z3403" w:id="2818"/>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818"/>
    <w:bookmarkStart w:name="z3404" w:id="2819"/>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2819"/>
    <w:bookmarkStart w:name="z3405" w:id="2820"/>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2820"/>
    <w:bookmarkStart w:name="z3406" w:id="2821"/>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2821"/>
    <w:bookmarkStart w:name="z3407" w:id="2822"/>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2822"/>
    <w:bookmarkStart w:name="z3408" w:id="2823"/>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2823"/>
    <w:bookmarkStart w:name="z3409" w:id="2824"/>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2824"/>
    <w:bookmarkStart w:name="z3410" w:id="2825"/>
    <w:p>
      <w:pPr>
        <w:spacing w:after="0"/>
        <w:ind w:left="0"/>
        <w:jc w:val="both"/>
      </w:pPr>
      <w:r>
        <w:rPr>
          <w:rFonts w:ascii="Times New Roman"/>
          <w:b w:val="false"/>
          <w:i w:val="false"/>
          <w:color w:val="000000"/>
          <w:sz w:val="28"/>
        </w:rPr>
        <w:t xml:space="preserve">
      Қазақстан Республикасы Қаржы министрлiгiнiң Мемлекеттік кірістер комитеті Жетісу облысы бойынша Мемлекеттік кірістер департаментінің Ескелді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8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3413" w:id="2826"/>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826"/>
    <w:bookmarkStart w:name="z3414" w:id="2827"/>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2827"/>
    <w:bookmarkStart w:name="z3415" w:id="2828"/>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2828"/>
    <w:bookmarkStart w:name="z3416" w:id="2829"/>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829"/>
    <w:bookmarkStart w:name="z3417" w:id="2830"/>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2830"/>
    <w:bookmarkStart w:name="z3418" w:id="2831"/>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2831"/>
    <w:bookmarkStart w:name="z3419" w:id="2832"/>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2832"/>
    <w:bookmarkStart w:name="z3420" w:id="2833"/>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2833"/>
    <w:bookmarkStart w:name="z3421" w:id="2834"/>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2834"/>
    <w:bookmarkStart w:name="z3422" w:id="2835"/>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2835"/>
    <w:bookmarkStart w:name="z3423" w:id="283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кірістер комитетінің Абай облысы бойынша Мемлекеттік кірістер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28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3426" w:id="2837"/>
    <w:p>
      <w:pPr>
        <w:spacing w:after="0"/>
        <w:ind w:left="0"/>
        <w:jc w:val="both"/>
      </w:pPr>
      <w:r>
        <w:rPr>
          <w:rFonts w:ascii="Times New Roman"/>
          <w:b w:val="false"/>
          <w:i w:val="false"/>
          <w:color w:val="000000"/>
          <w:sz w:val="28"/>
        </w:rPr>
        <w:t>
      "5)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8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w:t>
      </w:r>
    </w:p>
    <w:bookmarkStart w:name="z3428" w:id="2838"/>
    <w:p>
      <w:pPr>
        <w:spacing w:after="0"/>
        <w:ind w:left="0"/>
        <w:jc w:val="both"/>
      </w:pPr>
      <w:r>
        <w:rPr>
          <w:rFonts w:ascii="Times New Roman"/>
          <w:b w:val="false"/>
          <w:i w:val="false"/>
          <w:color w:val="000000"/>
          <w:sz w:val="28"/>
        </w:rPr>
        <w:t>
      тапсырмаларда:</w:t>
      </w:r>
    </w:p>
    <w:bookmarkEnd w:id="28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p>
    <w:bookmarkStart w:name="z3430" w:id="2839"/>
    <w:p>
      <w:pPr>
        <w:spacing w:after="0"/>
        <w:ind w:left="0"/>
        <w:jc w:val="both"/>
      </w:pPr>
      <w:r>
        <w:rPr>
          <w:rFonts w:ascii="Times New Roman"/>
          <w:b w:val="false"/>
          <w:i w:val="false"/>
          <w:color w:val="000000"/>
          <w:sz w:val="28"/>
        </w:rPr>
        <w:t>
      "9)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8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bookmarkStart w:name="z3432" w:id="2840"/>
    <w:p>
      <w:pPr>
        <w:spacing w:after="0"/>
        <w:ind w:left="0"/>
        <w:jc w:val="both"/>
      </w:pPr>
      <w:r>
        <w:rPr>
          <w:rFonts w:ascii="Times New Roman"/>
          <w:b w:val="false"/>
          <w:i w:val="false"/>
          <w:color w:val="000000"/>
          <w:sz w:val="28"/>
        </w:rPr>
        <w:t>
      функцияларда:</w:t>
      </w:r>
    </w:p>
    <w:bookmarkEnd w:id="28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 тармақша</w:t>
      </w:r>
      <w:r>
        <w:rPr>
          <w:rFonts w:ascii="Times New Roman"/>
          <w:b w:val="false"/>
          <w:i w:val="false"/>
          <w:color w:val="000000"/>
          <w:sz w:val="28"/>
        </w:rPr>
        <w:t xml:space="preserve"> мынадай редакцияда жазылсын:</w:t>
      </w:r>
    </w:p>
    <w:bookmarkStart w:name="z3434" w:id="2841"/>
    <w:p>
      <w:pPr>
        <w:spacing w:after="0"/>
        <w:ind w:left="0"/>
        <w:jc w:val="both"/>
      </w:pPr>
      <w:r>
        <w:rPr>
          <w:rFonts w:ascii="Times New Roman"/>
          <w:b w:val="false"/>
          <w:i w:val="false"/>
          <w:color w:val="000000"/>
          <w:sz w:val="28"/>
        </w:rPr>
        <w:t>
      "79) "</w:t>
      </w:r>
      <w:r>
        <w:rPr>
          <w:rFonts w:ascii="Times New Roman"/>
          <w:b w:val="false"/>
          <w:i w:val="false"/>
          <w:color w:val="000000"/>
          <w:sz w:val="28"/>
        </w:rPr>
        <w:t>Оңалту және банкроттық туралы</w:t>
      </w:r>
      <w:r>
        <w:rPr>
          <w:rFonts w:ascii="Times New Roman"/>
          <w:b w:val="false"/>
          <w:i w:val="false"/>
          <w:color w:val="000000"/>
          <w:sz w:val="28"/>
        </w:rPr>
        <w:t>" және "</w:t>
      </w:r>
      <w:r>
        <w:rPr>
          <w:rFonts w:ascii="Times New Roman"/>
          <w:b w:val="false"/>
          <w:i w:val="false"/>
          <w:color w:val="000000"/>
          <w:sz w:val="28"/>
        </w:rPr>
        <w:t>Қазақстан Республикасы азаматтарының төлем қабілеттілігін қалпына келтіру және банкроттығы туралы</w:t>
      </w:r>
      <w:r>
        <w:rPr>
          <w:rFonts w:ascii="Times New Roman"/>
          <w:b w:val="false"/>
          <w:i w:val="false"/>
          <w:color w:val="000000"/>
          <w:sz w:val="28"/>
        </w:rPr>
        <w:t>" Қазақстан Республикасының Заңдарына сәйкес кредиторлар жиналысы, сондай-ақ қаржы басқарушысы ұсынған кандидатураны оңалтушы немесе банкрот басқарушының тағайындауы;";</w:t>
      </w:r>
    </w:p>
    <w:bookmarkEnd w:id="2841"/>
    <w:bookmarkStart w:name="z3435" w:id="2842"/>
    <w:p>
      <w:pPr>
        <w:spacing w:after="0"/>
        <w:ind w:left="0"/>
        <w:jc w:val="both"/>
      </w:pPr>
      <w:r>
        <w:rPr>
          <w:rFonts w:ascii="Times New Roman"/>
          <w:b w:val="false"/>
          <w:i w:val="false"/>
          <w:color w:val="000000"/>
          <w:sz w:val="28"/>
        </w:rPr>
        <w:t>
      мынадай мазмұндағы 79-1) тармақшамен толықтырылсын:</w:t>
      </w:r>
    </w:p>
    <w:bookmarkEnd w:id="2842"/>
    <w:bookmarkStart w:name="z3436" w:id="2843"/>
    <w:p>
      <w:pPr>
        <w:spacing w:after="0"/>
        <w:ind w:left="0"/>
        <w:jc w:val="both"/>
      </w:pPr>
      <w:r>
        <w:rPr>
          <w:rFonts w:ascii="Times New Roman"/>
          <w:b w:val="false"/>
          <w:i w:val="false"/>
          <w:color w:val="000000"/>
          <w:sz w:val="28"/>
        </w:rPr>
        <w:t>
      "79-1) "Қазақстан Республикасы азаматтарының төлем қабілеттілігін қалпына келтіру және банкроттығы туралы" Қазақстан Республикасының Заңына сәйкес қаржы басқарушысына сыйақы төлеу туралы өтінішхат беру;";</w:t>
      </w:r>
    </w:p>
    <w:bookmarkEnd w:id="28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80) тармақша</w:t>
      </w:r>
      <w:r>
        <w:rPr>
          <w:rFonts w:ascii="Times New Roman"/>
          <w:b w:val="false"/>
          <w:i w:val="false"/>
          <w:color w:val="000000"/>
          <w:sz w:val="28"/>
        </w:rPr>
        <w:t xml:space="preserve"> мынадай редакцияда жазылсын:</w:t>
      </w:r>
    </w:p>
    <w:bookmarkStart w:name="z3438" w:id="2844"/>
    <w:p>
      <w:pPr>
        <w:spacing w:after="0"/>
        <w:ind w:left="0"/>
        <w:jc w:val="both"/>
      </w:pPr>
      <w:r>
        <w:rPr>
          <w:rFonts w:ascii="Times New Roman"/>
          <w:b w:val="false"/>
          <w:i w:val="false"/>
          <w:color w:val="000000"/>
          <w:sz w:val="28"/>
        </w:rPr>
        <w:t>
      "80) "Оңалту және банкроттық туралы" және "Қазақстан Республикасы азаматтарының төлем қабілеттілігін қалпына келтіру және банкроттығы туралы" Қазақстан Республикасының Заңдарына сәйкес кредиторлар талаптарының тізілімін интернет-ресурста орналастыру;";</w:t>
      </w:r>
    </w:p>
    <w:bookmarkEnd w:id="28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93)</w:t>
      </w:r>
      <w:r>
        <w:rPr>
          <w:rFonts w:ascii="Times New Roman"/>
          <w:b w:val="false"/>
          <w:i w:val="false"/>
          <w:color w:val="000000"/>
          <w:sz w:val="28"/>
        </w:rPr>
        <w:t xml:space="preserve">, </w:t>
      </w:r>
      <w:r>
        <w:rPr>
          <w:rFonts w:ascii="Times New Roman"/>
          <w:b w:val="false"/>
          <w:i w:val="false"/>
          <w:color w:val="000000"/>
          <w:sz w:val="28"/>
        </w:rPr>
        <w:t>94)</w:t>
      </w:r>
      <w:r>
        <w:rPr>
          <w:rFonts w:ascii="Times New Roman"/>
          <w:b w:val="false"/>
          <w:i w:val="false"/>
          <w:color w:val="000000"/>
          <w:sz w:val="28"/>
        </w:rPr>
        <w:t xml:space="preserve"> және </w:t>
      </w:r>
      <w:r>
        <w:rPr>
          <w:rFonts w:ascii="Times New Roman"/>
          <w:b w:val="false"/>
          <w:i w:val="false"/>
          <w:color w:val="000000"/>
          <w:sz w:val="28"/>
        </w:rPr>
        <w:t>95) тармақшалары</w:t>
      </w:r>
      <w:r>
        <w:rPr>
          <w:rFonts w:ascii="Times New Roman"/>
          <w:b w:val="false"/>
          <w:i w:val="false"/>
          <w:color w:val="000000"/>
          <w:sz w:val="28"/>
        </w:rPr>
        <w:t xml:space="preserve"> мынадай редакцияда жазылсын:</w:t>
      </w:r>
    </w:p>
    <w:bookmarkStart w:name="z3440" w:id="2845"/>
    <w:p>
      <w:pPr>
        <w:spacing w:after="0"/>
        <w:ind w:left="0"/>
        <w:jc w:val="both"/>
      </w:pPr>
      <w:r>
        <w:rPr>
          <w:rFonts w:ascii="Times New Roman"/>
          <w:b w:val="false"/>
          <w:i w:val="false"/>
          <w:color w:val="000000"/>
          <w:sz w:val="28"/>
        </w:rPr>
        <w:t>
      "93) "Оңалту және банкроттық туралы" және "Қазақстан Республикасы азаматтарының төлем қабілеттілігін қалпына келтіру және банкроттығы туралы" Қазақстан Республикасының Заңдарына сәйкес уақытша әкімшінің, оңалту, уақытша, банкроттық және қаржы басқарушыларының әрекеттеріне (әрекетсіздігіне) шағымдарды қарау;";</w:t>
      </w:r>
    </w:p>
    <w:bookmarkEnd w:id="2845"/>
    <w:bookmarkStart w:name="z3441" w:id="2846"/>
    <w:p>
      <w:pPr>
        <w:spacing w:after="0"/>
        <w:ind w:left="0"/>
        <w:jc w:val="both"/>
      </w:pPr>
      <w:r>
        <w:rPr>
          <w:rFonts w:ascii="Times New Roman"/>
          <w:b w:val="false"/>
          <w:i w:val="false"/>
          <w:color w:val="000000"/>
          <w:sz w:val="28"/>
        </w:rPr>
        <w:t>
      94) "Оңалту және банкроттық туралы" және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846"/>
    <w:bookmarkStart w:name="z3442" w:id="2847"/>
    <w:p>
      <w:pPr>
        <w:spacing w:after="0"/>
        <w:ind w:left="0"/>
        <w:jc w:val="both"/>
      </w:pPr>
      <w:r>
        <w:rPr>
          <w:rFonts w:ascii="Times New Roman"/>
          <w:b w:val="false"/>
          <w:i w:val="false"/>
          <w:color w:val="000000"/>
          <w:sz w:val="28"/>
        </w:rPr>
        <w:t>
      95) "</w:t>
      </w:r>
      <w:r>
        <w:rPr>
          <w:rFonts w:ascii="Times New Roman"/>
          <w:b w:val="false"/>
          <w:i w:val="false"/>
          <w:color w:val="000000"/>
          <w:sz w:val="28"/>
        </w:rPr>
        <w:t>Оңалту және банкроттық туралы</w:t>
      </w:r>
      <w:r>
        <w:rPr>
          <w:rFonts w:ascii="Times New Roman"/>
          <w:b w:val="false"/>
          <w:i w:val="false"/>
          <w:color w:val="000000"/>
          <w:sz w:val="28"/>
        </w:rPr>
        <w:t>" Қазақстан Республикасының Заңына сәйкес уақытша және банкроттықты басқарушыларға банкрот деп тану туралы заңды күшіне енген сот шешімі бар тұлғаның банктік шоттарының бар-жоғы және олардың нөмірлері туралы, осы шоттардағы ақшаның қалдықтары мен қозғалысы туралы ақпаратты ұсыну;";</w:t>
      </w:r>
    </w:p>
    <w:bookmarkEnd w:id="2847"/>
    <w:bookmarkStart w:name="z3443" w:id="2848"/>
    <w:p>
      <w:pPr>
        <w:spacing w:after="0"/>
        <w:ind w:left="0"/>
        <w:jc w:val="both"/>
      </w:pPr>
      <w:r>
        <w:rPr>
          <w:rFonts w:ascii="Times New Roman"/>
          <w:b w:val="false"/>
          <w:i w:val="false"/>
          <w:color w:val="000000"/>
          <w:sz w:val="28"/>
        </w:rPr>
        <w:t>
      мынадай мазмұндағы 95-1) тармақшамен толықтырылсын:</w:t>
      </w:r>
    </w:p>
    <w:bookmarkEnd w:id="2848"/>
    <w:bookmarkStart w:name="z3444" w:id="2849"/>
    <w:p>
      <w:pPr>
        <w:spacing w:after="0"/>
        <w:ind w:left="0"/>
        <w:jc w:val="both"/>
      </w:pPr>
      <w:r>
        <w:rPr>
          <w:rFonts w:ascii="Times New Roman"/>
          <w:b w:val="false"/>
          <w:i w:val="false"/>
          <w:color w:val="000000"/>
          <w:sz w:val="28"/>
        </w:rPr>
        <w:t xml:space="preserve">
      "95-1)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қаржы басқарушысына борышкердің қаржылық жағдайы, оның мүлкі мен міндеттемелері туралы ақпаратты беру;";</w:t>
      </w:r>
    </w:p>
    <w:bookmarkEnd w:id="2849"/>
    <w:bookmarkStart w:name="z3445" w:id="2850"/>
    <w:p>
      <w:pPr>
        <w:spacing w:after="0"/>
        <w:ind w:left="0"/>
        <w:jc w:val="both"/>
      </w:pPr>
      <w:r>
        <w:rPr>
          <w:rFonts w:ascii="Times New Roman"/>
          <w:b w:val="false"/>
          <w:i w:val="false"/>
          <w:color w:val="000000"/>
          <w:sz w:val="28"/>
        </w:rPr>
        <w:t>
      мынадай мазмұндағы 99-1), 99-2), 99-3), 99-4), 99-5), 99-6) және 99-7), тармақшалармен толықтырылсын:</w:t>
      </w:r>
    </w:p>
    <w:bookmarkEnd w:id="2850"/>
    <w:bookmarkStart w:name="z3446" w:id="2851"/>
    <w:p>
      <w:pPr>
        <w:spacing w:after="0"/>
        <w:ind w:left="0"/>
        <w:jc w:val="both"/>
      </w:pPr>
      <w:r>
        <w:rPr>
          <w:rFonts w:ascii="Times New Roman"/>
          <w:b w:val="false"/>
          <w:i w:val="false"/>
          <w:color w:val="000000"/>
          <w:sz w:val="28"/>
        </w:rPr>
        <w:t>
      "99-1)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орналастыру:</w:t>
      </w:r>
    </w:p>
    <w:bookmarkEnd w:id="2851"/>
    <w:bookmarkStart w:name="z3447" w:id="2852"/>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2852"/>
    <w:bookmarkStart w:name="z3448" w:id="2853"/>
    <w:p>
      <w:pPr>
        <w:spacing w:after="0"/>
        <w:ind w:left="0"/>
        <w:jc w:val="both"/>
      </w:pPr>
      <w:r>
        <w:rPr>
          <w:rFonts w:ascii="Times New Roman"/>
          <w:b w:val="false"/>
          <w:i w:val="false"/>
          <w:color w:val="000000"/>
          <w:sz w:val="28"/>
        </w:rPr>
        <w:t>
      өздеріне қатысты соттардың тиісті ұйғарымдары мен шешімдері заңды күшіне енген азаматтардың тізімін;</w:t>
      </w:r>
    </w:p>
    <w:bookmarkEnd w:id="2853"/>
    <w:bookmarkStart w:name="z3449" w:id="2854"/>
    <w:p>
      <w:pPr>
        <w:spacing w:after="0"/>
        <w:ind w:left="0"/>
        <w:jc w:val="both"/>
      </w:pPr>
      <w:r>
        <w:rPr>
          <w:rFonts w:ascii="Times New Roman"/>
          <w:b w:val="false"/>
          <w:i w:val="false"/>
          <w:color w:val="000000"/>
          <w:sz w:val="28"/>
        </w:rPr>
        <w:t>
      төлем қабілеттілігін қалпына келтіру немесе сот арқалы банкроттығы рәсімін қолдану туралы іс бойынша іс жүргізуді қозғау және кредиторлардың талаптарын мәлімдеу тәртібі туралы қазақ және орыс тілдеріндегі хабарландыруды орналастыру;</w:t>
      </w:r>
    </w:p>
    <w:bookmarkEnd w:id="2854"/>
    <w:bookmarkStart w:name="z3450" w:id="2855"/>
    <w:p>
      <w:pPr>
        <w:spacing w:after="0"/>
        <w:ind w:left="0"/>
        <w:jc w:val="both"/>
      </w:pPr>
      <w:r>
        <w:rPr>
          <w:rFonts w:ascii="Times New Roman"/>
          <w:b w:val="false"/>
          <w:i w:val="false"/>
          <w:color w:val="000000"/>
          <w:sz w:val="28"/>
        </w:rPr>
        <w:t>
      99-2)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2855"/>
    <w:bookmarkStart w:name="z3451" w:id="2856"/>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2856"/>
    <w:bookmarkStart w:name="z3452" w:id="2857"/>
    <w:p>
      <w:pPr>
        <w:spacing w:after="0"/>
        <w:ind w:left="0"/>
        <w:jc w:val="both"/>
      </w:pPr>
      <w:r>
        <w:rPr>
          <w:rFonts w:ascii="Times New Roman"/>
          <w:b w:val="false"/>
          <w:i w:val="false"/>
          <w:color w:val="000000"/>
          <w:sz w:val="28"/>
        </w:rPr>
        <w:t>
      өздеріне қатысты соттардың тиісті ұйғарымдары мен шешімдері заңды күшіне енген азаматтардың тізімін;</w:t>
      </w:r>
    </w:p>
    <w:bookmarkEnd w:id="2857"/>
    <w:bookmarkStart w:name="z3453" w:id="2858"/>
    <w:p>
      <w:pPr>
        <w:spacing w:after="0"/>
        <w:ind w:left="0"/>
        <w:jc w:val="both"/>
      </w:pPr>
      <w:r>
        <w:rPr>
          <w:rFonts w:ascii="Times New Roman"/>
          <w:b w:val="false"/>
          <w:i w:val="false"/>
          <w:color w:val="000000"/>
          <w:sz w:val="28"/>
        </w:rPr>
        <w:t>
      99-3) "Қазақстан Республикасы азаматтарының төлем қабілеттілігін қалпына келтіру және банкроттығы туралы" Қазақстан Республикасының Заңына сәйкес хабарламаны рұқсаттар мен хабарламалардың мемлекеттік электрондық тізілімінен алып тастаған күннен бастап бес жұмыс күні ішінде борышкер мен кредиторға қаржы басқарушысының осындай тізілімнен алып тасталғаны туралы және жаңа қаржы басқарушысының тағайындалуы туралы ақпарат жібереді;</w:t>
      </w:r>
    </w:p>
    <w:bookmarkEnd w:id="2858"/>
    <w:bookmarkStart w:name="z3454" w:id="2859"/>
    <w:p>
      <w:pPr>
        <w:spacing w:after="0"/>
        <w:ind w:left="0"/>
        <w:jc w:val="both"/>
      </w:pPr>
      <w:r>
        <w:rPr>
          <w:rFonts w:ascii="Times New Roman"/>
          <w:b w:val="false"/>
          <w:i w:val="false"/>
          <w:color w:val="000000"/>
          <w:sz w:val="28"/>
        </w:rPr>
        <w:t>
      99-4) "Қазақстан Республикасы азаматтарының төлем қабілеттілігін қалпына келтіру және банкроттығы туралы" Қазақстан Республикасының Заңына сәйкес төлем қабілеттілігін қалпына келтіру және сот арқалы банкроттығы рәсімдерінде қаржы басқарушысының қызметіне мемлекеттік бақылауды жүзеге асыру;</w:t>
      </w:r>
    </w:p>
    <w:bookmarkEnd w:id="2859"/>
    <w:bookmarkStart w:name="z3455" w:id="2860"/>
    <w:p>
      <w:pPr>
        <w:spacing w:after="0"/>
        <w:ind w:left="0"/>
        <w:jc w:val="both"/>
      </w:pPr>
      <w:r>
        <w:rPr>
          <w:rFonts w:ascii="Times New Roman"/>
          <w:b w:val="false"/>
          <w:i w:val="false"/>
          <w:color w:val="000000"/>
          <w:sz w:val="28"/>
        </w:rPr>
        <w:t>
      99-5) кредитордың арызы бойынша борышкерді әдейі банкроттық тұрғысынан тексеру жүргізу "Қазақстан Республикасы азаматтарының төлем қабілеттілігін қалпына келтіру және банкроттығы туралы" Қазақстан Республикасының Заңына сәйкес;</w:t>
      </w:r>
    </w:p>
    <w:bookmarkEnd w:id="2860"/>
    <w:bookmarkStart w:name="z3456" w:id="2861"/>
    <w:p>
      <w:pPr>
        <w:spacing w:after="0"/>
        <w:ind w:left="0"/>
        <w:jc w:val="both"/>
      </w:pPr>
      <w:r>
        <w:rPr>
          <w:rFonts w:ascii="Times New Roman"/>
          <w:b w:val="false"/>
          <w:i w:val="false"/>
          <w:color w:val="000000"/>
          <w:sz w:val="28"/>
        </w:rPr>
        <w:t>
      99-6) "Қазақстан Республикасы азаматтарының төлем қабілеттілігін қалпына келтіру және банкроттығы туралы" Қазақстан Республикасын Заңының 35-бабының 1-тармағында көзделген жағдайларда төлем қабілеттілігін қалпына келтіру немесе сот арқылы банкроттығы рәсімін тоқтату туралы сотқа өтінішхат жолдау;</w:t>
      </w:r>
    </w:p>
    <w:bookmarkEnd w:id="2861"/>
    <w:bookmarkStart w:name="z3457" w:id="2862"/>
    <w:p>
      <w:pPr>
        <w:spacing w:after="0"/>
        <w:ind w:left="0"/>
        <w:jc w:val="both"/>
      </w:pPr>
      <w:r>
        <w:rPr>
          <w:rFonts w:ascii="Times New Roman"/>
          <w:b w:val="false"/>
          <w:i w:val="false"/>
          <w:color w:val="000000"/>
          <w:sz w:val="28"/>
        </w:rPr>
        <w:t xml:space="preserve">
      99-7)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банкроттың мемлекеттік тіркеуге жататын мүлікті, оның ішінде ортақ бірлескен мүлікті сатып алу фактісі анықталған жағдайда кредиторларға банкроттың қаржылық жағдайына мониторинг нәтижелерін жіберу;";</w:t>
      </w:r>
    </w:p>
    <w:bookmarkEnd w:id="2862"/>
    <w:bookmarkStart w:name="z3458" w:id="286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Абай облысы бойынша Мемлекеттік кірістер департаментінің Курчатов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8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3461" w:id="2864"/>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864"/>
    <w:bookmarkStart w:name="z3462" w:id="2865"/>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2865"/>
    <w:bookmarkStart w:name="z3463" w:id="2866"/>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2866"/>
    <w:bookmarkStart w:name="z3464" w:id="2867"/>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867"/>
    <w:bookmarkStart w:name="z3465" w:id="2868"/>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2868"/>
    <w:bookmarkStart w:name="z3466" w:id="2869"/>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2869"/>
    <w:bookmarkStart w:name="z3467" w:id="2870"/>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2870"/>
    <w:bookmarkStart w:name="z3468" w:id="2871"/>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2871"/>
    <w:bookmarkStart w:name="z3469" w:id="2872"/>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2872"/>
    <w:bookmarkStart w:name="z3470" w:id="2873"/>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2873"/>
    <w:bookmarkStart w:name="z3471" w:id="287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Абай облысы бойынша Мемлекеттік кірістер департаментінің Семей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8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3474" w:id="2875"/>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875"/>
    <w:bookmarkStart w:name="z3475" w:id="2876"/>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2876"/>
    <w:bookmarkStart w:name="z3476" w:id="2877"/>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2877"/>
    <w:bookmarkStart w:name="z3477" w:id="2878"/>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878"/>
    <w:bookmarkStart w:name="z3478" w:id="2879"/>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2879"/>
    <w:bookmarkStart w:name="z3479" w:id="2880"/>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2880"/>
    <w:bookmarkStart w:name="z3480" w:id="2881"/>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2881"/>
    <w:bookmarkStart w:name="z3481" w:id="2882"/>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2882"/>
    <w:bookmarkStart w:name="z3482" w:id="2883"/>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2883"/>
    <w:bookmarkStart w:name="z3483" w:id="2884"/>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2884"/>
    <w:bookmarkStart w:name="z3484" w:id="288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Абай облысы бойынша Мемлекеттік кірістер департаментінің Абай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8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3487" w:id="2886"/>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886"/>
    <w:bookmarkStart w:name="z3488" w:id="2887"/>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2887"/>
    <w:bookmarkStart w:name="z3489" w:id="2888"/>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2888"/>
    <w:bookmarkStart w:name="z3490" w:id="2889"/>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889"/>
    <w:bookmarkStart w:name="z3491" w:id="2890"/>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2890"/>
    <w:bookmarkStart w:name="z3492" w:id="2891"/>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2891"/>
    <w:bookmarkStart w:name="z3493" w:id="2892"/>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2892"/>
    <w:bookmarkStart w:name="z3494" w:id="2893"/>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2893"/>
    <w:bookmarkStart w:name="z3495" w:id="2894"/>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2894"/>
    <w:bookmarkStart w:name="z3496" w:id="2895"/>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2895"/>
    <w:bookmarkStart w:name="z3497" w:id="289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Абай облысы бойынша Мемлекеттік кірістер департаментінің Аягөз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8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3500" w:id="2897"/>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897"/>
    <w:bookmarkStart w:name="z3501" w:id="2898"/>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2898"/>
    <w:bookmarkStart w:name="z3502" w:id="2899"/>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2899"/>
    <w:bookmarkStart w:name="z3503" w:id="2900"/>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900"/>
    <w:bookmarkStart w:name="z3504" w:id="2901"/>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2901"/>
    <w:bookmarkStart w:name="z3505" w:id="2902"/>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2902"/>
    <w:bookmarkStart w:name="z3506" w:id="2903"/>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2903"/>
    <w:bookmarkStart w:name="z3507" w:id="2904"/>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2904"/>
    <w:bookmarkStart w:name="z3508" w:id="2905"/>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2905"/>
    <w:bookmarkStart w:name="z3509" w:id="2906"/>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2906"/>
    <w:bookmarkStart w:name="z3510" w:id="2907"/>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Абай облысы бойынша Мемлекеттік кірістер департаментінің Бесқарағай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9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3513" w:id="2908"/>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908"/>
    <w:bookmarkStart w:name="z3514" w:id="2909"/>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2909"/>
    <w:bookmarkStart w:name="z3515" w:id="2910"/>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2910"/>
    <w:bookmarkStart w:name="z3516" w:id="2911"/>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911"/>
    <w:bookmarkStart w:name="z3517" w:id="2912"/>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2912"/>
    <w:bookmarkStart w:name="z3518" w:id="2913"/>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2913"/>
    <w:bookmarkStart w:name="z3519" w:id="2914"/>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2914"/>
    <w:bookmarkStart w:name="z3520" w:id="2915"/>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2915"/>
    <w:bookmarkStart w:name="z3521" w:id="2916"/>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2916"/>
    <w:bookmarkStart w:name="z3522" w:id="2917"/>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2917"/>
    <w:bookmarkStart w:name="z3523" w:id="291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Абай облысы бойынша Мемлекеттік кірістер департаментінің Бородулиха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9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3526" w:id="2919"/>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919"/>
    <w:bookmarkStart w:name="z3527" w:id="2920"/>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2920"/>
    <w:bookmarkStart w:name="z3528" w:id="2921"/>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2921"/>
    <w:bookmarkStart w:name="z3529" w:id="2922"/>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922"/>
    <w:bookmarkStart w:name="z3530" w:id="2923"/>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2923"/>
    <w:bookmarkStart w:name="z3531" w:id="2924"/>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2924"/>
    <w:bookmarkStart w:name="z3532" w:id="2925"/>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2925"/>
    <w:bookmarkStart w:name="z3533" w:id="2926"/>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2926"/>
    <w:bookmarkStart w:name="z3534" w:id="2927"/>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2927"/>
    <w:bookmarkStart w:name="z3535" w:id="2928"/>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2928"/>
    <w:bookmarkStart w:name="z3536" w:id="292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Абай облысы бойынша Мемлекеттік кірістер департаментінің Жарма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9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3539" w:id="2930"/>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930"/>
    <w:bookmarkStart w:name="z3540" w:id="2931"/>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2931"/>
    <w:bookmarkStart w:name="z3541" w:id="2932"/>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2932"/>
    <w:bookmarkStart w:name="z3542" w:id="2933"/>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933"/>
    <w:bookmarkStart w:name="z3543" w:id="2934"/>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2934"/>
    <w:bookmarkStart w:name="z3544" w:id="2935"/>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2935"/>
    <w:bookmarkStart w:name="z3545" w:id="2936"/>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2936"/>
    <w:bookmarkStart w:name="z3546" w:id="2937"/>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2937"/>
    <w:bookmarkStart w:name="z3547" w:id="2938"/>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2938"/>
    <w:bookmarkStart w:name="z3548" w:id="2939"/>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2939"/>
    <w:bookmarkStart w:name="z3549" w:id="294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Абай облысы бойынша Мемлекеттік кірістер департаментінің Көкпекті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9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3552" w:id="2941"/>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941"/>
    <w:bookmarkStart w:name="z3553" w:id="2942"/>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2942"/>
    <w:bookmarkStart w:name="z3554" w:id="2943"/>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2943"/>
    <w:bookmarkStart w:name="z3555" w:id="2944"/>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944"/>
    <w:bookmarkStart w:name="z3556" w:id="2945"/>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2945"/>
    <w:bookmarkStart w:name="z3557" w:id="2946"/>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2946"/>
    <w:bookmarkStart w:name="z3558" w:id="2947"/>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2947"/>
    <w:bookmarkStart w:name="z3559" w:id="2948"/>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2948"/>
    <w:bookmarkStart w:name="z3560" w:id="2949"/>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2949"/>
    <w:bookmarkStart w:name="z3561" w:id="2950"/>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2950"/>
    <w:bookmarkStart w:name="z3562" w:id="295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Абай облысы бойынша Мемлекеттік кірістер департаментінің Үржар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9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3565" w:id="2952"/>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952"/>
    <w:bookmarkStart w:name="z3566" w:id="2953"/>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2953"/>
    <w:bookmarkStart w:name="z3567" w:id="2954"/>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2954"/>
    <w:bookmarkStart w:name="z3568" w:id="2955"/>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955"/>
    <w:bookmarkStart w:name="z3569" w:id="2956"/>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2956"/>
    <w:bookmarkStart w:name="z3570" w:id="2957"/>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2957"/>
    <w:bookmarkStart w:name="z3571" w:id="2958"/>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2958"/>
    <w:bookmarkStart w:name="z3572" w:id="2959"/>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2959"/>
    <w:bookmarkStart w:name="z3573" w:id="2960"/>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2960"/>
    <w:bookmarkStart w:name="z3574" w:id="2961"/>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2961"/>
    <w:bookmarkStart w:name="z3575" w:id="296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Абай облысы бойынша Мемлекеттік кірістер департаментінің Ақсуат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9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3578" w:id="2963"/>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963"/>
    <w:bookmarkStart w:name="z3579" w:id="2964"/>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2964"/>
    <w:bookmarkStart w:name="z3580" w:id="2965"/>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2965"/>
    <w:bookmarkStart w:name="z3581" w:id="2966"/>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966"/>
    <w:bookmarkStart w:name="z3582" w:id="2967"/>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2967"/>
    <w:bookmarkStart w:name="z3583" w:id="2968"/>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2968"/>
    <w:bookmarkStart w:name="z3584" w:id="2969"/>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2969"/>
    <w:bookmarkStart w:name="z3585" w:id="2970"/>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2970"/>
    <w:bookmarkStart w:name="z3586" w:id="2971"/>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2971"/>
    <w:bookmarkStart w:name="z3587" w:id="2972"/>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2972"/>
    <w:bookmarkStart w:name="z3588" w:id="297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комитетінің Ұлытау облысы бойынша Мемлекеттік кірістер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29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3591" w:id="2974"/>
    <w:p>
      <w:pPr>
        <w:spacing w:after="0"/>
        <w:ind w:left="0"/>
        <w:jc w:val="both"/>
      </w:pPr>
      <w:r>
        <w:rPr>
          <w:rFonts w:ascii="Times New Roman"/>
          <w:b w:val="false"/>
          <w:i w:val="false"/>
          <w:color w:val="000000"/>
          <w:sz w:val="28"/>
        </w:rPr>
        <w:t>
      "5)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9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w:t>
      </w:r>
    </w:p>
    <w:bookmarkStart w:name="z3593" w:id="2975"/>
    <w:p>
      <w:pPr>
        <w:spacing w:after="0"/>
        <w:ind w:left="0"/>
        <w:jc w:val="both"/>
      </w:pPr>
      <w:r>
        <w:rPr>
          <w:rFonts w:ascii="Times New Roman"/>
          <w:b w:val="false"/>
          <w:i w:val="false"/>
          <w:color w:val="000000"/>
          <w:sz w:val="28"/>
        </w:rPr>
        <w:t>
      тапсырмаларда:</w:t>
      </w:r>
    </w:p>
    <w:bookmarkEnd w:id="29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p>
    <w:bookmarkStart w:name="z3595" w:id="2976"/>
    <w:p>
      <w:pPr>
        <w:spacing w:after="0"/>
        <w:ind w:left="0"/>
        <w:jc w:val="both"/>
      </w:pPr>
      <w:r>
        <w:rPr>
          <w:rFonts w:ascii="Times New Roman"/>
          <w:b w:val="false"/>
          <w:i w:val="false"/>
          <w:color w:val="000000"/>
          <w:sz w:val="28"/>
        </w:rPr>
        <w:t>
      "9)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29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bookmarkStart w:name="z3597" w:id="2977"/>
    <w:p>
      <w:pPr>
        <w:spacing w:after="0"/>
        <w:ind w:left="0"/>
        <w:jc w:val="both"/>
      </w:pPr>
      <w:r>
        <w:rPr>
          <w:rFonts w:ascii="Times New Roman"/>
          <w:b w:val="false"/>
          <w:i w:val="false"/>
          <w:color w:val="000000"/>
          <w:sz w:val="28"/>
        </w:rPr>
        <w:t>
      функцияларда:</w:t>
      </w:r>
    </w:p>
    <w:bookmarkEnd w:id="29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 тармақша</w:t>
      </w:r>
      <w:r>
        <w:rPr>
          <w:rFonts w:ascii="Times New Roman"/>
          <w:b w:val="false"/>
          <w:i w:val="false"/>
          <w:color w:val="000000"/>
          <w:sz w:val="28"/>
        </w:rPr>
        <w:t xml:space="preserve"> мынадай редакцияда жазылсын:</w:t>
      </w:r>
    </w:p>
    <w:bookmarkStart w:name="z3599" w:id="2978"/>
    <w:p>
      <w:pPr>
        <w:spacing w:after="0"/>
        <w:ind w:left="0"/>
        <w:jc w:val="both"/>
      </w:pPr>
      <w:r>
        <w:rPr>
          <w:rFonts w:ascii="Times New Roman"/>
          <w:b w:val="false"/>
          <w:i w:val="false"/>
          <w:color w:val="000000"/>
          <w:sz w:val="28"/>
        </w:rPr>
        <w:t>
      "79) "Оңалту және банкроттық туралы" және "</w:t>
      </w:r>
      <w:r>
        <w:rPr>
          <w:rFonts w:ascii="Times New Roman"/>
          <w:b w:val="false"/>
          <w:i w:val="false"/>
          <w:color w:val="000000"/>
          <w:sz w:val="28"/>
        </w:rPr>
        <w:t>Қазақстан Республикасы азаматтарының төлем қабілеттілігін қалпына келтіру және банкроттығы туралы</w:t>
      </w:r>
      <w:r>
        <w:rPr>
          <w:rFonts w:ascii="Times New Roman"/>
          <w:b w:val="false"/>
          <w:i w:val="false"/>
          <w:color w:val="000000"/>
          <w:sz w:val="28"/>
        </w:rPr>
        <w:t>" Қазақстан Республикасының Заңдарына сәйкес кредиторлар жиналысы, сондай-ақ қаржы басқарушысы ұсынған кандидатураны оңалтушы немесе банкрот басқарушының тағайындауы;";</w:t>
      </w:r>
    </w:p>
    <w:bookmarkEnd w:id="2978"/>
    <w:bookmarkStart w:name="z3600" w:id="2979"/>
    <w:p>
      <w:pPr>
        <w:spacing w:after="0"/>
        <w:ind w:left="0"/>
        <w:jc w:val="both"/>
      </w:pPr>
      <w:r>
        <w:rPr>
          <w:rFonts w:ascii="Times New Roman"/>
          <w:b w:val="false"/>
          <w:i w:val="false"/>
          <w:color w:val="000000"/>
          <w:sz w:val="28"/>
        </w:rPr>
        <w:t>
      мынадай мазмұндағы 79-1) тармақшамен толықтырылсын:</w:t>
      </w:r>
    </w:p>
    <w:bookmarkEnd w:id="2979"/>
    <w:bookmarkStart w:name="z3601" w:id="2980"/>
    <w:p>
      <w:pPr>
        <w:spacing w:after="0"/>
        <w:ind w:left="0"/>
        <w:jc w:val="both"/>
      </w:pPr>
      <w:r>
        <w:rPr>
          <w:rFonts w:ascii="Times New Roman"/>
          <w:b w:val="false"/>
          <w:i w:val="false"/>
          <w:color w:val="000000"/>
          <w:sz w:val="28"/>
        </w:rPr>
        <w:t>
      "79-1) "Қазақстан Республикасы азаматтарының төлем қабілеттілігін қалпына келтіру және банкроттығы туралы" Қазақстан Республикасының Заңына сәйкес қаржы басқарушысына сыйақы төлеу туралы өтінішхат беру;";</w:t>
      </w:r>
    </w:p>
    <w:bookmarkEnd w:id="29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80) тармақша</w:t>
      </w:r>
      <w:r>
        <w:rPr>
          <w:rFonts w:ascii="Times New Roman"/>
          <w:b w:val="false"/>
          <w:i w:val="false"/>
          <w:color w:val="000000"/>
          <w:sz w:val="28"/>
        </w:rPr>
        <w:t xml:space="preserve"> мынадай редакцияда жазылсын:</w:t>
      </w:r>
    </w:p>
    <w:bookmarkStart w:name="z3603" w:id="2981"/>
    <w:p>
      <w:pPr>
        <w:spacing w:after="0"/>
        <w:ind w:left="0"/>
        <w:jc w:val="both"/>
      </w:pPr>
      <w:r>
        <w:rPr>
          <w:rFonts w:ascii="Times New Roman"/>
          <w:b w:val="false"/>
          <w:i w:val="false"/>
          <w:color w:val="000000"/>
          <w:sz w:val="28"/>
        </w:rPr>
        <w:t>
      "80) "Оңалту және банкроттық туралы" және "Қазақстан Республикасы азаматтарының төлем қабілеттілігін қалпына келтіру және банкроттығы туралы" Қазақстан Республикасының Заңдарына сәйкес кредиторлар талаптарының тізілімін интернет-ресурста орналастыру;";</w:t>
      </w:r>
    </w:p>
    <w:bookmarkEnd w:id="29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93)</w:t>
      </w:r>
      <w:r>
        <w:rPr>
          <w:rFonts w:ascii="Times New Roman"/>
          <w:b w:val="false"/>
          <w:i w:val="false"/>
          <w:color w:val="000000"/>
          <w:sz w:val="28"/>
        </w:rPr>
        <w:t xml:space="preserve">, </w:t>
      </w:r>
      <w:r>
        <w:rPr>
          <w:rFonts w:ascii="Times New Roman"/>
          <w:b w:val="false"/>
          <w:i w:val="false"/>
          <w:color w:val="000000"/>
          <w:sz w:val="28"/>
        </w:rPr>
        <w:t>94)</w:t>
      </w:r>
      <w:r>
        <w:rPr>
          <w:rFonts w:ascii="Times New Roman"/>
          <w:b w:val="false"/>
          <w:i w:val="false"/>
          <w:color w:val="000000"/>
          <w:sz w:val="28"/>
        </w:rPr>
        <w:t xml:space="preserve"> және </w:t>
      </w:r>
      <w:r>
        <w:rPr>
          <w:rFonts w:ascii="Times New Roman"/>
          <w:b w:val="false"/>
          <w:i w:val="false"/>
          <w:color w:val="000000"/>
          <w:sz w:val="28"/>
        </w:rPr>
        <w:t>95) тармақшалары</w:t>
      </w:r>
      <w:r>
        <w:rPr>
          <w:rFonts w:ascii="Times New Roman"/>
          <w:b w:val="false"/>
          <w:i w:val="false"/>
          <w:color w:val="000000"/>
          <w:sz w:val="28"/>
        </w:rPr>
        <w:t xml:space="preserve"> мынадай редакцияда жазылсын:</w:t>
      </w:r>
    </w:p>
    <w:bookmarkStart w:name="z3605" w:id="2982"/>
    <w:p>
      <w:pPr>
        <w:spacing w:after="0"/>
        <w:ind w:left="0"/>
        <w:jc w:val="both"/>
      </w:pPr>
      <w:r>
        <w:rPr>
          <w:rFonts w:ascii="Times New Roman"/>
          <w:b w:val="false"/>
          <w:i w:val="false"/>
          <w:color w:val="000000"/>
          <w:sz w:val="28"/>
        </w:rPr>
        <w:t>
      "93) "</w:t>
      </w:r>
      <w:r>
        <w:rPr>
          <w:rFonts w:ascii="Times New Roman"/>
          <w:b w:val="false"/>
          <w:i w:val="false"/>
          <w:color w:val="000000"/>
          <w:sz w:val="28"/>
        </w:rPr>
        <w:t>Оңалту және банкроттық туралы</w:t>
      </w:r>
      <w:r>
        <w:rPr>
          <w:rFonts w:ascii="Times New Roman"/>
          <w:b w:val="false"/>
          <w:i w:val="false"/>
          <w:color w:val="000000"/>
          <w:sz w:val="28"/>
        </w:rPr>
        <w:t>" және "Қазақстан Республикасы азаматтарының төлем қабілеттілігін қалпына келтіру және банкроттығы туралы" Қазақстан Республикасының Заңдарына сәйкес уақытша әкімшінің, оңалту, уақытша, банкроттық және қаржы басқарушыларының әрекеттеріне (әрекетсіздігіне) шағымдарды қарау;";</w:t>
      </w:r>
    </w:p>
    <w:bookmarkEnd w:id="2982"/>
    <w:bookmarkStart w:name="z3606" w:id="2983"/>
    <w:p>
      <w:pPr>
        <w:spacing w:after="0"/>
        <w:ind w:left="0"/>
        <w:jc w:val="both"/>
      </w:pPr>
      <w:r>
        <w:rPr>
          <w:rFonts w:ascii="Times New Roman"/>
          <w:b w:val="false"/>
          <w:i w:val="false"/>
          <w:color w:val="000000"/>
          <w:sz w:val="28"/>
        </w:rPr>
        <w:t>
      94) "Оңалту және банкроттық туралы" және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2983"/>
    <w:bookmarkStart w:name="z3607" w:id="2984"/>
    <w:p>
      <w:pPr>
        <w:spacing w:after="0"/>
        <w:ind w:left="0"/>
        <w:jc w:val="both"/>
      </w:pPr>
      <w:r>
        <w:rPr>
          <w:rFonts w:ascii="Times New Roman"/>
          <w:b w:val="false"/>
          <w:i w:val="false"/>
          <w:color w:val="000000"/>
          <w:sz w:val="28"/>
        </w:rPr>
        <w:t>
      95) "Оңалту және банкроттық туралы" Қазақстан Республикасының Заңына сәйкес уақытша және банкроттықты басқарушыларға банкрот деп тану туралы заңды күшіне енген сот шешімі бар тұлғаның банктік шоттарының бар-жоғы және олардың нөмірлері туралы, осы шоттардағы ақшаның қалдықтары мен қозғалысы туралы ақпаратты ұсыну;";</w:t>
      </w:r>
    </w:p>
    <w:bookmarkEnd w:id="2984"/>
    <w:bookmarkStart w:name="z3608" w:id="2985"/>
    <w:p>
      <w:pPr>
        <w:spacing w:after="0"/>
        <w:ind w:left="0"/>
        <w:jc w:val="both"/>
      </w:pPr>
      <w:r>
        <w:rPr>
          <w:rFonts w:ascii="Times New Roman"/>
          <w:b w:val="false"/>
          <w:i w:val="false"/>
          <w:color w:val="000000"/>
          <w:sz w:val="28"/>
        </w:rPr>
        <w:t>
      мынадай мазмұндағы 95-1) тармақшамен толықтырылсын:</w:t>
      </w:r>
    </w:p>
    <w:bookmarkEnd w:id="2985"/>
    <w:bookmarkStart w:name="z3609" w:id="2986"/>
    <w:p>
      <w:pPr>
        <w:spacing w:after="0"/>
        <w:ind w:left="0"/>
        <w:jc w:val="both"/>
      </w:pPr>
      <w:r>
        <w:rPr>
          <w:rFonts w:ascii="Times New Roman"/>
          <w:b w:val="false"/>
          <w:i w:val="false"/>
          <w:color w:val="000000"/>
          <w:sz w:val="28"/>
        </w:rPr>
        <w:t>
      "95-1) "Қазақстан Республикасы азаматтарының төлем қабілеттілігін қалпына келтіру және банкроттығы туралы" Қазақстан Республикасының Заңына сәйкес қаржы басқарушысына борышкердің қаржылық жағдайы, оның мүлкі мен міндеттемелері туралы ақпаратты беру;";</w:t>
      </w:r>
    </w:p>
    <w:bookmarkEnd w:id="2986"/>
    <w:bookmarkStart w:name="z3610" w:id="2987"/>
    <w:p>
      <w:pPr>
        <w:spacing w:after="0"/>
        <w:ind w:left="0"/>
        <w:jc w:val="both"/>
      </w:pPr>
      <w:r>
        <w:rPr>
          <w:rFonts w:ascii="Times New Roman"/>
          <w:b w:val="false"/>
          <w:i w:val="false"/>
          <w:color w:val="000000"/>
          <w:sz w:val="28"/>
        </w:rPr>
        <w:t>
      мынадай мазмұндағы 99-1), 99-2), 99-3), 99-4), 99-5), 99-6) және 99-7), тармақшалармен толықтырылсын:</w:t>
      </w:r>
    </w:p>
    <w:bookmarkEnd w:id="2987"/>
    <w:bookmarkStart w:name="z3611" w:id="2988"/>
    <w:p>
      <w:pPr>
        <w:spacing w:after="0"/>
        <w:ind w:left="0"/>
        <w:jc w:val="both"/>
      </w:pPr>
      <w:r>
        <w:rPr>
          <w:rFonts w:ascii="Times New Roman"/>
          <w:b w:val="false"/>
          <w:i w:val="false"/>
          <w:color w:val="000000"/>
          <w:sz w:val="28"/>
        </w:rPr>
        <w:t>
      "99-1)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орналастыру:</w:t>
      </w:r>
    </w:p>
    <w:bookmarkEnd w:id="2988"/>
    <w:bookmarkStart w:name="z3612" w:id="2989"/>
    <w:p>
      <w:pPr>
        <w:spacing w:after="0"/>
        <w:ind w:left="0"/>
        <w:jc w:val="both"/>
      </w:pPr>
      <w:r>
        <w:rPr>
          <w:rFonts w:ascii="Times New Roman"/>
          <w:b w:val="false"/>
          <w:i w:val="false"/>
          <w:color w:val="000000"/>
          <w:sz w:val="28"/>
        </w:rPr>
        <w:t>
      өздеріне қатысты соттан тыс банкроттық рәсімі қолданылған, тоқтатылған және аяқталған азаматтардың тізімін;</w:t>
      </w:r>
    </w:p>
    <w:bookmarkEnd w:id="2989"/>
    <w:bookmarkStart w:name="z3613" w:id="2990"/>
    <w:p>
      <w:pPr>
        <w:spacing w:after="0"/>
        <w:ind w:left="0"/>
        <w:jc w:val="both"/>
      </w:pPr>
      <w:r>
        <w:rPr>
          <w:rFonts w:ascii="Times New Roman"/>
          <w:b w:val="false"/>
          <w:i w:val="false"/>
          <w:color w:val="000000"/>
          <w:sz w:val="28"/>
        </w:rPr>
        <w:t>
      өздеріне қатысты соттардың тиісті ұйғарымдары мен шешімдері заңды күшіне енген азаматтардың тізімін;</w:t>
      </w:r>
    </w:p>
    <w:bookmarkEnd w:id="2990"/>
    <w:bookmarkStart w:name="z3614" w:id="2991"/>
    <w:p>
      <w:pPr>
        <w:spacing w:after="0"/>
        <w:ind w:left="0"/>
        <w:jc w:val="both"/>
      </w:pPr>
      <w:r>
        <w:rPr>
          <w:rFonts w:ascii="Times New Roman"/>
          <w:b w:val="false"/>
          <w:i w:val="false"/>
          <w:color w:val="000000"/>
          <w:sz w:val="28"/>
        </w:rPr>
        <w:t>
      төлем қабілеттілігін қалпына келтіру немесе сот арқалы банкроттығы рәсімін қолдану туралы іс бойынша іс жүргізуді қозғау және кредиторлардың талаптарын мәлімдеу тәртібі туралы қазақ және орыс тілдеріндегі хабарландыруды орналастыру;</w:t>
      </w:r>
    </w:p>
    <w:bookmarkEnd w:id="2991"/>
    <w:bookmarkStart w:name="z3615" w:id="2992"/>
    <w:p>
      <w:pPr>
        <w:spacing w:after="0"/>
        <w:ind w:left="0"/>
        <w:jc w:val="both"/>
      </w:pPr>
      <w:r>
        <w:rPr>
          <w:rFonts w:ascii="Times New Roman"/>
          <w:b w:val="false"/>
          <w:i w:val="false"/>
          <w:color w:val="000000"/>
          <w:sz w:val="28"/>
        </w:rPr>
        <w:t xml:space="preserve">
      99-2)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"Электрондық үкімет" веб-порталында орналастыру:</w:t>
      </w:r>
    </w:p>
    <w:bookmarkEnd w:id="2992"/>
    <w:bookmarkStart w:name="z3616" w:id="2993"/>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2993"/>
    <w:bookmarkStart w:name="z3617" w:id="2994"/>
    <w:p>
      <w:pPr>
        <w:spacing w:after="0"/>
        <w:ind w:left="0"/>
        <w:jc w:val="both"/>
      </w:pPr>
      <w:r>
        <w:rPr>
          <w:rFonts w:ascii="Times New Roman"/>
          <w:b w:val="false"/>
          <w:i w:val="false"/>
          <w:color w:val="000000"/>
          <w:sz w:val="28"/>
        </w:rPr>
        <w:t>
      өздеріне қатысты соттардың тиісті ұйғарымдары мен шешімдері заңды күшіне енген азаматтардың тізімін;</w:t>
      </w:r>
    </w:p>
    <w:bookmarkEnd w:id="2994"/>
    <w:bookmarkStart w:name="z3618" w:id="2995"/>
    <w:p>
      <w:pPr>
        <w:spacing w:after="0"/>
        <w:ind w:left="0"/>
        <w:jc w:val="both"/>
      </w:pPr>
      <w:r>
        <w:rPr>
          <w:rFonts w:ascii="Times New Roman"/>
          <w:b w:val="false"/>
          <w:i w:val="false"/>
          <w:color w:val="000000"/>
          <w:sz w:val="28"/>
        </w:rPr>
        <w:t>
      99-3) "Қазақстан Республикасы азаматтарының төлем қабілеттілігін қалпына келтіру және банкроттығы туралы" Қазақстан Республикасының Заңына сәйкес хабарламаны рұқсаттар мен хабарламалардың мемлекеттік электрондық тізілімінен алып тастаған күннен бастап бес жұмыс күні ішінде борышкер мен кредиторға қаржы басқарушысының осындай тізілімнен алып тасталғаны туралы және жаңа қаржы басқарушысының тағайындалуы туралы ақпарат жібереді;</w:t>
      </w:r>
    </w:p>
    <w:bookmarkEnd w:id="2995"/>
    <w:bookmarkStart w:name="z3619" w:id="2996"/>
    <w:p>
      <w:pPr>
        <w:spacing w:after="0"/>
        <w:ind w:left="0"/>
        <w:jc w:val="both"/>
      </w:pPr>
      <w:r>
        <w:rPr>
          <w:rFonts w:ascii="Times New Roman"/>
          <w:b w:val="false"/>
          <w:i w:val="false"/>
          <w:color w:val="000000"/>
          <w:sz w:val="28"/>
        </w:rPr>
        <w:t>
      99-4) "Қазақстан Республикасы азаматтарының төлем қабілеттілігін қалпына келтіру және банкроттығы туралы" Қазақстан Республикасының Заңына сәйкес төлем қабілеттілігін қалпына келтіру және сот арқалы банкроттығы рәсімдерінде қаржы басқарушысының қызметіне мемлекеттік бақылауды жүзеге асыру;</w:t>
      </w:r>
    </w:p>
    <w:bookmarkEnd w:id="2996"/>
    <w:bookmarkStart w:name="z3620" w:id="2997"/>
    <w:p>
      <w:pPr>
        <w:spacing w:after="0"/>
        <w:ind w:left="0"/>
        <w:jc w:val="both"/>
      </w:pPr>
      <w:r>
        <w:rPr>
          <w:rFonts w:ascii="Times New Roman"/>
          <w:b w:val="false"/>
          <w:i w:val="false"/>
          <w:color w:val="000000"/>
          <w:sz w:val="28"/>
        </w:rPr>
        <w:t>
      99-5) кредитордың арызы бойынша борышкерді әдейі банкроттық тұрғысынан тексеру жүргізу "Қазақстан Республикасы азаматтарының төлем қабілеттілігін қалпына келтіру және банкроттығы туралы" Қазақстан Республикасының Заңына сәйкес;</w:t>
      </w:r>
    </w:p>
    <w:bookmarkEnd w:id="2997"/>
    <w:bookmarkStart w:name="z3621" w:id="2998"/>
    <w:p>
      <w:pPr>
        <w:spacing w:after="0"/>
        <w:ind w:left="0"/>
        <w:jc w:val="both"/>
      </w:pPr>
      <w:r>
        <w:rPr>
          <w:rFonts w:ascii="Times New Roman"/>
          <w:b w:val="false"/>
          <w:i w:val="false"/>
          <w:color w:val="000000"/>
          <w:sz w:val="28"/>
        </w:rPr>
        <w:t>
      99-6) "Қазақстан Республикасы азаматтарының төлем қабілеттілігін қалпына келтіру және банкроттығы туралы" Қазақстан Республикасын Заңының 35-бабының 1-тармағында көзделген жағдайларда төлем қабілеттілігін қалпына келтіру немесе сот арқылы банкроттығы рәсімін тоқтату туралы сотқа өтінішхат жолдау;</w:t>
      </w:r>
    </w:p>
    <w:bookmarkEnd w:id="2998"/>
    <w:bookmarkStart w:name="z3622" w:id="2999"/>
    <w:p>
      <w:pPr>
        <w:spacing w:after="0"/>
        <w:ind w:left="0"/>
        <w:jc w:val="both"/>
      </w:pPr>
      <w:r>
        <w:rPr>
          <w:rFonts w:ascii="Times New Roman"/>
          <w:b w:val="false"/>
          <w:i w:val="false"/>
          <w:color w:val="000000"/>
          <w:sz w:val="28"/>
        </w:rPr>
        <w:t xml:space="preserve">
      99-7)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банкроттың мемлекеттік тіркеуге жататын мүлікті, оның ішінде ортақ бірлескен мүлікті сатып алу фактісі анықталған жағдайда кредиторларға банкроттың қаржылық жағдайына мониторинг нәтижелерін жіберу;";</w:t>
      </w:r>
    </w:p>
    <w:bookmarkEnd w:id="2999"/>
    <w:bookmarkStart w:name="z3623" w:id="300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Ұлытау облысы бойынша Мемлекеттік кірістер департаментінің Жезқазған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30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3626" w:id="3001"/>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3001"/>
    <w:bookmarkStart w:name="z3627" w:id="3002"/>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3002"/>
    <w:bookmarkStart w:name="z3628" w:id="3003"/>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3003"/>
    <w:bookmarkStart w:name="z3629" w:id="3004"/>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3004"/>
    <w:bookmarkStart w:name="z3630" w:id="3005"/>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3005"/>
    <w:bookmarkStart w:name="z3631" w:id="3006"/>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3006"/>
    <w:bookmarkStart w:name="z3632" w:id="3007"/>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3007"/>
    <w:bookmarkStart w:name="z3633" w:id="3008"/>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3008"/>
    <w:bookmarkStart w:name="z3634" w:id="3009"/>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3009"/>
    <w:bookmarkStart w:name="z3635" w:id="3010"/>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3010"/>
    <w:bookmarkStart w:name="z3636" w:id="301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Ұлытау облысы бойынша Мемлекеттік кірістер департаментінің Қаражал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30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3639" w:id="3012"/>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3012"/>
    <w:bookmarkStart w:name="z3640" w:id="3013"/>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3013"/>
    <w:bookmarkStart w:name="z3641" w:id="3014"/>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3014"/>
    <w:bookmarkStart w:name="z3642" w:id="3015"/>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3015"/>
    <w:bookmarkStart w:name="z3643" w:id="3016"/>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3016"/>
    <w:bookmarkStart w:name="z3644" w:id="3017"/>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3017"/>
    <w:bookmarkStart w:name="z3645" w:id="3018"/>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3018"/>
    <w:bookmarkStart w:name="z3646" w:id="3019"/>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3019"/>
    <w:bookmarkStart w:name="z3647" w:id="3020"/>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3020"/>
    <w:bookmarkStart w:name="z3648" w:id="3021"/>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3021"/>
    <w:bookmarkStart w:name="z3649" w:id="302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Ұлытау облысы бойынша Мемлекеттік кірістер департаментінің Сәтбаев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30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3652" w:id="3023"/>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3023"/>
    <w:bookmarkStart w:name="z3653" w:id="3024"/>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3024"/>
    <w:bookmarkStart w:name="z3654" w:id="3025"/>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3025"/>
    <w:bookmarkStart w:name="z3655" w:id="3026"/>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3026"/>
    <w:bookmarkStart w:name="z3656" w:id="3027"/>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3027"/>
    <w:bookmarkStart w:name="z3657" w:id="3028"/>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3028"/>
    <w:bookmarkStart w:name="z3658" w:id="3029"/>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3029"/>
    <w:bookmarkStart w:name="z3659" w:id="3030"/>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3030"/>
    <w:bookmarkStart w:name="z3660" w:id="3031"/>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3031"/>
    <w:bookmarkStart w:name="z3661" w:id="3032"/>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3032"/>
    <w:bookmarkStart w:name="z3662" w:id="303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Ұлытау облысы бойынша Мемлекеттік кірістер департаментінің Жаңаарқа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30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3665" w:id="3034"/>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3034"/>
    <w:bookmarkStart w:name="z3666" w:id="3035"/>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3035"/>
    <w:bookmarkStart w:name="z3667" w:id="3036"/>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3036"/>
    <w:bookmarkStart w:name="z3668" w:id="3037"/>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3037"/>
    <w:bookmarkStart w:name="z3669" w:id="3038"/>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3038"/>
    <w:bookmarkStart w:name="z3670" w:id="3039"/>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3039"/>
    <w:bookmarkStart w:name="z3671" w:id="3040"/>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3040"/>
    <w:bookmarkStart w:name="z3672" w:id="3041"/>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3041"/>
    <w:bookmarkStart w:name="z3673" w:id="3042"/>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3042"/>
    <w:bookmarkStart w:name="z3674" w:id="3043"/>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3043"/>
    <w:bookmarkStart w:name="z3675" w:id="304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Ұлытау облысы бойынша Мемлекеттік кірістер департаментінің Ұлытау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30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3678" w:id="3045"/>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3045"/>
    <w:bookmarkStart w:name="z3679" w:id="3046"/>
    <w:p>
      <w:pPr>
        <w:spacing w:after="0"/>
        <w:ind w:left="0"/>
        <w:jc w:val="both"/>
      </w:pPr>
      <w:r>
        <w:rPr>
          <w:rFonts w:ascii="Times New Roman"/>
          <w:b w:val="false"/>
          <w:i w:val="false"/>
          <w:color w:val="000000"/>
          <w:sz w:val="28"/>
        </w:rPr>
        <w:t>
      мынадай мазмұндағы 38-1), 38-2), 38-3), 38-4), және 38-5) тармақшалармен толықтырылсын:</w:t>
      </w:r>
    </w:p>
    <w:bookmarkEnd w:id="3046"/>
    <w:bookmarkStart w:name="z3680" w:id="3047"/>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3047"/>
    <w:bookmarkStart w:name="z3681" w:id="3048"/>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3048"/>
    <w:bookmarkStart w:name="z3682" w:id="3049"/>
    <w:p>
      <w:pPr>
        <w:spacing w:after="0"/>
        <w:ind w:left="0"/>
        <w:jc w:val="both"/>
      </w:pPr>
      <w:r>
        <w:rPr>
          <w:rFonts w:ascii="Times New Roman"/>
          <w:b w:val="false"/>
          <w:i w:val="false"/>
          <w:color w:val="000000"/>
          <w:sz w:val="28"/>
        </w:rPr>
        <w:t>
      38-3) "Қазақстан Республикасы азаматтарының төлем қабілеттілігін қалпына келтіру және банкроттығы туралы" Қазақстан Республикасының Заңына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3049"/>
    <w:bookmarkStart w:name="z3683" w:id="3050"/>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3050"/>
    <w:bookmarkStart w:name="z3684" w:id="3051"/>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bookmarkEnd w:id="3051"/>
    <w:bookmarkStart w:name="z3685" w:id="3052"/>
    <w:p>
      <w:pPr>
        <w:spacing w:after="0"/>
        <w:ind w:left="0"/>
        <w:jc w:val="both"/>
      </w:pPr>
      <w:r>
        <w:rPr>
          <w:rFonts w:ascii="Times New Roman"/>
          <w:b w:val="false"/>
          <w:i w:val="false"/>
          <w:color w:val="000000"/>
          <w:sz w:val="28"/>
        </w:rPr>
        <w:t>
      соттан тыс банкроттық рәсімін тоқтату туралы хабарландыруды;</w:t>
      </w:r>
    </w:p>
    <w:bookmarkEnd w:id="3052"/>
    <w:bookmarkStart w:name="z3686" w:id="3053"/>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End w:id="3053"/>
    <w:bookmarkStart w:name="z3687" w:id="3054"/>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3054"/>
    <w:bookmarkStart w:name="z3688" w:id="3055"/>
    <w:p>
      <w:pPr>
        <w:spacing w:after="0"/>
        <w:ind w:left="0"/>
        <w:jc w:val="both"/>
      </w:pPr>
      <w:r>
        <w:rPr>
          <w:rFonts w:ascii="Times New Roman"/>
          <w:b w:val="false"/>
          <w:i w:val="false"/>
          <w:color w:val="000000"/>
          <w:sz w:val="28"/>
        </w:rPr>
        <w:t>
      2. Қазақстан Республикасы Қаржы министрлігі Мемлекеттік кірістер комитетінің Заң басқармасы (О.А. Әбдірахманов) заңнамада белгіленген тәртіппен осы бұйрықтың көшірмелерін мемлекеттік және орыс тілінде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жолдануын қамтамасыз етсін.</w:t>
      </w:r>
    </w:p>
    <w:bookmarkEnd w:id="3055"/>
    <w:bookmarkStart w:name="z3689" w:id="3056"/>
    <w:p>
      <w:pPr>
        <w:spacing w:after="0"/>
        <w:ind w:left="0"/>
        <w:jc w:val="both"/>
      </w:pPr>
      <w:r>
        <w:rPr>
          <w:rFonts w:ascii="Times New Roman"/>
          <w:b w:val="false"/>
          <w:i w:val="false"/>
          <w:color w:val="000000"/>
          <w:sz w:val="28"/>
        </w:rPr>
        <w:t>
      3. Облыстар, республикалық маңызы бар қалалар және астана бойынша мемлекеттік кірістер департаменттерінің және олардың аумақтық органдарының (бұдан әрі – Департаменттер) басшылары заңнамада белгіленген тәртіппен:</w:t>
      </w:r>
    </w:p>
    <w:bookmarkEnd w:id="3056"/>
    <w:bookmarkStart w:name="z3690" w:id="3057"/>
    <w:p>
      <w:pPr>
        <w:spacing w:after="0"/>
        <w:ind w:left="0"/>
        <w:jc w:val="both"/>
      </w:pPr>
      <w:r>
        <w:rPr>
          <w:rFonts w:ascii="Times New Roman"/>
          <w:b w:val="false"/>
          <w:i w:val="false"/>
          <w:color w:val="000000"/>
          <w:sz w:val="28"/>
        </w:rPr>
        <w:t>
      1) осы бұйрықты іске асыру үшін қажетті шараларды қабылдасын;</w:t>
      </w:r>
    </w:p>
    <w:bookmarkEnd w:id="3057"/>
    <w:bookmarkStart w:name="z3691" w:id="3058"/>
    <w:p>
      <w:pPr>
        <w:spacing w:after="0"/>
        <w:ind w:left="0"/>
        <w:jc w:val="both"/>
      </w:pPr>
      <w:r>
        <w:rPr>
          <w:rFonts w:ascii="Times New Roman"/>
          <w:b w:val="false"/>
          <w:i w:val="false"/>
          <w:color w:val="000000"/>
          <w:sz w:val="28"/>
        </w:rPr>
        <w:t>
      2) осы бұйрықтың аумақтық органдардың интернет-ресурстарында орналастырылуын қамтамасыз етсін.</w:t>
      </w:r>
    </w:p>
    <w:bookmarkEnd w:id="3058"/>
    <w:bookmarkStart w:name="z3692" w:id="3059"/>
    <w:p>
      <w:pPr>
        <w:spacing w:after="0"/>
        <w:ind w:left="0"/>
        <w:jc w:val="both"/>
      </w:pPr>
      <w:r>
        <w:rPr>
          <w:rFonts w:ascii="Times New Roman"/>
          <w:b w:val="false"/>
          <w:i w:val="false"/>
          <w:color w:val="000000"/>
          <w:sz w:val="28"/>
        </w:rPr>
        <w:t>
      4. Кадр және ішкі әкімшілендіру департаментінің Ұйымдастыру-бақылау басқармасы (М.С. Қыстаубаева) осы бұйрықты Департаменттің назарына жеткізсін.</w:t>
      </w:r>
    </w:p>
    <w:bookmarkEnd w:id="3059"/>
    <w:bookmarkStart w:name="z3693" w:id="3060"/>
    <w:p>
      <w:pPr>
        <w:spacing w:after="0"/>
        <w:ind w:left="0"/>
        <w:jc w:val="both"/>
      </w:pPr>
      <w:r>
        <w:rPr>
          <w:rFonts w:ascii="Times New Roman"/>
          <w:b w:val="false"/>
          <w:i w:val="false"/>
          <w:color w:val="000000"/>
          <w:sz w:val="28"/>
        </w:rPr>
        <w:t>
      5. Осы бұйрық қол қойылған күнінен бастап қолданысқа енгізіледі.</w:t>
      </w:r>
    </w:p>
    <w:bookmarkEnd w:id="306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p>
          <w:p>
            <w:pPr>
              <w:spacing w:after="20"/>
              <w:ind w:left="20"/>
              <w:jc w:val="both"/>
            </w:pPr>
          </w:p>
          <w:p>
            <w:pPr>
              <w:spacing w:after="20"/>
              <w:ind w:left="20"/>
              <w:jc w:val="both"/>
            </w:pPr>
            <w:r>
              <w:rPr>
                <w:rFonts w:ascii="Times New Roman"/>
                <w:b w:val="false"/>
                <w:i/>
                <w:color w:val="000000"/>
                <w:sz w:val="20"/>
              </w:rPr>
              <w:t>Қаржы министрлігінің</w:t>
            </w:r>
          </w:p>
          <w:p>
            <w:pPr>
              <w:spacing w:after="20"/>
              <w:ind w:left="20"/>
              <w:jc w:val="both"/>
            </w:pPr>
            <w:r>
              <w:rPr>
                <w:rFonts w:ascii="Times New Roman"/>
                <w:b w:val="false"/>
                <w:i/>
                <w:color w:val="000000"/>
                <w:sz w:val="20"/>
              </w:rPr>
              <w:t>Мемлекеттік кірістер комитеті</w:t>
            </w:r>
          </w:p>
          <w:p>
            <w:pPr>
              <w:spacing w:after="0"/>
              <w:ind w:left="0"/>
              <w:jc w:val="left"/>
            </w:pPr>
          </w:p>
          <w:p>
            <w:pPr>
              <w:spacing w:after="20"/>
              <w:ind w:left="20"/>
              <w:jc w:val="both"/>
            </w:pPr>
            <w:r>
              <w:rPr>
                <w:rFonts w:ascii="Times New Roman"/>
                <w:b w:val="false"/>
                <w:i/>
                <w:color w:val="000000"/>
                <w:sz w:val="20"/>
              </w:rPr>
              <w:t xml:space="preserve">төрағасының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Миятов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