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9cff" w14:textId="f3b9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мониторинг агенттігінің аумақтық органдары мен мамандандырылған мемлекеттік мекемесінің ережелерін бекіту туралы" Қазақстан Республикасының қаржылық мониторинг агенттігі Төрағасының 2021 жылғы 25 ақпандағы № 2-нқ бұйрығына өзгеріс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2023 жылғы 8 ақпандағы № 41-НҚ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Президентінің 2021 жылғы 20 ақпандағы № 515 Жарлығымен бекітілген Қазақстан Республикасының қаржылық мониторинг агенттігі туралы Ереженің </w:t>
      </w:r>
      <w:r>
        <w:rPr>
          <w:rFonts w:ascii="Times New Roman"/>
          <w:b w:val="false"/>
          <w:i w:val="false"/>
          <w:color w:val="000000"/>
          <w:sz w:val="28"/>
        </w:rPr>
        <w:t>19-тармағының</w:t>
      </w:r>
      <w:r>
        <w:rPr>
          <w:rFonts w:ascii="Times New Roman"/>
          <w:b w:val="false"/>
          <w:i w:val="false"/>
          <w:color w:val="000000"/>
          <w:sz w:val="28"/>
        </w:rPr>
        <w:t xml:space="preserve"> 8)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Қаржылық мониторинг агенттігінің аумақтық органдары мен мамандандырылған мемлекеттік мекемесінің ережелерін бекіту туралы" Қазақстан Республикасының Қаржылық мониторинг агенттігі Төрағасының 2021 жылғы 25 ақпандағы № 2-нқ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Қаржылық мониторинг агенттігінің Алматы облысы бойынша экономикалық тергеп-тексеру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0"/>
    <w:p>
      <w:pPr>
        <w:spacing w:after="0"/>
        <w:ind w:left="0"/>
        <w:jc w:val="both"/>
      </w:pPr>
      <w:r>
        <w:rPr>
          <w:rFonts w:ascii="Times New Roman"/>
          <w:b w:val="false"/>
          <w:i w:val="false"/>
          <w:color w:val="000000"/>
          <w:sz w:val="28"/>
        </w:rPr>
        <w:t>
      "8. Департаменттің заңды мекенжайы: 040800, Қазақстан Республикасы, Алматы облысы, Қонаев қаласы, 5-ші шағын ауданы, 1-ші ғимарат.".</w:t>
      </w:r>
    </w:p>
    <w:bookmarkEnd w:id="0"/>
    <w:bookmarkStart w:name="z6" w:id="1"/>
    <w:p>
      <w:pPr>
        <w:spacing w:after="0"/>
        <w:ind w:left="0"/>
        <w:jc w:val="both"/>
      </w:pPr>
      <w:r>
        <w:rPr>
          <w:rFonts w:ascii="Times New Roman"/>
          <w:b w:val="false"/>
          <w:i w:val="false"/>
          <w:color w:val="000000"/>
          <w:sz w:val="28"/>
        </w:rPr>
        <w:t>
      2. Қазақстан Республикасының Қаржылық мониторинг агенттігінің (бұдан әрі – Агенттік) Құқықтық қамтамасыз ету департаменті заңнамада белгіленген тәртіппен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1"/>
    <w:bookmarkStart w:name="z7" w:id="2"/>
    <w:p>
      <w:pPr>
        <w:spacing w:after="0"/>
        <w:ind w:left="0"/>
        <w:jc w:val="both"/>
      </w:pPr>
      <w:r>
        <w:rPr>
          <w:rFonts w:ascii="Times New Roman"/>
          <w:b w:val="false"/>
          <w:i w:val="false"/>
          <w:color w:val="000000"/>
          <w:sz w:val="28"/>
        </w:rPr>
        <w:t>
      3. Агенттіктің Алматы облысы бойынша экономикалық тергеп-тексеру департаментіне:</w:t>
      </w:r>
    </w:p>
    <w:bookmarkEnd w:id="2"/>
    <w:p>
      <w:pPr>
        <w:spacing w:after="0"/>
        <w:ind w:left="0"/>
        <w:jc w:val="both"/>
      </w:pPr>
      <w:r>
        <w:rPr>
          <w:rFonts w:ascii="Times New Roman"/>
          <w:b w:val="false"/>
          <w:i w:val="false"/>
          <w:color w:val="000000"/>
          <w:sz w:val="28"/>
        </w:rPr>
        <w:t>
      1) осы бұйрыққа қол қойылғаннан кейін күнтізбелік он күн ішінде осы бұйрықты өздерінің интернет-ресурстарында орналастыруды қамтамасыз етсін;</w:t>
      </w:r>
    </w:p>
    <w:p>
      <w:pPr>
        <w:spacing w:after="0"/>
        <w:ind w:left="0"/>
        <w:jc w:val="both"/>
      </w:pPr>
      <w:r>
        <w:rPr>
          <w:rFonts w:ascii="Times New Roman"/>
          <w:b w:val="false"/>
          <w:i w:val="false"/>
          <w:color w:val="000000"/>
          <w:sz w:val="28"/>
        </w:rPr>
        <w:t>
      2) Қазақстан Республикасының заңнамасында белгіленген мерзімде осы бұйрықтан туындайтын қажетті шараларды қабылдасын.</w:t>
      </w:r>
    </w:p>
    <w:bookmarkStart w:name="z8" w:id="3"/>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3"/>
    <w:bookmarkStart w:name="z9" w:id="4"/>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Қаржылық мониторинг агенттігінің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