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450cd" w14:textId="d3450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облысы жергілікті атқарушы органдарының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Абай облысының әкімдігінің 2023 жылғы 13 қаңтардағы № 10 қаулысы. Күші жойылды - Абай облысының әкімдігінің 2023 жылғы 15 наурыздағы № 55 қаулысымен</w:t>
      </w:r>
    </w:p>
    <w:p>
      <w:pPr>
        <w:spacing w:after="0"/>
        <w:ind w:left="0"/>
        <w:jc w:val="both"/>
      </w:pPr>
      <w:r>
        <w:rPr>
          <w:rFonts w:ascii="Times New Roman"/>
          <w:b w:val="false"/>
          <w:i w:val="false"/>
          <w:color w:val="ff0000"/>
          <w:sz w:val="28"/>
        </w:rPr>
        <w:t xml:space="preserve">
      Ескерту. Күші жойылды - Абай облысының әкімдігінің 15.03.2023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5"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5 - тармағына</w:t>
      </w:r>
      <w:r>
        <w:rPr>
          <w:rFonts w:ascii="Times New Roman"/>
          <w:b w:val="false"/>
          <w:i w:val="false"/>
          <w:color w:val="000000"/>
          <w:sz w:val="28"/>
        </w:rPr>
        <w:t xml:space="preserve"> сәйкес және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бұйрығының</w:t>
      </w:r>
      <w:r>
        <w:rPr>
          <w:rFonts w:ascii="Times New Roman"/>
          <w:b w:val="false"/>
          <w:i w:val="false"/>
          <w:color w:val="000000"/>
          <w:sz w:val="28"/>
        </w:rPr>
        <w:t xml:space="preserve"> негізінде, Абай облысының әкімдігі ҚАУЛЫ ЕТЕДІ:</w:t>
      </w:r>
    </w:p>
    <w:bookmarkEnd w:id="0"/>
    <w:bookmarkStart w:name="z6" w:id="1"/>
    <w:p>
      <w:pPr>
        <w:spacing w:after="0"/>
        <w:ind w:left="0"/>
        <w:jc w:val="both"/>
      </w:pPr>
      <w:r>
        <w:rPr>
          <w:rFonts w:ascii="Times New Roman"/>
          <w:b w:val="false"/>
          <w:i w:val="false"/>
          <w:color w:val="000000"/>
          <w:sz w:val="28"/>
        </w:rPr>
        <w:t xml:space="preserve">
      1. Абай облысы жергілікті атқарушы органдарының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7" w:id="2"/>
    <w:p>
      <w:pPr>
        <w:spacing w:after="0"/>
        <w:ind w:left="0"/>
        <w:jc w:val="both"/>
      </w:pPr>
      <w:r>
        <w:rPr>
          <w:rFonts w:ascii="Times New Roman"/>
          <w:b w:val="false"/>
          <w:i w:val="false"/>
          <w:color w:val="000000"/>
          <w:sz w:val="28"/>
        </w:rPr>
        <w:t>
      2. "Абай облысы әкімінің аппараты" мемлекеттік мекемесі Қазақстан Республикасы заңнамасымен бекітіліген тәртіппен:</w:t>
      </w:r>
    </w:p>
    <w:bookmarkEnd w:id="2"/>
    <w:bookmarkStart w:name="z8" w:id="3"/>
    <w:p>
      <w:pPr>
        <w:spacing w:after="0"/>
        <w:ind w:left="0"/>
        <w:jc w:val="both"/>
      </w:pPr>
      <w:r>
        <w:rPr>
          <w:rFonts w:ascii="Times New Roman"/>
          <w:b w:val="false"/>
          <w:i w:val="false"/>
          <w:color w:val="000000"/>
          <w:sz w:val="28"/>
        </w:rPr>
        <w:t>
      1) осы қаулыға қол қойылған күнінен бастап бес жұмыс күн ішінде қазақ және орыс тілдеріндегі электрондық түрдегі көшірмесін шаруашылық құқығындағы "Қазақстан Республикасының "Заңнама және құқықтық ақпарат институты" республикалық мемлекеттік кәсіпорынның Қазақстан Республикасы әділет министрлігінің Абай облысы бойынша филиалына ресми жариялауға және Қазақстан Республикасының нормативтік құқықтық актілердің Эталондық бақылау банкіне енгізсін;</w:t>
      </w:r>
    </w:p>
    <w:bookmarkEnd w:id="3"/>
    <w:bookmarkStart w:name="z9" w:id="4"/>
    <w:p>
      <w:pPr>
        <w:spacing w:after="0"/>
        <w:ind w:left="0"/>
        <w:jc w:val="both"/>
      </w:pPr>
      <w:r>
        <w:rPr>
          <w:rFonts w:ascii="Times New Roman"/>
          <w:b w:val="false"/>
          <w:i w:val="false"/>
          <w:color w:val="000000"/>
          <w:sz w:val="28"/>
        </w:rPr>
        <w:t>
      2) осы қаулыны ресми жарияланғанынан кейін Абай облысы әкімдігінің интернет-ресурсында орналастырылуын қамтамасыз етсін.</w:t>
      </w:r>
    </w:p>
    <w:bookmarkEnd w:id="4"/>
    <w:bookmarkStart w:name="z10" w:id="5"/>
    <w:p>
      <w:pPr>
        <w:spacing w:after="0"/>
        <w:ind w:left="0"/>
        <w:jc w:val="both"/>
      </w:pPr>
      <w:r>
        <w:rPr>
          <w:rFonts w:ascii="Times New Roman"/>
          <w:b w:val="false"/>
          <w:i w:val="false"/>
          <w:color w:val="000000"/>
          <w:sz w:val="28"/>
        </w:rPr>
        <w:t>
      3. Осы қаулының орындалуын бақылау Абай облысы әкімі аппаратының басшысына жүктелсін.</w:t>
      </w:r>
    </w:p>
    <w:bookmarkEnd w:id="5"/>
    <w:bookmarkStart w:name="z11"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Абай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Ұранхаев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әкімдігінің</w:t>
            </w:r>
            <w:r>
              <w:br/>
            </w:r>
            <w:r>
              <w:rPr>
                <w:rFonts w:ascii="Times New Roman"/>
                <w:b w:val="false"/>
                <w:i w:val="false"/>
                <w:color w:val="000000"/>
                <w:sz w:val="20"/>
              </w:rPr>
              <w:t>________ жылғы "___"</w:t>
            </w:r>
            <w:r>
              <w:br/>
            </w:r>
            <w:r>
              <w:rPr>
                <w:rFonts w:ascii="Times New Roman"/>
                <w:b w:val="false"/>
                <w:i w:val="false"/>
                <w:color w:val="000000"/>
                <w:sz w:val="20"/>
              </w:rPr>
              <w:t>______________</w:t>
            </w:r>
            <w:r>
              <w:br/>
            </w:r>
            <w:r>
              <w:rPr>
                <w:rFonts w:ascii="Times New Roman"/>
                <w:b w:val="false"/>
                <w:i w:val="false"/>
                <w:color w:val="000000"/>
                <w:sz w:val="20"/>
              </w:rPr>
              <w:t>№ ____ қаулысына</w:t>
            </w:r>
            <w:r>
              <w:br/>
            </w:r>
            <w:r>
              <w:rPr>
                <w:rFonts w:ascii="Times New Roman"/>
                <w:b w:val="false"/>
                <w:i w:val="false"/>
                <w:color w:val="000000"/>
                <w:sz w:val="20"/>
              </w:rPr>
              <w:t>қосымша</w:t>
            </w:r>
          </w:p>
        </w:tc>
      </w:tr>
    </w:tbl>
    <w:bookmarkStart w:name="z14" w:id="7"/>
    <w:p>
      <w:pPr>
        <w:spacing w:after="0"/>
        <w:ind w:left="0"/>
        <w:jc w:val="left"/>
      </w:pPr>
      <w:r>
        <w:rPr>
          <w:rFonts w:ascii="Times New Roman"/>
          <w:b/>
          <w:i w:val="false"/>
          <w:color w:val="000000"/>
        </w:rPr>
        <w:t xml:space="preserve"> Абай облысы жергілікті атқарушы органдарының "Б" корпусы мемлекеттік әкімшілік қызметшілерінің қызметін бағалау әдістемесі</w:t>
      </w:r>
    </w:p>
    <w:bookmarkEnd w:id="7"/>
    <w:bookmarkStart w:name="z15" w:id="8"/>
    <w:p>
      <w:pPr>
        <w:spacing w:after="0"/>
        <w:ind w:left="0"/>
        <w:jc w:val="left"/>
      </w:pPr>
      <w:r>
        <w:rPr>
          <w:rFonts w:ascii="Times New Roman"/>
          <w:b/>
          <w:i w:val="false"/>
          <w:color w:val="000000"/>
        </w:rPr>
        <w:t xml:space="preserve"> 1. Жалпы ережелер</w:t>
      </w:r>
    </w:p>
    <w:bookmarkEnd w:id="8"/>
    <w:bookmarkStart w:name="z16" w:id="9"/>
    <w:p>
      <w:pPr>
        <w:spacing w:after="0"/>
        <w:ind w:left="0"/>
        <w:jc w:val="both"/>
      </w:pPr>
      <w:r>
        <w:rPr>
          <w:rFonts w:ascii="Times New Roman"/>
          <w:b w:val="false"/>
          <w:i w:val="false"/>
          <w:color w:val="000000"/>
          <w:sz w:val="28"/>
        </w:rPr>
        <w:t xml:space="preserve">
      1. Осы Абай облысы жергілікті атқарушы органдарының "Б" корпусы мемлекеттік әкімшілік қызметшілерінің қызметін бағалау әдістемесі (бұдан әрі- Әдістеме)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Абай облысы жергілікті атқарушы органдарының "Б" корпусы мемлекеттік әкімшілік қызметшілерінің (бұдан әрі – "Б" корпусының қызметшілері) қызметін бағалау тәртібін айқындайды.</w:t>
      </w:r>
    </w:p>
    <w:bookmarkEnd w:id="9"/>
    <w:bookmarkStart w:name="z17" w:id="10"/>
    <w:p>
      <w:pPr>
        <w:spacing w:after="0"/>
        <w:ind w:left="0"/>
        <w:jc w:val="both"/>
      </w:pPr>
      <w:r>
        <w:rPr>
          <w:rFonts w:ascii="Times New Roman"/>
          <w:b w:val="false"/>
          <w:i w:val="false"/>
          <w:color w:val="000000"/>
          <w:sz w:val="28"/>
        </w:rPr>
        <w:t>
      2. Осы Әдістемеде қолданылатын негізгі ұғымдар:</w:t>
      </w:r>
    </w:p>
    <w:bookmarkEnd w:id="10"/>
    <w:bookmarkStart w:name="z18" w:id="11"/>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11"/>
    <w:bookmarkStart w:name="z19" w:id="12"/>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12"/>
    <w:bookmarkStart w:name="z20" w:id="13"/>
    <w:p>
      <w:pPr>
        <w:spacing w:after="0"/>
        <w:ind w:left="0"/>
        <w:jc w:val="both"/>
      </w:pPr>
      <w:r>
        <w:rPr>
          <w:rFonts w:ascii="Times New Roman"/>
          <w:b w:val="false"/>
          <w:i w:val="false"/>
          <w:color w:val="000000"/>
          <w:sz w:val="28"/>
        </w:rPr>
        <w:t>
      3) нысаналы мақсатты индикаторлар (бұдан әрі – НМИ) –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3"/>
    <w:bookmarkStart w:name="z21" w:id="14"/>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4"/>
    <w:bookmarkStart w:name="z22" w:id="15"/>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5"/>
    <w:bookmarkStart w:name="z23" w:id="16"/>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End w:id="16"/>
    <w:bookmarkStart w:name="z24" w:id="17"/>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7"/>
    <w:bookmarkStart w:name="z25" w:id="18"/>
    <w:p>
      <w:pPr>
        <w:spacing w:after="0"/>
        <w:ind w:left="0"/>
        <w:jc w:val="both"/>
      </w:pPr>
      <w:r>
        <w:rPr>
          <w:rFonts w:ascii="Times New Roman"/>
          <w:b w:val="false"/>
          <w:i w:val="false"/>
          <w:color w:val="000000"/>
          <w:sz w:val="28"/>
        </w:rPr>
        <w:t>
      4. Оның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8"/>
    <w:bookmarkStart w:name="z26" w:id="19"/>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9"/>
    <w:bookmarkStart w:name="z27" w:id="20"/>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 (бұдан әрі - уәкілетті тұлға) персоналды басқару қызметі жұмыс органы болып табылатын Бағалау жөніндегі комиссия (бұдан әрі - Комиссия) құрады.</w:t>
      </w:r>
    </w:p>
    <w:bookmarkEnd w:id="20"/>
    <w:bookmarkStart w:name="z28" w:id="21"/>
    <w:p>
      <w:pPr>
        <w:spacing w:after="0"/>
        <w:ind w:left="0"/>
        <w:jc w:val="both"/>
      </w:pPr>
      <w:r>
        <w:rPr>
          <w:rFonts w:ascii="Times New Roman"/>
          <w:b w:val="false"/>
          <w:i w:val="false"/>
          <w:color w:val="000000"/>
          <w:sz w:val="28"/>
        </w:rPr>
        <w:t>
      Комиссияның құрамын уәкілетті тұлға айқындайды, комиссия мүшелерінің саны 5 адамнан кем болмауы тиіс.</w:t>
      </w:r>
    </w:p>
    <w:bookmarkEnd w:id="21"/>
    <w:bookmarkStart w:name="z29" w:id="22"/>
    <w:p>
      <w:pPr>
        <w:spacing w:after="0"/>
        <w:ind w:left="0"/>
        <w:jc w:val="both"/>
      </w:pPr>
      <w:r>
        <w:rPr>
          <w:rFonts w:ascii="Times New Roman"/>
          <w:b w:val="false"/>
          <w:i w:val="false"/>
          <w:color w:val="000000"/>
          <w:sz w:val="28"/>
        </w:rPr>
        <w:t>
      Аудандар, облыстық маңызы бар қалалар әкімдіктерінде бағалау жөніндегі бірыңғай комиссия құруға жол беріледі, персоналды басқару қызметі оның жұмыс органы болып табылады. Аудандық және қалалық атқарушы органдардың бағалау жөніндегі бірыңғай комиссиясын осы атқарушы органдар басшыларын тағайындауға құқылы лауазымды тұлға құрады.</w:t>
      </w:r>
    </w:p>
    <w:bookmarkEnd w:id="22"/>
    <w:bookmarkStart w:name="z30" w:id="23"/>
    <w:p>
      <w:pPr>
        <w:spacing w:after="0"/>
        <w:ind w:left="0"/>
        <w:jc w:val="both"/>
      </w:pPr>
      <w:r>
        <w:rPr>
          <w:rFonts w:ascii="Times New Roman"/>
          <w:b w:val="false"/>
          <w:i w:val="false"/>
          <w:color w:val="000000"/>
          <w:sz w:val="28"/>
        </w:rPr>
        <w:t>
      6. Бағалау екі жеке бағыт бойынша жүргізіледі:</w:t>
      </w:r>
    </w:p>
    <w:bookmarkEnd w:id="23"/>
    <w:bookmarkStart w:name="z31" w:id="24"/>
    <w:p>
      <w:pPr>
        <w:spacing w:after="0"/>
        <w:ind w:left="0"/>
        <w:jc w:val="both"/>
      </w:pPr>
      <w:r>
        <w:rPr>
          <w:rFonts w:ascii="Times New Roman"/>
          <w:b w:val="false"/>
          <w:i w:val="false"/>
          <w:color w:val="000000"/>
          <w:sz w:val="28"/>
        </w:rPr>
        <w:t>
      1) НМИ жетістіктерін бағалау;</w:t>
      </w:r>
    </w:p>
    <w:bookmarkEnd w:id="24"/>
    <w:bookmarkStart w:name="z32" w:id="25"/>
    <w:p>
      <w:pPr>
        <w:spacing w:after="0"/>
        <w:ind w:left="0"/>
        <w:jc w:val="both"/>
      </w:pPr>
      <w:r>
        <w:rPr>
          <w:rFonts w:ascii="Times New Roman"/>
          <w:b w:val="false"/>
          <w:i w:val="false"/>
          <w:color w:val="000000"/>
          <w:sz w:val="28"/>
        </w:rPr>
        <w:t>
      2) "Б" корпусы қызметшілерінің құзыреттерін бағалау.</w:t>
      </w:r>
    </w:p>
    <w:bookmarkEnd w:id="25"/>
    <w:bookmarkStart w:name="z33" w:id="26"/>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26"/>
    <w:bookmarkStart w:name="z34" w:id="27"/>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End w:id="27"/>
    <w:bookmarkStart w:name="z35" w:id="28"/>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28"/>
    <w:bookmarkStart w:name="z36" w:id="29"/>
    <w:p>
      <w:pPr>
        <w:spacing w:after="0"/>
        <w:ind w:left="0"/>
        <w:jc w:val="left"/>
      </w:pPr>
      <w:r>
        <w:rPr>
          <w:rFonts w:ascii="Times New Roman"/>
          <w:b/>
          <w:i w:val="false"/>
          <w:color w:val="000000"/>
        </w:rPr>
        <w:t xml:space="preserve"> 2. НМИ анықтау тәртібі</w:t>
      </w:r>
    </w:p>
    <w:bookmarkEnd w:id="29"/>
    <w:bookmarkStart w:name="z37" w:id="30"/>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анықтайды.</w:t>
      </w:r>
    </w:p>
    <w:bookmarkEnd w:id="30"/>
    <w:bookmarkStart w:name="z38" w:id="31"/>
    <w:p>
      <w:pPr>
        <w:spacing w:after="0"/>
        <w:ind w:left="0"/>
        <w:jc w:val="both"/>
      </w:pPr>
      <w:r>
        <w:rPr>
          <w:rFonts w:ascii="Times New Roman"/>
          <w:b w:val="false"/>
          <w:i w:val="false"/>
          <w:color w:val="000000"/>
          <w:sz w:val="28"/>
        </w:rPr>
        <w:t>
      Бағалау кезеңі басталғаннан кейін 10 жұмыс күні ішінде аудандық маңызы бар қала, кенттер, ауылдық округтер әкімдерінің НМИ облыстық маңызы бар қалалар және аудандар әкімдері аппараттарының басшылары жеке жұмыс жоспарында осы Әдістеменің 1-қосымшасына сәйкес нысанда анықтайды.</w:t>
      </w:r>
    </w:p>
    <w:bookmarkEnd w:id="31"/>
    <w:bookmarkStart w:name="z39" w:id="32"/>
    <w:p>
      <w:pPr>
        <w:spacing w:after="0"/>
        <w:ind w:left="0"/>
        <w:jc w:val="both"/>
      </w:pPr>
      <w:r>
        <w:rPr>
          <w:rFonts w:ascii="Times New Roman"/>
          <w:b w:val="false"/>
          <w:i w:val="false"/>
          <w:color w:val="000000"/>
          <w:sz w:val="28"/>
        </w:rPr>
        <w:t xml:space="preserve">
      "Б" корпусының қызметкері лауазымға осы Әдістеменің </w:t>
      </w:r>
      <w:r>
        <w:rPr>
          <w:rFonts w:ascii="Times New Roman"/>
          <w:b w:val="false"/>
          <w:i w:val="false"/>
          <w:color w:val="000000"/>
          <w:sz w:val="28"/>
        </w:rPr>
        <w:t>9-тармағында</w:t>
      </w:r>
      <w:r>
        <w:rPr>
          <w:rFonts w:ascii="Times New Roman"/>
          <w:b w:val="false"/>
          <w:i w:val="false"/>
          <w:color w:val="000000"/>
          <w:sz w:val="28"/>
        </w:rPr>
        <w:t xml:space="preserve"> көрсетілген мерзімнен кейін тағайындалған жағдайда НМИ лауазымға тағайындалған күннен кейінгі 10 жұмыс күні ішінде анықталады.</w:t>
      </w:r>
    </w:p>
    <w:bookmarkEnd w:id="32"/>
    <w:bookmarkStart w:name="z40" w:id="33"/>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33"/>
    <w:bookmarkStart w:name="z41" w:id="34"/>
    <w:p>
      <w:pPr>
        <w:spacing w:after="0"/>
        <w:ind w:left="0"/>
        <w:jc w:val="both"/>
      </w:pPr>
      <w:r>
        <w:rPr>
          <w:rFonts w:ascii="Times New Roman"/>
          <w:b w:val="false"/>
          <w:i w:val="false"/>
          <w:color w:val="000000"/>
          <w:sz w:val="28"/>
        </w:rPr>
        <w:t>
      11. "Б" корпусы қызметшісінің тікелей басшысы мемлекеттік органның (жергілікті атқарушы органның) бірінші басшысы болған жағдайда жеке жұмыс жоспарын осы лауазымды тұлға бекітеді.</w:t>
      </w:r>
    </w:p>
    <w:bookmarkEnd w:id="34"/>
    <w:bookmarkStart w:name="z42" w:id="35"/>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2 жұмыс күн аралығында жеке жұмыс жоспарын түзетуге қайтарады.</w:t>
      </w:r>
    </w:p>
    <w:bookmarkEnd w:id="35"/>
    <w:bookmarkStart w:name="z43" w:id="36"/>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End w:id="36"/>
    <w:bookmarkStart w:name="z44" w:id="37"/>
    <w:p>
      <w:pPr>
        <w:spacing w:after="0"/>
        <w:ind w:left="0"/>
        <w:jc w:val="both"/>
      </w:pPr>
      <w:r>
        <w:rPr>
          <w:rFonts w:ascii="Times New Roman"/>
          <w:b w:val="false"/>
          <w:i w:val="false"/>
          <w:color w:val="000000"/>
          <w:sz w:val="28"/>
        </w:rPr>
        <w:t>
      13. НМИ:</w:t>
      </w:r>
    </w:p>
    <w:bookmarkEnd w:id="37"/>
    <w:bookmarkStart w:name="z45" w:id="38"/>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8"/>
    <w:bookmarkStart w:name="z46" w:id="39"/>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9"/>
    <w:bookmarkStart w:name="z47" w:id="40"/>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40"/>
    <w:bookmarkStart w:name="z48" w:id="41"/>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41"/>
    <w:bookmarkStart w:name="z49" w:id="42"/>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42"/>
    <w:bookmarkStart w:name="z50" w:id="43"/>
    <w:p>
      <w:pPr>
        <w:spacing w:after="0"/>
        <w:ind w:left="0"/>
        <w:jc w:val="both"/>
      </w:pPr>
      <w:r>
        <w:rPr>
          <w:rFonts w:ascii="Times New Roman"/>
          <w:b w:val="false"/>
          <w:i w:val="false"/>
          <w:color w:val="000000"/>
          <w:sz w:val="28"/>
        </w:rPr>
        <w:t>
      14. НМИ саны 5 құрайды.</w:t>
      </w:r>
    </w:p>
    <w:bookmarkEnd w:id="43"/>
    <w:bookmarkStart w:name="z51" w:id="44"/>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44"/>
    <w:bookmarkStart w:name="z52" w:id="45"/>
    <w:p>
      <w:pPr>
        <w:spacing w:after="0"/>
        <w:ind w:left="0"/>
        <w:jc w:val="left"/>
      </w:pPr>
      <w:r>
        <w:rPr>
          <w:rFonts w:ascii="Times New Roman"/>
          <w:b/>
          <w:i w:val="false"/>
          <w:color w:val="000000"/>
        </w:rPr>
        <w:t xml:space="preserve"> 3. НМИ жетістігін бағалау тәртібі</w:t>
      </w:r>
    </w:p>
    <w:bookmarkEnd w:id="45"/>
    <w:bookmarkStart w:name="z53" w:id="46"/>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46"/>
    <w:bookmarkStart w:name="z54" w:id="47"/>
    <w:p>
      <w:pPr>
        <w:spacing w:after="0"/>
        <w:ind w:left="0"/>
        <w:jc w:val="both"/>
      </w:pPr>
      <w:r>
        <w:rPr>
          <w:rFonts w:ascii="Times New Roman"/>
          <w:b w:val="false"/>
          <w:i w:val="false"/>
          <w:color w:val="000000"/>
          <w:sz w:val="28"/>
        </w:rPr>
        <w:t>
      Тоқсан сайынғы мониторинг қорытындысы бойынша тікелей басшы бағалауға жататын "Б" корпусы қызметшісіне НМИ-ге жету және сол үшін қажетті шаралар бойынша жазбаша ұсыныстарды есеп беру тоқсанынан кейінгі айдың 10 кешіктірмей береді.</w:t>
      </w:r>
    </w:p>
    <w:bookmarkEnd w:id="47"/>
    <w:bookmarkStart w:name="z55" w:id="48"/>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48"/>
    <w:bookmarkStart w:name="z56" w:id="49"/>
    <w:p>
      <w:pPr>
        <w:spacing w:after="0"/>
        <w:ind w:left="0"/>
        <w:jc w:val="both"/>
      </w:pPr>
      <w:r>
        <w:rPr>
          <w:rFonts w:ascii="Times New Roman"/>
          <w:b w:val="false"/>
          <w:i w:val="false"/>
          <w:color w:val="000000"/>
          <w:sz w:val="28"/>
        </w:rPr>
        <w:t>
      Аудандық маңызы бар қала, кенттер, ауылдық округтер әкімдерін бағалауды өткізу үшін облыстық маңызы бар қалалар және аудандар әкімдері аппараттарының басшылары осы Әдістеменің 2-қосымшасына сәйкес нысанда НМИ бойынша бағалау парағын толтырады және оған қол қояды.</w:t>
      </w:r>
    </w:p>
    <w:bookmarkEnd w:id="49"/>
    <w:bookmarkStart w:name="z57" w:id="50"/>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50"/>
    <w:bookmarkStart w:name="z58" w:id="51"/>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51"/>
    <w:bookmarkStart w:name="z59" w:id="52"/>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52"/>
    <w:bookmarkStart w:name="z60" w:id="53"/>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53"/>
    <w:bookmarkStart w:name="z61" w:id="54"/>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54"/>
    <w:bookmarkStart w:name="z62" w:id="55"/>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55"/>
    <w:bookmarkStart w:name="z63" w:id="56"/>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56"/>
    <w:bookmarkStart w:name="z64" w:id="57"/>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57"/>
    <w:bookmarkStart w:name="z65" w:id="58"/>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8"/>
    <w:bookmarkStart w:name="z66" w:id="59"/>
    <w:p>
      <w:pPr>
        <w:spacing w:after="0"/>
        <w:ind w:left="0"/>
        <w:jc w:val="both"/>
      </w:pPr>
      <w:r>
        <w:rPr>
          <w:rFonts w:ascii="Times New Roman"/>
          <w:b w:val="false"/>
          <w:i w:val="false"/>
          <w:color w:val="000000"/>
          <w:sz w:val="28"/>
        </w:rPr>
        <w:t>
      1) бағалаумен келісу;</w:t>
      </w:r>
    </w:p>
    <w:bookmarkEnd w:id="59"/>
    <w:bookmarkStart w:name="z67" w:id="60"/>
    <w:p>
      <w:pPr>
        <w:spacing w:after="0"/>
        <w:ind w:left="0"/>
        <w:jc w:val="both"/>
      </w:pPr>
      <w:r>
        <w:rPr>
          <w:rFonts w:ascii="Times New Roman"/>
          <w:b w:val="false"/>
          <w:i w:val="false"/>
          <w:color w:val="000000"/>
          <w:sz w:val="28"/>
        </w:rPr>
        <w:t>
      2) түзетуге жіберу.</w:t>
      </w:r>
    </w:p>
    <w:bookmarkEnd w:id="60"/>
    <w:bookmarkStart w:name="z68" w:id="61"/>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61"/>
    <w:bookmarkStart w:name="z69" w:id="62"/>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62"/>
    <w:bookmarkStart w:name="z70" w:id="63"/>
    <w:p>
      <w:pPr>
        <w:spacing w:after="0"/>
        <w:ind w:left="0"/>
        <w:jc w:val="both"/>
      </w:pPr>
      <w:r>
        <w:rPr>
          <w:rFonts w:ascii="Times New Roman"/>
          <w:b w:val="false"/>
          <w:i w:val="false"/>
          <w:color w:val="000000"/>
          <w:sz w:val="28"/>
        </w:rPr>
        <w:t>
      24. Жоғары тұрған басшы бағалау парағына қол қойғаннан кейін персоналды басқару қызметі 2 жұмыс күнінен кешіктірмей оны Комиссияның қарауына ұсынады.</w:t>
      </w:r>
    </w:p>
    <w:bookmarkEnd w:id="63"/>
    <w:bookmarkStart w:name="z71" w:id="64"/>
    <w:p>
      <w:pPr>
        <w:spacing w:after="0"/>
        <w:ind w:left="0"/>
        <w:jc w:val="left"/>
      </w:pPr>
      <w:r>
        <w:rPr>
          <w:rFonts w:ascii="Times New Roman"/>
          <w:b/>
          <w:i w:val="false"/>
          <w:color w:val="000000"/>
        </w:rPr>
        <w:t xml:space="preserve"> 4. Құзыреттерді бағалау тәртібі</w:t>
      </w:r>
    </w:p>
    <w:bookmarkEnd w:id="64"/>
    <w:bookmarkStart w:name="z72" w:id="65"/>
    <w:p>
      <w:pPr>
        <w:spacing w:after="0"/>
        <w:ind w:left="0"/>
        <w:jc w:val="both"/>
      </w:pPr>
      <w:r>
        <w:rPr>
          <w:rFonts w:ascii="Times New Roman"/>
          <w:b w:val="false"/>
          <w:i w:val="false"/>
          <w:color w:val="000000"/>
          <w:sz w:val="28"/>
        </w:rPr>
        <w:t>
      25. Құзыреттерді бағалауды тікелей басшы жүргізеді және оның нәтижесі бойынша осы Әдістеменің 3-қосымшасына сәйкес нысан бойынша бағалау парағын толтырады.</w:t>
      </w:r>
    </w:p>
    <w:bookmarkEnd w:id="65"/>
    <w:bookmarkStart w:name="z73" w:id="66"/>
    <w:p>
      <w:pPr>
        <w:spacing w:after="0"/>
        <w:ind w:left="0"/>
        <w:jc w:val="both"/>
      </w:pPr>
      <w:r>
        <w:rPr>
          <w:rFonts w:ascii="Times New Roman"/>
          <w:b w:val="false"/>
          <w:i w:val="false"/>
          <w:color w:val="000000"/>
          <w:sz w:val="28"/>
        </w:rPr>
        <w:t xml:space="preserve">
      Аудандық маңызы бар қала, кенттер, ауылдық округтер әкімдерінің құзыреттерін бағалау үшін облыстық маңызы бар қалалар және аудандар әкімдері аппараттарының басшылары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парағын толтырады.</w:t>
      </w:r>
    </w:p>
    <w:bookmarkEnd w:id="66"/>
    <w:bookmarkStart w:name="z74" w:id="67"/>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4-қосымшасында</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оннан аспайды.</w:t>
      </w:r>
    </w:p>
    <w:bookmarkEnd w:id="67"/>
    <w:bookmarkStart w:name="z75" w:id="68"/>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8"/>
    <w:bookmarkStart w:name="z76" w:id="69"/>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9"/>
    <w:bookmarkStart w:name="z77" w:id="70"/>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70"/>
    <w:bookmarkStart w:name="z78" w:id="71"/>
    <w:p>
      <w:pPr>
        <w:spacing w:after="0"/>
        <w:ind w:left="0"/>
        <w:jc w:val="both"/>
      </w:pPr>
      <w:r>
        <w:rPr>
          <w:rFonts w:ascii="Times New Roman"/>
          <w:b w:val="false"/>
          <w:i w:val="false"/>
          <w:color w:val="000000"/>
          <w:sz w:val="28"/>
        </w:rPr>
        <w:t>
      28. Тікелей басшы бағалау парағына қол қойғаннан кейін персоналды басқару қызметі 2 жұмыс күнінен кешіктірмей оны Комиссияның қарауына ұсынады.</w:t>
      </w:r>
    </w:p>
    <w:bookmarkEnd w:id="71"/>
    <w:bookmarkStart w:name="z79" w:id="72"/>
    <w:p>
      <w:pPr>
        <w:spacing w:after="0"/>
        <w:ind w:left="0"/>
        <w:jc w:val="left"/>
      </w:pPr>
      <w:r>
        <w:rPr>
          <w:rFonts w:ascii="Times New Roman"/>
          <w:b/>
          <w:i w:val="false"/>
          <w:color w:val="000000"/>
        </w:rPr>
        <w:t xml:space="preserve"> 5. Бағалау нәтижелерін Комиссияның қарауы және бағалау нәтижесіне шағымдану</w:t>
      </w:r>
    </w:p>
    <w:bookmarkEnd w:id="72"/>
    <w:bookmarkStart w:name="z80" w:id="73"/>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73"/>
    <w:bookmarkStart w:name="z81" w:id="74"/>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74"/>
    <w:bookmarkStart w:name="z82" w:id="75"/>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75"/>
    <w:bookmarkStart w:name="z83" w:id="76"/>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76"/>
    <w:bookmarkStart w:name="z84" w:id="77"/>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7"/>
    <w:bookmarkStart w:name="z85" w:id="78"/>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bookmarkEnd w:id="78"/>
    <w:bookmarkStart w:name="z86" w:id="79"/>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79"/>
    <w:bookmarkStart w:name="z87" w:id="80"/>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80"/>
    <w:bookmarkStart w:name="z88" w:id="81"/>
    <w:p>
      <w:pPr>
        <w:spacing w:after="0"/>
        <w:ind w:left="0"/>
        <w:jc w:val="both"/>
      </w:pPr>
      <w:r>
        <w:rPr>
          <w:rFonts w:ascii="Times New Roman"/>
          <w:b w:val="false"/>
          <w:i w:val="false"/>
          <w:color w:val="000000"/>
          <w:sz w:val="28"/>
        </w:rPr>
        <w:t>
      1) толтырылған бағалау парақтарын;</w:t>
      </w:r>
    </w:p>
    <w:bookmarkEnd w:id="81"/>
    <w:bookmarkStart w:name="z89" w:id="82"/>
    <w:p>
      <w:pPr>
        <w:spacing w:after="0"/>
        <w:ind w:left="0"/>
        <w:jc w:val="both"/>
      </w:pPr>
      <w:r>
        <w:rPr>
          <w:rFonts w:ascii="Times New Roman"/>
          <w:b w:val="false"/>
          <w:i w:val="false"/>
          <w:color w:val="000000"/>
          <w:sz w:val="28"/>
        </w:rPr>
        <w:t>
      2) осы Әдістеменің 5-қосымшасына сәйкес Комиссия отырысының хаттамасының жобасын;</w:t>
      </w:r>
    </w:p>
    <w:bookmarkEnd w:id="82"/>
    <w:bookmarkStart w:name="z90" w:id="83"/>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83"/>
    <w:bookmarkStart w:name="z91" w:id="84"/>
    <w:p>
      <w:pPr>
        <w:spacing w:after="0"/>
        <w:ind w:left="0"/>
        <w:jc w:val="both"/>
      </w:pPr>
      <w:r>
        <w:rPr>
          <w:rFonts w:ascii="Times New Roman"/>
          <w:b w:val="false"/>
          <w:i w:val="false"/>
          <w:color w:val="000000"/>
          <w:sz w:val="28"/>
        </w:rPr>
        <w:t>
      1) бағалау нәтижелерін бекіту;</w:t>
      </w:r>
    </w:p>
    <w:bookmarkEnd w:id="84"/>
    <w:bookmarkStart w:name="z92" w:id="85"/>
    <w:p>
      <w:pPr>
        <w:spacing w:after="0"/>
        <w:ind w:left="0"/>
        <w:jc w:val="both"/>
      </w:pPr>
      <w:r>
        <w:rPr>
          <w:rFonts w:ascii="Times New Roman"/>
          <w:b w:val="false"/>
          <w:i w:val="false"/>
          <w:color w:val="000000"/>
          <w:sz w:val="28"/>
        </w:rPr>
        <w:t>
      2) бағалау нәтижелерін қайта қарау.</w:t>
      </w:r>
    </w:p>
    <w:bookmarkEnd w:id="85"/>
    <w:bookmarkStart w:name="z93" w:id="86"/>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нәтижелерін комиссияның түзетуі (бар болған жағдайда)" графасында көрсетеді.</w:t>
      </w:r>
    </w:p>
    <w:bookmarkEnd w:id="86"/>
    <w:bookmarkStart w:name="z94" w:id="87"/>
    <w:p>
      <w:pPr>
        <w:spacing w:after="0"/>
        <w:ind w:left="0"/>
        <w:jc w:val="both"/>
      </w:pPr>
      <w:r>
        <w:rPr>
          <w:rFonts w:ascii="Times New Roman"/>
          <w:b w:val="false"/>
          <w:i w:val="false"/>
          <w:color w:val="000000"/>
          <w:sz w:val="28"/>
        </w:rPr>
        <w:t xml:space="preserve">
      39. Бағалаудың нәтижелерін уәкілетті тұлға 2 жұмыс күні аралығында бекітеді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87"/>
    <w:bookmarkStart w:name="z95" w:id="88"/>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bookmarkEnd w:id="88"/>
    <w:bookmarkStart w:name="z96" w:id="89"/>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89"/>
    <w:bookmarkStart w:name="z97" w:id="90"/>
    <w:p>
      <w:pPr>
        <w:spacing w:after="0"/>
        <w:ind w:left="0"/>
        <w:jc w:val="both"/>
      </w:pPr>
      <w:r>
        <w:rPr>
          <w:rFonts w:ascii="Times New Roman"/>
          <w:b w:val="false"/>
          <w:i w:val="false"/>
          <w:color w:val="000000"/>
          <w:sz w:val="28"/>
        </w:rPr>
        <w:t>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40-тармағында көрсетілген мерзімде жолданады.</w:t>
      </w:r>
    </w:p>
    <w:bookmarkEnd w:id="90"/>
    <w:bookmarkStart w:name="z98" w:id="91"/>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 "Б" корпусы қызметшісінің бағалау нәтижесін мемлекеттік органдардың интранет-порталы арқылы жолдайды.</w:t>
      </w:r>
    </w:p>
    <w:bookmarkEnd w:id="91"/>
    <w:bookmarkStart w:name="z99" w:id="92"/>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92"/>
    <w:bookmarkStart w:name="z100" w:id="93"/>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93"/>
    <w:bookmarkStart w:name="z101" w:id="94"/>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94"/>
    <w:bookmarkStart w:name="z102" w:id="95"/>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жергілікті</w:t>
            </w:r>
            <w:r>
              <w:br/>
            </w:r>
            <w:r>
              <w:rPr>
                <w:rFonts w:ascii="Times New Roman"/>
                <w:b w:val="false"/>
                <w:i w:val="false"/>
                <w:color w:val="000000"/>
                <w:sz w:val="20"/>
              </w:rPr>
              <w:t>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r>
              <w:br/>
            </w:r>
          </w:p>
        </w:tc>
      </w:tr>
    </w:tbl>
    <w:bookmarkStart w:name="z110" w:id="96"/>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96"/>
    <w:bookmarkStart w:name="z111" w:id="97"/>
    <w:p>
      <w:pPr>
        <w:spacing w:after="0"/>
        <w:ind w:left="0"/>
        <w:jc w:val="both"/>
      </w:pPr>
      <w:r>
        <w:rPr>
          <w:rFonts w:ascii="Times New Roman"/>
          <w:b w:val="false"/>
          <w:i w:val="false"/>
          <w:color w:val="000000"/>
          <w:sz w:val="28"/>
        </w:rPr>
        <w:t>
      __________________________________ жыл</w:t>
      </w:r>
    </w:p>
    <w:bookmarkEnd w:id="97"/>
    <w:bookmarkStart w:name="z112" w:id="98"/>
    <w:p>
      <w:pPr>
        <w:spacing w:after="0"/>
        <w:ind w:left="0"/>
        <w:jc w:val="both"/>
      </w:pPr>
      <w:r>
        <w:rPr>
          <w:rFonts w:ascii="Times New Roman"/>
          <w:b w:val="false"/>
          <w:i w:val="false"/>
          <w:color w:val="000000"/>
          <w:sz w:val="28"/>
        </w:rPr>
        <w:t>
      (жеке жоспар құрастырылатын кезең)</w:t>
      </w:r>
    </w:p>
    <w:bookmarkEnd w:id="98"/>
    <w:bookmarkStart w:name="z113" w:id="99"/>
    <w:p>
      <w:pPr>
        <w:spacing w:after="0"/>
        <w:ind w:left="0"/>
        <w:jc w:val="both"/>
      </w:pPr>
      <w:r>
        <w:rPr>
          <w:rFonts w:ascii="Times New Roman"/>
          <w:b w:val="false"/>
          <w:i w:val="false"/>
          <w:color w:val="000000"/>
          <w:sz w:val="28"/>
        </w:rPr>
        <w:t>
      Қызметшінің (тегі, аты, әкесінің аты (болған жағдайда))</w:t>
      </w:r>
    </w:p>
    <w:bookmarkEnd w:id="99"/>
    <w:bookmarkStart w:name="z114" w:id="100"/>
    <w:p>
      <w:pPr>
        <w:spacing w:after="0"/>
        <w:ind w:left="0"/>
        <w:jc w:val="both"/>
      </w:pPr>
      <w:r>
        <w:rPr>
          <w:rFonts w:ascii="Times New Roman"/>
          <w:b w:val="false"/>
          <w:i w:val="false"/>
          <w:color w:val="000000"/>
          <w:sz w:val="28"/>
        </w:rPr>
        <w:t>
      _________________________</w:t>
      </w:r>
    </w:p>
    <w:bookmarkEnd w:id="100"/>
    <w:bookmarkStart w:name="z115" w:id="101"/>
    <w:p>
      <w:pPr>
        <w:spacing w:after="0"/>
        <w:ind w:left="0"/>
        <w:jc w:val="both"/>
      </w:pPr>
      <w:r>
        <w:rPr>
          <w:rFonts w:ascii="Times New Roman"/>
          <w:b w:val="false"/>
          <w:i w:val="false"/>
          <w:color w:val="000000"/>
          <w:sz w:val="28"/>
        </w:rPr>
        <w:t>
      Қызметшінің лауазымы:</w:t>
      </w:r>
    </w:p>
    <w:bookmarkEnd w:id="101"/>
    <w:bookmarkStart w:name="z116" w:id="102"/>
    <w:p>
      <w:pPr>
        <w:spacing w:after="0"/>
        <w:ind w:left="0"/>
        <w:jc w:val="both"/>
      </w:pPr>
      <w:r>
        <w:rPr>
          <w:rFonts w:ascii="Times New Roman"/>
          <w:b w:val="false"/>
          <w:i w:val="false"/>
          <w:color w:val="000000"/>
          <w:sz w:val="28"/>
        </w:rPr>
        <w:t>
      _____________________________________________________________</w:t>
      </w:r>
    </w:p>
    <w:bookmarkEnd w:id="102"/>
    <w:bookmarkStart w:name="z117" w:id="103"/>
    <w:p>
      <w:pPr>
        <w:spacing w:after="0"/>
        <w:ind w:left="0"/>
        <w:jc w:val="both"/>
      </w:pPr>
      <w:r>
        <w:rPr>
          <w:rFonts w:ascii="Times New Roman"/>
          <w:b w:val="false"/>
          <w:i w:val="false"/>
          <w:color w:val="000000"/>
          <w:sz w:val="28"/>
        </w:rPr>
        <w:t>
      Қызметшінің құрылымдық бөлімшесінің атауы:</w:t>
      </w:r>
    </w:p>
    <w:bookmarkEnd w:id="103"/>
    <w:bookmarkStart w:name="z118" w:id="104"/>
    <w:p>
      <w:pPr>
        <w:spacing w:after="0"/>
        <w:ind w:left="0"/>
        <w:jc w:val="both"/>
      </w:pPr>
      <w:r>
        <w:rPr>
          <w:rFonts w:ascii="Times New Roman"/>
          <w:b w:val="false"/>
          <w:i w:val="false"/>
          <w:color w:val="000000"/>
          <w:sz w:val="28"/>
        </w:rPr>
        <w:t>
      ______________________________________</w:t>
      </w:r>
    </w:p>
    <w:bookmarkEnd w:id="104"/>
    <w:bookmarkStart w:name="z119" w:id="105"/>
    <w:p>
      <w:pPr>
        <w:spacing w:after="0"/>
        <w:ind w:left="0"/>
        <w:jc w:val="both"/>
      </w:pPr>
      <w:r>
        <w:rPr>
          <w:rFonts w:ascii="Times New Roman"/>
          <w:b w:val="false"/>
          <w:i w:val="false"/>
          <w:color w:val="000000"/>
          <w:sz w:val="28"/>
        </w:rPr>
        <w:t>
      _________________________________________________________________________</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0" w:id="106"/>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7"/>
          <w:p>
            <w:pPr>
              <w:spacing w:after="20"/>
              <w:ind w:left="20"/>
              <w:jc w:val="both"/>
            </w:pPr>
            <w:r>
              <w:rPr>
                <w:rFonts w:ascii="Times New Roman"/>
                <w:b w:val="false"/>
                <w:i w:val="false"/>
                <w:color w:val="000000"/>
                <w:sz w:val="20"/>
              </w:rPr>
              <w:t>
Қызметші</w:t>
            </w:r>
          </w:p>
          <w:bookmarkEnd w:id="10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қолы ____________________</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8"/>
          <w:p>
            <w:pPr>
              <w:spacing w:after="20"/>
              <w:ind w:left="20"/>
              <w:jc w:val="both"/>
            </w:pPr>
            <w:r>
              <w:rPr>
                <w:rFonts w:ascii="Times New Roman"/>
                <w:b w:val="false"/>
                <w:i w:val="false"/>
                <w:color w:val="000000"/>
                <w:sz w:val="20"/>
              </w:rPr>
              <w:t>
Тікелей басшы</w:t>
            </w:r>
          </w:p>
          <w:bookmarkEnd w:id="10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күні_______________________</w:t>
            </w:r>
          </w:p>
          <w:p>
            <w:pPr>
              <w:spacing w:after="20"/>
              <w:ind w:left="20"/>
              <w:jc w:val="both"/>
            </w:pPr>
            <w:r>
              <w:rPr>
                <w:rFonts w:ascii="Times New Roman"/>
                <w:b w:val="false"/>
                <w:i w:val="false"/>
                <w:color w:val="000000"/>
                <w:sz w:val="20"/>
              </w:rPr>
              <w:t>қолы ____________________</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жергілікті</w:t>
            </w:r>
            <w:r>
              <w:br/>
            </w:r>
            <w:r>
              <w:rPr>
                <w:rFonts w:ascii="Times New Roman"/>
                <w:b w:val="false"/>
                <w:i w:val="false"/>
                <w:color w:val="000000"/>
                <w:sz w:val="20"/>
              </w:rPr>
              <w:t>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134" w:id="109"/>
    <w:p>
      <w:pPr>
        <w:spacing w:after="0"/>
        <w:ind w:left="0"/>
        <w:jc w:val="left"/>
      </w:pPr>
      <w:r>
        <w:rPr>
          <w:rFonts w:ascii="Times New Roman"/>
          <w:b/>
          <w:i w:val="false"/>
          <w:color w:val="000000"/>
        </w:rPr>
        <w:t xml:space="preserve">  НМИ бойынша бағалау парағы</w:t>
      </w:r>
    </w:p>
    <w:bookmarkEnd w:id="109"/>
    <w:bookmarkStart w:name="z135" w:id="110"/>
    <w:p>
      <w:pPr>
        <w:spacing w:after="0"/>
        <w:ind w:left="0"/>
        <w:jc w:val="both"/>
      </w:pPr>
      <w:r>
        <w:rPr>
          <w:rFonts w:ascii="Times New Roman"/>
          <w:b w:val="false"/>
          <w:i w:val="false"/>
          <w:color w:val="000000"/>
          <w:sz w:val="28"/>
        </w:rPr>
        <w:t>
      ____________________________________________________</w:t>
      </w:r>
    </w:p>
    <w:bookmarkEnd w:id="110"/>
    <w:bookmarkStart w:name="z136" w:id="111"/>
    <w:p>
      <w:pPr>
        <w:spacing w:after="0"/>
        <w:ind w:left="0"/>
        <w:jc w:val="both"/>
      </w:pPr>
      <w:r>
        <w:rPr>
          <w:rFonts w:ascii="Times New Roman"/>
          <w:b w:val="false"/>
          <w:i w:val="false"/>
          <w:color w:val="000000"/>
          <w:sz w:val="28"/>
        </w:rPr>
        <w:t>
      (Т.А.Ә.,бағаланатын тұлғаның лауазымы)</w:t>
      </w:r>
    </w:p>
    <w:bookmarkEnd w:id="111"/>
    <w:bookmarkStart w:name="z137" w:id="112"/>
    <w:p>
      <w:pPr>
        <w:spacing w:after="0"/>
        <w:ind w:left="0"/>
        <w:jc w:val="both"/>
      </w:pPr>
      <w:r>
        <w:rPr>
          <w:rFonts w:ascii="Times New Roman"/>
          <w:b w:val="false"/>
          <w:i w:val="false"/>
          <w:color w:val="000000"/>
          <w:sz w:val="28"/>
        </w:rPr>
        <w:t>
      ____________________________________________</w:t>
      </w:r>
    </w:p>
    <w:bookmarkEnd w:id="112"/>
    <w:bookmarkStart w:name="z138" w:id="113"/>
    <w:p>
      <w:pPr>
        <w:spacing w:after="0"/>
        <w:ind w:left="0"/>
        <w:jc w:val="both"/>
      </w:pPr>
      <w:r>
        <w:rPr>
          <w:rFonts w:ascii="Times New Roman"/>
          <w:b w:val="false"/>
          <w:i w:val="false"/>
          <w:color w:val="000000"/>
          <w:sz w:val="28"/>
        </w:rPr>
        <w:t>
      (бағаланатын кезең)</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9" w:id="114"/>
    <w:p>
      <w:pPr>
        <w:spacing w:after="0"/>
        <w:ind w:left="0"/>
        <w:jc w:val="both"/>
      </w:pPr>
      <w:r>
        <w:rPr>
          <w:rFonts w:ascii="Times New Roman"/>
          <w:b w:val="false"/>
          <w:i w:val="false"/>
          <w:color w:val="000000"/>
          <w:sz w:val="28"/>
        </w:rPr>
        <w:t>
      Бағалау нәтижесі ___________________________________________________________</w:t>
      </w:r>
    </w:p>
    <w:bookmarkEnd w:id="114"/>
    <w:bookmarkStart w:name="z140" w:id="115"/>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16"/>
          <w:p>
            <w:pPr>
              <w:spacing w:after="20"/>
              <w:ind w:left="20"/>
              <w:jc w:val="both"/>
            </w:pPr>
            <w:r>
              <w:rPr>
                <w:rFonts w:ascii="Times New Roman"/>
                <w:b w:val="false"/>
                <w:i w:val="false"/>
                <w:color w:val="000000"/>
                <w:sz w:val="20"/>
              </w:rPr>
              <w:t>
Қызметші</w:t>
            </w:r>
          </w:p>
          <w:bookmarkEnd w:id="11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қолы ____________________</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17"/>
          <w:p>
            <w:pPr>
              <w:spacing w:after="20"/>
              <w:ind w:left="20"/>
              <w:jc w:val="both"/>
            </w:pPr>
            <w:r>
              <w:rPr>
                <w:rFonts w:ascii="Times New Roman"/>
                <w:b w:val="false"/>
                <w:i w:val="false"/>
                <w:color w:val="000000"/>
                <w:sz w:val="20"/>
              </w:rPr>
              <w:t>
Тікелей басшы</w:t>
            </w:r>
          </w:p>
          <w:bookmarkEnd w:id="11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күні_______________________</w:t>
            </w:r>
          </w:p>
          <w:p>
            <w:pPr>
              <w:spacing w:after="20"/>
              <w:ind w:left="20"/>
              <w:jc w:val="both"/>
            </w:pPr>
            <w:r>
              <w:rPr>
                <w:rFonts w:ascii="Times New Roman"/>
                <w:b w:val="false"/>
                <w:i w:val="false"/>
                <w:color w:val="000000"/>
                <w:sz w:val="20"/>
              </w:rPr>
              <w:t>қолы ____________________</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жергілікті</w:t>
            </w:r>
            <w:r>
              <w:br/>
            </w:r>
            <w:r>
              <w:rPr>
                <w:rFonts w:ascii="Times New Roman"/>
                <w:b w:val="false"/>
                <w:i w:val="false"/>
                <w:color w:val="000000"/>
                <w:sz w:val="20"/>
              </w:rPr>
              <w:t>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148" w:id="118"/>
    <w:p>
      <w:pPr>
        <w:spacing w:after="0"/>
        <w:ind w:left="0"/>
        <w:jc w:val="left"/>
      </w:pPr>
      <w:r>
        <w:rPr>
          <w:rFonts w:ascii="Times New Roman"/>
          <w:b/>
          <w:i w:val="false"/>
          <w:color w:val="000000"/>
        </w:rPr>
        <w:t xml:space="preserve"> Құзыреттер бойынша бағалау парағы</w:t>
      </w:r>
    </w:p>
    <w:bookmarkEnd w:id="118"/>
    <w:bookmarkStart w:name="z149" w:id="119"/>
    <w:p>
      <w:pPr>
        <w:spacing w:after="0"/>
        <w:ind w:left="0"/>
        <w:jc w:val="both"/>
      </w:pPr>
      <w:r>
        <w:rPr>
          <w:rFonts w:ascii="Times New Roman"/>
          <w:b w:val="false"/>
          <w:i w:val="false"/>
          <w:color w:val="000000"/>
          <w:sz w:val="28"/>
        </w:rPr>
        <w:t>
      _________________жыл</w:t>
      </w:r>
    </w:p>
    <w:bookmarkEnd w:id="119"/>
    <w:bookmarkStart w:name="z150" w:id="120"/>
    <w:p>
      <w:pPr>
        <w:spacing w:after="0"/>
        <w:ind w:left="0"/>
        <w:jc w:val="both"/>
      </w:pPr>
      <w:r>
        <w:rPr>
          <w:rFonts w:ascii="Times New Roman"/>
          <w:b w:val="false"/>
          <w:i w:val="false"/>
          <w:color w:val="000000"/>
          <w:sz w:val="28"/>
        </w:rPr>
        <w:t>
      (бағаланатын жыл)</w:t>
      </w:r>
    </w:p>
    <w:bookmarkEnd w:id="120"/>
    <w:bookmarkStart w:name="z151" w:id="121"/>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bookmarkEnd w:id="121"/>
    <w:bookmarkStart w:name="z152" w:id="122"/>
    <w:p>
      <w:pPr>
        <w:spacing w:after="0"/>
        <w:ind w:left="0"/>
        <w:jc w:val="both"/>
      </w:pPr>
      <w:r>
        <w:rPr>
          <w:rFonts w:ascii="Times New Roman"/>
          <w:b w:val="false"/>
          <w:i w:val="false"/>
          <w:color w:val="000000"/>
          <w:sz w:val="28"/>
        </w:rPr>
        <w:t>
      ______________________________________________________________________</w:t>
      </w:r>
    </w:p>
    <w:bookmarkEnd w:id="122"/>
    <w:bookmarkStart w:name="z153" w:id="123"/>
    <w:p>
      <w:pPr>
        <w:spacing w:after="0"/>
        <w:ind w:left="0"/>
        <w:jc w:val="both"/>
      </w:pPr>
      <w:r>
        <w:rPr>
          <w:rFonts w:ascii="Times New Roman"/>
          <w:b w:val="false"/>
          <w:i w:val="false"/>
          <w:color w:val="000000"/>
          <w:sz w:val="28"/>
        </w:rPr>
        <w:t>
      Бағаланатын қызметшінің лауазымы:</w:t>
      </w:r>
    </w:p>
    <w:bookmarkEnd w:id="123"/>
    <w:bookmarkStart w:name="z154" w:id="124"/>
    <w:p>
      <w:pPr>
        <w:spacing w:after="0"/>
        <w:ind w:left="0"/>
        <w:jc w:val="both"/>
      </w:pPr>
      <w:r>
        <w:rPr>
          <w:rFonts w:ascii="Times New Roman"/>
          <w:b w:val="false"/>
          <w:i w:val="false"/>
          <w:color w:val="000000"/>
          <w:sz w:val="28"/>
        </w:rPr>
        <w:t>
      ______________________________________________</w:t>
      </w:r>
    </w:p>
    <w:bookmarkEnd w:id="124"/>
    <w:bookmarkStart w:name="z155" w:id="125"/>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___________________________</w:t>
      </w:r>
    </w:p>
    <w:bookmarkEnd w:id="125"/>
    <w:bookmarkStart w:name="z156" w:id="126"/>
    <w:p>
      <w:pPr>
        <w:spacing w:after="0"/>
        <w:ind w:left="0"/>
        <w:jc w:val="both"/>
      </w:pPr>
      <w:r>
        <w:rPr>
          <w:rFonts w:ascii="Times New Roman"/>
          <w:b w:val="false"/>
          <w:i w:val="false"/>
          <w:color w:val="000000"/>
          <w:sz w:val="28"/>
        </w:rPr>
        <w:t>
      ________________________________________________________________________________</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дамыту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7" w:id="127"/>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28"/>
          <w:p>
            <w:pPr>
              <w:spacing w:after="20"/>
              <w:ind w:left="20"/>
              <w:jc w:val="both"/>
            </w:pPr>
            <w:r>
              <w:rPr>
                <w:rFonts w:ascii="Times New Roman"/>
                <w:b w:val="false"/>
                <w:i w:val="false"/>
                <w:color w:val="000000"/>
                <w:sz w:val="20"/>
              </w:rPr>
              <w:t>
Қызметші</w:t>
            </w:r>
          </w:p>
          <w:bookmarkEnd w:id="12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қолы ______________________</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29"/>
          <w:p>
            <w:pPr>
              <w:spacing w:after="20"/>
              <w:ind w:left="20"/>
              <w:jc w:val="both"/>
            </w:pPr>
            <w:r>
              <w:rPr>
                <w:rFonts w:ascii="Times New Roman"/>
                <w:b w:val="false"/>
                <w:i w:val="false"/>
                <w:color w:val="000000"/>
                <w:sz w:val="20"/>
              </w:rPr>
              <w:t>
Тікелей басшы</w:t>
            </w:r>
          </w:p>
          <w:bookmarkEnd w:id="12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күні_______________________</w:t>
            </w:r>
          </w:p>
          <w:p>
            <w:pPr>
              <w:spacing w:after="20"/>
              <w:ind w:left="20"/>
              <w:jc w:val="both"/>
            </w:pPr>
            <w:r>
              <w:rPr>
                <w:rFonts w:ascii="Times New Roman"/>
                <w:b w:val="false"/>
                <w:i w:val="false"/>
                <w:color w:val="000000"/>
                <w:sz w:val="20"/>
              </w:rPr>
              <w:t>қолы ______________________</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жергілікті</w:t>
            </w:r>
            <w:r>
              <w:br/>
            </w:r>
            <w:r>
              <w:rPr>
                <w:rFonts w:ascii="Times New Roman"/>
                <w:b w:val="false"/>
                <w:i w:val="false"/>
                <w:color w:val="000000"/>
                <w:sz w:val="20"/>
              </w:rPr>
              <w:t>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bookmarkStart w:name="z165" w:id="130"/>
    <w:p>
      <w:pPr>
        <w:spacing w:after="0"/>
        <w:ind w:left="0"/>
        <w:jc w:val="left"/>
      </w:pPr>
      <w:r>
        <w:rPr>
          <w:rFonts w:ascii="Times New Roman"/>
          <w:b/>
          <w:i w:val="false"/>
          <w:color w:val="000000"/>
        </w:rPr>
        <w:t xml:space="preserve"> Құзыреттердің мінез-құлық индикаторлары</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 басқару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 D-О-1; E-1;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қояды және тапсырмалар береді; Бөлімшенің берілген міндеттерді сапалы және уақтылы орындауына ұжымды бағыттайды және жағдай жасайды; Бөлімше жұмысын басымдылығына қарай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 алмайды және тапсырмалар бере алмайды; Берілген міндеттерді сапалы және уақтылы орындауына ұжымды бағыттамайды және жағдай жасамайды; Бөлімше жұмысын басымдылығына мән бермей тиімсіз ұйымдастырады.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 D-3 (құрылымдық бөлімшенің басшысы); D-О-2; D-О-3; E-2; E-3 (құрылымдық бөлімшенің басшысы); E-R-2; E-R-3; E-G-1; 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 Сеніп тапсырылған ұжымның жұмысын жоспарлайды және ұйымдастырады, олардың жоспарланған нәтижелерге қол жеткізуіне ықпал етеді; Қызметкерлердің қойылған міндеттердің орындалуы барысындағы қызметіне бақылау жүргізеді;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 Сеніп тапсырылған ұжымның жұмысын жоспарламайды және ұйымдастырмайды, олардың жоспарланған нәтижелерге қол жеткізуіне ықпал етпейді; Қызметкерлердің қойылған міндеттердің орындалуына бақылау жүргізбейді;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 D-4; D-5; D-О-4; D-О-5; D-О-6; E-3; * E-4; E-5; E-R-4; E-R-5; E-G-2; * E-G-3; E-G-4.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 Басшылыққа сапалы құжаттар дайындайды және енгізеді; Өлшеулі уақыт жағдайында жұмыс жасай алады;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 орындайды; Сапасыз құжаттар әзірлейді; Жедел жұмыс жасамайды;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 D-О-1; E-1;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бағдарлайды ; Қойылған міндеттерге қол жеткізу үшін әрбір қызметкердің әлеуетін пайдаланады; 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бағдарламайды; Қойылған міндеттерге қол жеткізу үшін кейбір қызметкерлердің әлеуетін пайдаланады;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 D-3 (құрылымдық бөлімшенің басшысы); D-О-2; D-О-3; E-2; E-3 (құрылымдық бөлімшенің басшысы); E-R-2; E-R-3; E-G-1; 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 Бөлімшенің қоғаммен тиімді жұмысын ұйымдастыру бойынша ұсыныс жасайды; Бірлесіп жұмыс атқару үшін әріптестерімен тәжірибесімен және білімімен бөліседі; 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 Бөлімше және қоғаммен тиімді жұмыс ұйымдастыру бойынша ұсыныс жасамайды; Бірлесіп жұмыс атқару үшін әріптестерімен тәжірибесімен және білімімен бөліспейді; Бағыныстағы тұлғалардың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 D-4; D-5; D-О-4; D-О-5; D-О-6; E-3; * E-4; E-5; E-R-4; E-R-5; E-G-2; * E-G-3; E-G-4.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 Мемлекеттік органдар мен ұжымдардың өкілдерімен және әріптестерімен қарым-қатынасты дамытады;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 Әртүрлі мемлекеттік органдар мен ұйымдардың өкілдерімен және әріптестерімен өзара әрекеттеспейді;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 D-О-1; E-1;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дұрыс бөле алады; Шешім қабылдау барысында мүмкін болатын қауіптер туралы хабарлайды; Шешім қабылдау барысында альтернативті ұсыныс жасайды; Тиімді және жүйелі шешім қабылдайды; Жеке тәжірибесіне, басқа дамаңызды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дұрыс бөле алмайды; Орын алуы мүмкін қауіптер туралы хабарламайды; Шешім қабылдау барысында альтернативті ұсыныс жасамайды; Тиімсіз және жүйесіз шешім қабылдайды; Шешім қабылдау барысында тек өзінің жеке тәжірибесіне және көзқарасына сенеді.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 D-3 (Құрылымдық бөлімшенің басшысы); D-О-2; D-О-3; E-2; E-3 (Құрылымдық бөлімшенің басшысы); E-R-2; E-R-3; E-G-1; 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алады; Шешім қабылдауда қажетті ақпараттарды жинауды ұйымдастырады; Шешім қабылдаудағы тәсілдерді ұжыммен талқылайды; Әртүрлі дереккөздерден алынған мағлұматтарды ескере отырып, мүмкін болатын қауіптерді талдайды және болжамдайды;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алмайды; Шешім қабылдауда қажетті ақпараттарды жинауды сирек ұйымдастырады; Шешім қабылдаудағы тәсілдерді ұжыммен талқылаудан бас тартады және басқалардың пікірін ескермейді; Әртүрлі дереккөздерден алынған мағлұматтарды ескермейді, мүмкін болатын қауіптерді талдамайды және болжамайды;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 D-4; D-5; D-О-4; D-О-5; D-О-6; E-3; * E-4; E-5; E-R-4; E-R-5; E-G-2; * E-G-3; E-G-4.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алады; Мүмкін болатын қауіптерді ескере отырып, мәселелерді шешудің бірнеше жолын ұсынады;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алмайды; Мүмкін болатын қауіптерді ескермейді немесе мәселелерді шешудің альтернативасын ұсынбайды;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 D-О-1; E-1;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 мен басымдылықтарды ескеріп, нақты міндеттер қоя алады; Қызмет көрсетудің тиімді әдістерін біледі; Көрсетілетін қызметтердің қолжетімділілігін қамтамасыз етеді; Қызмет тұтынушылардың қанағаттанушылығына талдау жүргізеді және қызмет көрсетуді жетілдірудің жолдарын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 мен басымдылықтарды ескермей, анық емес міндеттер қоя алады; Қызмет көрсетудің әдістері туралы шала-шарпы біледі; Көрсетілетін қызметтердің қолжетімділілігін қамтамасыз етпейді; Көрсетілетін қызмет бойынша тұтынушылардың қанағаттанушылығына талдау жүргізбейді және қызмет көрсетуді жетілдірудің жолдарын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 D-3 (Құрылымдық бөлімшенің басшысы); D-О-2; D-О-3; E-2; E-3 (Құрылымдық бөлімшенің басшысы); E-R-2; E-R-3; E-G-1; 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қызмет көрсету жөніндегі жұмыстарды ұйымдастырады және туындаған мәселелерді шешеді; Кері байланысты қамтамасыз ету мақсатында қанағаттанушылық дейгейін анықтауға жағдай жасайды;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қызмет көрсету жөніндегі жұмыстарды ұйымдастырмайды және туындаған мәселелерді шешпейді; Кері байланысты қамтамасыз ету мақсатында қанағаттанушылық дейгейін анықтауға жағдай жасамайды;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 D-4; D-5; D-О-4; D-О-5; D-О-6; E-3; * E-4; E-5; E-R-4; E-R-5; E-G-2; * E-G-3; E-G-4.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Сыпайы және тілектестікпен қызмет көрсетеді; Қызмет көрсетуге қанағаттанушылық деңгейін талдайды және оларды жетілдірудің жөнінде ұсыныстар енгізеді;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дөрекілік және немқұрайлылық білдіреді; Тұтынушының сұрақтары мен мәселелеріне мән бермейді;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 D-О-1; E-1;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үнемі түсіндіреді; 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түсіндіру жұмыстарын жүргізбейді; 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 D-3 (құрылымдық бөлімшенің басшысы); D-О-2; D-О-3; E-2; E-3 (құрылымдық бөлімшенің басшысы); E-R-2; E-R-3; E-G-1; 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 Тұтынушыға ақпараттарды құрметпен және игілікпен жеткізеді;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 Тұтынушыға ақпараттарды жеткізбейді немесе немқұрайлы және жақтырмай жеткізеді;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 D-4; D-5; D-О-4; D-О-5; D-О-6; E-3; * E-4; E-5; E-R-4; E-R-5; E-G-2; * E-G-3; E-G-4.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 Тұтынушыға ақпаратты қолжетімді ауызша және жазбаша түрде жеткізеді;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 Тұтынушыға ақпаратты ауызша және жазбаша түрде жеткізбейді немесе түсініксіз жеткізеді;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 D-О-1; E-1;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уақытылы жеткізеді; Өзгерістерді уақтылы елеу үшін тиімді шаралар қабылдайды; Бөлімшені тиімді басқарады және ішкі және сыртқы өзгерістер кезінде нәтижеге қол жеткізеді; Жұмыстың жаңа бағыттарын қолдану бойынша ұсыныстарын талдайды және басшылыққа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жеткізбейді немесе мерзімнен кеш жеткізеді; Өзгерістерді уақтылы елеу үшін шаралар қабылдамайды немесе тиімсіз шаралар қабылдайды; Бөлімшені тиімсіз басқарады және ішкі және сыртқы өзгерістер кезінде нәтижеге қол жеткізбейді; Жұмыстың жаңа бағыттарын қолдану бойынша ұсыныстарын талдамайды және басшылыққа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 D-3 (Құрылымдық бөлімшенің басшысы); D-О-2; D-О-3; E-2; E-3 (Құрылымдық бөлімшенің басшысы); E-R-2; E-R-3; E-G-1; 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 Болып жатқан өзгерістерге талдау жасайды және жұмысты жақсарту бойынша уақтылы шаралар қабылдайды;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 Болып жатқан өзгерістерге талдау жасамайды және жұмысты жақсарту бойынша шаралар қабылдамайды; 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 D-4; D-5; D-О-4; D-О-5; D-О-6; E-3; * E-4; E-5; E-R-4; E-R-5; E-G-2; * E-G-3; E-G-4.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 Оларды енгізудің жаңа бағыттары мен әдістерін үйренеді; Өзгеріс жағдайларында өзін -өзі бақылайды; Өзгеріс жағдайларында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 Жаңа бағыттар мен әдістерді зерттеп оларды енгізбейді; Өзгеріс жағдайларында өзін-өзі бақылай алмайды;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 D-О-1; E-1;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жоғарылату туралы ұсыныстарды қарастырып, енгізеді; Қызметкерлерді дамыту бойынша жүйелі шараларды қабылдайды; Әріптестерімен жинақталған тәжірибесімен, білімімен бөліседі, сондай-ақ, олардың даму деңгейін анықтайды; Өздігінен дамуға ұмтылысын өзінің жеке үлгісінде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анықтамайды және оларды жоғарылату туралы ұсыныстарды қарастырмайды; Қызметкерлерді дамыту бойынша жүйелі шараларды қабылдамайды немесе жүйесіз шараларды қабылдайды; Әріптестерімен жинақталған тәжірибесімен, білімімен бөліспейді, сондай-ақ, олардың даму деңгейін анықтамайды; Өздігінен дамуға ұмтылысын өзінің жеке үлгісінде көрсетуге көңіл бөлмейді.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 D-3 (Құрылымдық бөлімшенің басшысы); D-О-2; D-О-3; E-2; E-3 (Құрылымдық бөлімшенің басшысы); E-R-2; E-R-3; E-G-1; 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 жоғарылату бойынша іс-шаралар ұсынады; Мақсатқа жету үшін өзінің құзыреттерін дамытады және оларды бағыныстыларда дамыту үшін шаралар қабылдайды;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деңгейінің жоғарылауына қызығушылық танытпайды; Мақсатқа жету үшін өзінің және бағыныстыларының құзыреттерін дамытпайды;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 D-4; D-5; D-О-4; D-О-5; D-О-6; E-3; * E-4; E-5; E-R-4; E-R-5; E-G-2; * E-G-3; E-G-4.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 Өзіндігінен дамуға ұмтылады, жаңа ақпараттар мен оны қолданудың әдістерін ізденеді;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 Өзіндігінен дамуға ұмтылмайды, жаңа ақпараттар мен оны қолдану әдістерімен қызықпайды;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 D-О-1; E-1;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Жұмыскерлермен әдептілік нормалары мен стандарттарының сақталуын қамтамасыз етеді; Ұжымда мемлекеттік қызметтің әдептілік нормалары мен стандарттарына берілгендік деңгейін дамытады;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 Әдептілік нормалардың бұзылғандығын елеп ескереді және анықтайды;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 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Жұмыскерлермен әдептілік нормалары мен стандарттарының сақталуын қамтамасыз етпейді; Мемлекеттік қызмет жолын ұстаушылық әркімнің жеке ісі деп есептейді;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 Әдептілік нормалардың бұзылғандығын елеп ескермейді; Риясыздық, әділдік, адал ниеттілік, сондай-ақ, жеке тұлғаның намысы мен абыройына құрмет танытпайды;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 D-3 (Құрылымдық бөлімшенің басшысы); D-О-2; D-О-3; E-2; E-3 (Құрылымдық бөлімшенің басшысы); E-R-2; E-R-3; E-G-1; E-G-2 (Құрылымдық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 Ұжымның мүддесін өз мүддесінен жоғары қояды; Жұмыста табандылық танытады; Ұжымдағы сыйластық пен сенім ахуалын қалыптастырады; Бағыныстылардың іс-әрекетінде шынайылық және әділеттілік принциптерін сақтауды қамтамасыз етеді;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 Өз мүддесін ұжым мүддесінен жоғары қояды; Жұмыста табандылық танытпайды; Ұжымдағы сыйластық пен сенім ахуалын қалыптастырмайды;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 D-4; D-5; D-О-4; D-О-5; D-О-6; E-3; * E-4; E-5; E-R-4; E-R-5; E-G-2; * E-G-3; E-G-4.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 Өзінің жұмысын адал орындайды; Өзін адал, қарапайым, әділ ұстайды, басқаларға сыпайылық және биязылық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сай келмейтін мінез-құлықтар танытады; Өзінің жұмысын орындау барысында немқұрайлылық білдіреді;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 D-О-1; E-1;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 D-3 (Құрылымдық бөлімшенің басшысы); D-О-2; D-О-3; E-2; E-3 (Құрылымдық бөлімшенің басшысы); E-R-2; E-R-3; E-G-1; 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 D-4; D-5; D-О-4; D-О-5; D-О-6; E-3; * E-4; E-5; E-R-4; E-R-5; E-G-2; * E-G-3; E-G-4.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 D-О-1; E-1;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 D-3 (Құрылымдық бөлімшенің басшысы); D-О-2; D-О-3; E-2; E-3 (Құрылымдық бөлімшенің басшысы); E-R-2; E-R-3; E-G-1; 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 D-4; D-5; D-О-4; D-О-5; D-О-6; E-3; * E-4; E-5; E-R-4; E-R-5; E-G-2; * E-G-3; E-G-4.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 D-О-1; E-1;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 D-3 (Құрылымдық бөлімшенің басшысы); D-О-2; D-О-3; E-2; E-3 (Құрылымдық бөлімшенің басшысы); E-R-2; E-R-3; E-G-1; 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 D-4; D-5; D-О-4; D-О-5; D-О-6; E-3; * E-4; E-5; E-R-4; E-R-5; E-G-2; * E-G-3; E-G-4.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жергілікті</w:t>
            </w:r>
            <w:r>
              <w:br/>
            </w:r>
            <w:r>
              <w:rPr>
                <w:rFonts w:ascii="Times New Roman"/>
                <w:b w:val="false"/>
                <w:i w:val="false"/>
                <w:color w:val="000000"/>
                <w:sz w:val="20"/>
              </w:rPr>
              <w:t>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Лауазымды тұлға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173" w:id="131"/>
    <w:p>
      <w:pPr>
        <w:spacing w:after="0"/>
        <w:ind w:left="0"/>
        <w:jc w:val="left"/>
      </w:pPr>
      <w:r>
        <w:rPr>
          <w:rFonts w:ascii="Times New Roman"/>
          <w:b/>
          <w:i w:val="false"/>
          <w:color w:val="000000"/>
        </w:rPr>
        <w:t xml:space="preserve"> Бағалау жөніндегі комиссия отырысының хаттамасы</w:t>
      </w:r>
    </w:p>
    <w:bookmarkEnd w:id="131"/>
    <w:bookmarkStart w:name="z174" w:id="132"/>
    <w:p>
      <w:pPr>
        <w:spacing w:after="0"/>
        <w:ind w:left="0"/>
        <w:jc w:val="both"/>
      </w:pPr>
      <w:r>
        <w:rPr>
          <w:rFonts w:ascii="Times New Roman"/>
          <w:b w:val="false"/>
          <w:i w:val="false"/>
          <w:color w:val="000000"/>
          <w:sz w:val="28"/>
        </w:rPr>
        <w:t>
      __________________________________________________________________________</w:t>
      </w:r>
    </w:p>
    <w:bookmarkEnd w:id="132"/>
    <w:bookmarkStart w:name="z175" w:id="133"/>
    <w:p>
      <w:pPr>
        <w:spacing w:after="0"/>
        <w:ind w:left="0"/>
        <w:jc w:val="both"/>
      </w:pPr>
      <w:r>
        <w:rPr>
          <w:rFonts w:ascii="Times New Roman"/>
          <w:b w:val="false"/>
          <w:i w:val="false"/>
          <w:color w:val="000000"/>
          <w:sz w:val="28"/>
        </w:rPr>
        <w:t>
      (мемлекеттік органның атауы)</w:t>
      </w:r>
    </w:p>
    <w:bookmarkEnd w:id="133"/>
    <w:bookmarkStart w:name="z176" w:id="134"/>
    <w:p>
      <w:pPr>
        <w:spacing w:after="0"/>
        <w:ind w:left="0"/>
        <w:jc w:val="both"/>
      </w:pPr>
      <w:r>
        <w:rPr>
          <w:rFonts w:ascii="Times New Roman"/>
          <w:b w:val="false"/>
          <w:i w:val="false"/>
          <w:color w:val="000000"/>
          <w:sz w:val="28"/>
        </w:rPr>
        <w:t>
      ______________________________________________________________________________</w:t>
      </w:r>
    </w:p>
    <w:bookmarkEnd w:id="134"/>
    <w:bookmarkStart w:name="z177" w:id="135"/>
    <w:p>
      <w:pPr>
        <w:spacing w:after="0"/>
        <w:ind w:left="0"/>
        <w:jc w:val="both"/>
      </w:pPr>
      <w:r>
        <w:rPr>
          <w:rFonts w:ascii="Times New Roman"/>
          <w:b w:val="false"/>
          <w:i w:val="false"/>
          <w:color w:val="000000"/>
          <w:sz w:val="28"/>
        </w:rPr>
        <w:t>
      (бағалау мерзімі жыл) Бағалау нәтижелері</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нәтижелерін комиссияның түзетуі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8" w:id="136"/>
    <w:p>
      <w:pPr>
        <w:spacing w:after="0"/>
        <w:ind w:left="0"/>
        <w:jc w:val="both"/>
      </w:pPr>
      <w:r>
        <w:rPr>
          <w:rFonts w:ascii="Times New Roman"/>
          <w:b w:val="false"/>
          <w:i w:val="false"/>
          <w:color w:val="000000"/>
          <w:sz w:val="28"/>
        </w:rPr>
        <w:t>
      Комиссия қорытындысы:</w:t>
      </w:r>
    </w:p>
    <w:bookmarkEnd w:id="136"/>
    <w:bookmarkStart w:name="z179" w:id="137"/>
    <w:p>
      <w:pPr>
        <w:spacing w:after="0"/>
        <w:ind w:left="0"/>
        <w:jc w:val="both"/>
      </w:pPr>
      <w:r>
        <w:rPr>
          <w:rFonts w:ascii="Times New Roman"/>
          <w:b w:val="false"/>
          <w:i w:val="false"/>
          <w:color w:val="000000"/>
          <w:sz w:val="28"/>
        </w:rPr>
        <w:t>
      __________________________________________________________________________</w:t>
      </w:r>
    </w:p>
    <w:bookmarkEnd w:id="137"/>
    <w:bookmarkStart w:name="z180" w:id="138"/>
    <w:p>
      <w:pPr>
        <w:spacing w:after="0"/>
        <w:ind w:left="0"/>
        <w:jc w:val="both"/>
      </w:pPr>
      <w:r>
        <w:rPr>
          <w:rFonts w:ascii="Times New Roman"/>
          <w:b w:val="false"/>
          <w:i w:val="false"/>
          <w:color w:val="000000"/>
          <w:sz w:val="28"/>
        </w:rPr>
        <w:t>
      Тексерілді:</w:t>
      </w:r>
    </w:p>
    <w:bookmarkEnd w:id="138"/>
    <w:bookmarkStart w:name="z181" w:id="139"/>
    <w:p>
      <w:pPr>
        <w:spacing w:after="0"/>
        <w:ind w:left="0"/>
        <w:jc w:val="both"/>
      </w:pPr>
      <w:r>
        <w:rPr>
          <w:rFonts w:ascii="Times New Roman"/>
          <w:b w:val="false"/>
          <w:i w:val="false"/>
          <w:color w:val="000000"/>
          <w:sz w:val="28"/>
        </w:rPr>
        <w:t>
      Комиссияның хатшысы: _________________________________ Күні: _____________</w:t>
      </w:r>
    </w:p>
    <w:bookmarkEnd w:id="139"/>
    <w:bookmarkStart w:name="z182" w:id="140"/>
    <w:p>
      <w:pPr>
        <w:spacing w:after="0"/>
        <w:ind w:left="0"/>
        <w:jc w:val="both"/>
      </w:pPr>
      <w:r>
        <w:rPr>
          <w:rFonts w:ascii="Times New Roman"/>
          <w:b w:val="false"/>
          <w:i w:val="false"/>
          <w:color w:val="000000"/>
          <w:sz w:val="28"/>
        </w:rPr>
        <w:t>
      (тегі, аты-жөні, қолы)</w:t>
      </w:r>
    </w:p>
    <w:bookmarkEnd w:id="140"/>
    <w:bookmarkStart w:name="z183" w:id="141"/>
    <w:p>
      <w:pPr>
        <w:spacing w:after="0"/>
        <w:ind w:left="0"/>
        <w:jc w:val="both"/>
      </w:pPr>
      <w:r>
        <w:rPr>
          <w:rFonts w:ascii="Times New Roman"/>
          <w:b w:val="false"/>
          <w:i w:val="false"/>
          <w:color w:val="000000"/>
          <w:sz w:val="28"/>
        </w:rPr>
        <w:t>
      Комиссияның төрағасы: _________________________________ Күні: _____________</w:t>
      </w:r>
    </w:p>
    <w:bookmarkEnd w:id="141"/>
    <w:bookmarkStart w:name="z184" w:id="142"/>
    <w:p>
      <w:pPr>
        <w:spacing w:after="0"/>
        <w:ind w:left="0"/>
        <w:jc w:val="both"/>
      </w:pPr>
      <w:r>
        <w:rPr>
          <w:rFonts w:ascii="Times New Roman"/>
          <w:b w:val="false"/>
          <w:i w:val="false"/>
          <w:color w:val="000000"/>
          <w:sz w:val="28"/>
        </w:rPr>
        <w:t>
      (тегі, аты-жөні, қолы)</w:t>
      </w:r>
    </w:p>
    <w:bookmarkEnd w:id="142"/>
    <w:bookmarkStart w:name="z185" w:id="143"/>
    <w:p>
      <w:pPr>
        <w:spacing w:after="0"/>
        <w:ind w:left="0"/>
        <w:jc w:val="both"/>
      </w:pPr>
      <w:r>
        <w:rPr>
          <w:rFonts w:ascii="Times New Roman"/>
          <w:b w:val="false"/>
          <w:i w:val="false"/>
          <w:color w:val="000000"/>
          <w:sz w:val="28"/>
        </w:rPr>
        <w:t>
      Комиссияның мүшесі: ___________________________________ Күні:______________</w:t>
      </w:r>
    </w:p>
    <w:bookmarkEnd w:id="143"/>
    <w:bookmarkStart w:name="z186" w:id="144"/>
    <w:p>
      <w:pPr>
        <w:spacing w:after="0"/>
        <w:ind w:left="0"/>
        <w:jc w:val="both"/>
      </w:pPr>
      <w:r>
        <w:rPr>
          <w:rFonts w:ascii="Times New Roman"/>
          <w:b w:val="false"/>
          <w:i w:val="false"/>
          <w:color w:val="000000"/>
          <w:sz w:val="28"/>
        </w:rPr>
        <w:t>
      (тегі, аты-жөні, қолы)</w:t>
      </w:r>
    </w:p>
    <w:bookmarkEnd w:id="1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