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254c" w14:textId="6b12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Жер ресурстарын басқару комитетінің ережесін бекіту туралы" Қазақстан Республикасы Ауыл шаруашылығы министрінің 2016 жылғы 26 мамырдағы № 236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14 қарашадағы № 387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Жер ресурстарын басқару комитетінің ережесін бекіту туралы" Қазақстан Республикасы Ауыл шаруашылығы министрінің 2016 жылғы 26 мамырдағы № 236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министрлігінің Жер ресурстарын басқару комитетінің </w:t>
      </w:r>
      <w:r>
        <w:rPr>
          <w:rFonts w:ascii="Times New Roman"/>
          <w:b w:val="false"/>
          <w:i w:val="false"/>
          <w:color w:val="000000"/>
          <w:sz w:val="28"/>
        </w:rPr>
        <w:t>ережесінде: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"1. "Қазақстан Республикасы Ауыл шаруашылығы министрлігінің Жер ресурстарын басқару комитеті" республикалық мемлекеттік мекемесі (бұдан әрі – Комитет) жер ресурстарын басқару, суармалы егіншілік және агромелиорация саласындағы басшылықты жүзеге асырады.";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p>
    <w:bookmarkStart w:name="z6" w:id="1"/>
    <w:p>
      <w:pPr>
        <w:spacing w:after="0"/>
        <w:ind w:left="0"/>
        <w:jc w:val="both"/>
      </w:pPr>
      <w:r>
        <w:rPr>
          <w:rFonts w:ascii="Times New Roman"/>
          <w:b w:val="false"/>
          <w:i w:val="false"/>
          <w:color w:val="000000"/>
          <w:sz w:val="28"/>
        </w:rPr>
        <w:t>
      мынадай мазмұндағы 62-1), 62-2), және 62-3) тармақшалармен толықтырылсын:</w:t>
      </w:r>
    </w:p>
    <w:bookmarkEnd w:id="1"/>
    <w:bookmarkStart w:name="z7" w:id="2"/>
    <w:p>
      <w:pPr>
        <w:spacing w:after="0"/>
        <w:ind w:left="0"/>
        <w:jc w:val="both"/>
      </w:pPr>
      <w:r>
        <w:rPr>
          <w:rFonts w:ascii="Times New Roman"/>
          <w:b w:val="false"/>
          <w:i w:val="false"/>
          <w:color w:val="000000"/>
          <w:sz w:val="28"/>
        </w:rPr>
        <w:t>
      "62-1) республикалық мемлекеттік мекеме қызметінің нысанасы мен мақсатын айқындайды;</w:t>
      </w:r>
    </w:p>
    <w:bookmarkEnd w:id="2"/>
    <w:bookmarkStart w:name="z8" w:id="3"/>
    <w:p>
      <w:pPr>
        <w:spacing w:after="0"/>
        <w:ind w:left="0"/>
        <w:jc w:val="both"/>
      </w:pPr>
      <w:r>
        <w:rPr>
          <w:rFonts w:ascii="Times New Roman"/>
          <w:b w:val="false"/>
          <w:i w:val="false"/>
          <w:color w:val="000000"/>
          <w:sz w:val="28"/>
        </w:rPr>
        <w:t>
      62-2) республикалық мемлекеттік мекемелерді республикалық бюджеттен қаржыландыру жоспарларын бекітеді;</w:t>
      </w:r>
    </w:p>
    <w:bookmarkEnd w:id="3"/>
    <w:bookmarkStart w:name="z9" w:id="4"/>
    <w:p>
      <w:pPr>
        <w:spacing w:after="0"/>
        <w:ind w:left="0"/>
        <w:jc w:val="both"/>
      </w:pPr>
      <w:r>
        <w:rPr>
          <w:rFonts w:ascii="Times New Roman"/>
          <w:b w:val="false"/>
          <w:i w:val="false"/>
          <w:color w:val="000000"/>
          <w:sz w:val="28"/>
        </w:rPr>
        <w:t>
      62-3) республикалық мемлекеттік мекемелердің филиалдар мен өкілдіктер құруына келісім береді;";</w:t>
      </w:r>
    </w:p>
    <w:bookmarkEnd w:id="4"/>
    <w:bookmarkStart w:name="z10" w:id="5"/>
    <w:p>
      <w:pPr>
        <w:spacing w:after="0"/>
        <w:ind w:left="0"/>
        <w:jc w:val="both"/>
      </w:pPr>
      <w:r>
        <w:rPr>
          <w:rFonts w:ascii="Times New Roman"/>
          <w:b w:val="false"/>
          <w:i w:val="false"/>
          <w:color w:val="000000"/>
          <w:sz w:val="28"/>
        </w:rPr>
        <w:t>
      мынадай мазмұндағы 84-1), 84-2), 84-3), 84-4), 84-5), 84-6), 84-7), 84-8), 84-9), 84-10), 84-11), 84-12), 84-13) және 84-14) тармақшалармен толықтырылсын:</w:t>
      </w:r>
    </w:p>
    <w:bookmarkEnd w:id="5"/>
    <w:bookmarkStart w:name="z11" w:id="6"/>
    <w:p>
      <w:pPr>
        <w:spacing w:after="0"/>
        <w:ind w:left="0"/>
        <w:jc w:val="both"/>
      </w:pPr>
      <w:r>
        <w:rPr>
          <w:rFonts w:ascii="Times New Roman"/>
          <w:b w:val="false"/>
          <w:i w:val="false"/>
          <w:color w:val="000000"/>
          <w:sz w:val="28"/>
        </w:rPr>
        <w:t>
      "84-1) топырақты агрохимиялық зерттеп-қарауды жүргізу қағидаларын әзірлейді және бекітеді;</w:t>
      </w:r>
    </w:p>
    <w:bookmarkEnd w:id="6"/>
    <w:bookmarkStart w:name="z12" w:id="7"/>
    <w:p>
      <w:pPr>
        <w:spacing w:after="0"/>
        <w:ind w:left="0"/>
        <w:jc w:val="both"/>
      </w:pPr>
      <w:r>
        <w:rPr>
          <w:rFonts w:ascii="Times New Roman"/>
          <w:b w:val="false"/>
          <w:i w:val="false"/>
          <w:color w:val="000000"/>
          <w:sz w:val="28"/>
        </w:rPr>
        <w:t>
      84-2) Қазақстан Республикасында суармалы жерлердің мелиорациялық жай-күйінің мониторингі мен оны бағалауды және ауыл шаруашылығы мақсатындағы жерлердің мелиорациялық жай-күйі туралы ақпараттық деректер банкін мемлекеттік жүргізу қағидалары мен тәртібін әзірлейді және бекітеді;</w:t>
      </w:r>
    </w:p>
    <w:bookmarkEnd w:id="7"/>
    <w:bookmarkStart w:name="z13" w:id="8"/>
    <w:p>
      <w:pPr>
        <w:spacing w:after="0"/>
        <w:ind w:left="0"/>
        <w:jc w:val="both"/>
      </w:pPr>
      <w:r>
        <w:rPr>
          <w:rFonts w:ascii="Times New Roman"/>
          <w:b w:val="false"/>
          <w:i w:val="false"/>
          <w:color w:val="000000"/>
          <w:sz w:val="28"/>
        </w:rPr>
        <w:t>
      84-3) бюджеттік жоспарлау жөніндегі орталық уәкілетті органмен келісу бойынша ауыл шаруашылығы өндірісіне агрохимиялық қызмет көрсетудің заттай нормаларын әзiрлейдi және бекітеді;</w:t>
      </w:r>
    </w:p>
    <w:bookmarkEnd w:id="8"/>
    <w:bookmarkStart w:name="z14" w:id="9"/>
    <w:p>
      <w:pPr>
        <w:spacing w:after="0"/>
        <w:ind w:left="0"/>
        <w:jc w:val="both"/>
      </w:pPr>
      <w:r>
        <w:rPr>
          <w:rFonts w:ascii="Times New Roman"/>
          <w:b w:val="false"/>
          <w:i w:val="false"/>
          <w:color w:val="000000"/>
          <w:sz w:val="28"/>
        </w:rPr>
        <w:t>
      84-4) бюджеттік жоспарлау жөніндегі орталық уәкілетті органмен келісу бойынша:</w:t>
      </w:r>
    </w:p>
    <w:bookmarkEnd w:id="9"/>
    <w:p>
      <w:pPr>
        <w:spacing w:after="0"/>
        <w:ind w:left="0"/>
        <w:jc w:val="both"/>
      </w:pPr>
      <w:r>
        <w:rPr>
          <w:rFonts w:ascii="Times New Roman"/>
          <w:b w:val="false"/>
          <w:i w:val="false"/>
          <w:color w:val="000000"/>
          <w:sz w:val="28"/>
        </w:rPr>
        <w:t>
      суармалы жерлердің мелиорациялық жай-күйіне мониторинг және бағалау жүргізуге арналған заттай нормаларды;</w:t>
      </w:r>
    </w:p>
    <w:p>
      <w:pPr>
        <w:spacing w:after="0"/>
        <w:ind w:left="0"/>
        <w:jc w:val="both"/>
      </w:pPr>
      <w:r>
        <w:rPr>
          <w:rFonts w:ascii="Times New Roman"/>
          <w:b w:val="false"/>
          <w:i w:val="false"/>
          <w:color w:val="000000"/>
          <w:sz w:val="28"/>
        </w:rPr>
        <w:t>
      суармалы жерлердің мелиорациялық жай-күйін бағалау жөніндегі жұмыстарды орындау кезінде пайдалану шығындарына арналған материалдар шығыстарының заттай нормаларын әзірлейді және бекітеді;</w:t>
      </w:r>
    </w:p>
    <w:bookmarkStart w:name="z15" w:id="10"/>
    <w:p>
      <w:pPr>
        <w:spacing w:after="0"/>
        <w:ind w:left="0"/>
        <w:jc w:val="both"/>
      </w:pPr>
      <w:r>
        <w:rPr>
          <w:rFonts w:ascii="Times New Roman"/>
          <w:b w:val="false"/>
          <w:i w:val="false"/>
          <w:color w:val="000000"/>
          <w:sz w:val="28"/>
        </w:rPr>
        <w:t>
      84-5) ауыл шаруашылығы мақсатындағы жерлердің агрохимиялық жай-күйі туралы ақпараттық деректер банкін құру және жүргізу қағидаларын бекітеді;</w:t>
      </w:r>
    </w:p>
    <w:bookmarkEnd w:id="10"/>
    <w:bookmarkStart w:name="z16" w:id="11"/>
    <w:p>
      <w:pPr>
        <w:spacing w:after="0"/>
        <w:ind w:left="0"/>
        <w:jc w:val="both"/>
      </w:pPr>
      <w:r>
        <w:rPr>
          <w:rFonts w:ascii="Times New Roman"/>
          <w:b w:val="false"/>
          <w:i w:val="false"/>
          <w:color w:val="000000"/>
          <w:sz w:val="28"/>
        </w:rPr>
        <w:t>
      84-6) мамандандырылған мемлекеттiк мекемелердiң суармалы жерлердiң мелиорациялық жай-күйiнің мониторингi мен оны бағалауды жүргiзуін ұйымдастырады;</w:t>
      </w:r>
    </w:p>
    <w:bookmarkEnd w:id="11"/>
    <w:bookmarkStart w:name="z17" w:id="12"/>
    <w:p>
      <w:pPr>
        <w:spacing w:after="0"/>
        <w:ind w:left="0"/>
        <w:jc w:val="both"/>
      </w:pPr>
      <w:r>
        <w:rPr>
          <w:rFonts w:ascii="Times New Roman"/>
          <w:b w:val="false"/>
          <w:i w:val="false"/>
          <w:color w:val="000000"/>
          <w:sz w:val="28"/>
        </w:rPr>
        <w:t>
      84-7) суармалы жерлердің мелиорациялық жай-күйіне мониторинг және бағалау жүргізу кезінде республикалық мемлекеттік мекеменің ақылы қызмет түрлерін көрсету қағидаларын әзірлейді және бекітеді;</w:t>
      </w:r>
    </w:p>
    <w:bookmarkEnd w:id="12"/>
    <w:bookmarkStart w:name="z18" w:id="13"/>
    <w:p>
      <w:pPr>
        <w:spacing w:after="0"/>
        <w:ind w:left="0"/>
        <w:jc w:val="both"/>
      </w:pPr>
      <w:r>
        <w:rPr>
          <w:rFonts w:ascii="Times New Roman"/>
          <w:b w:val="false"/>
          <w:i w:val="false"/>
          <w:color w:val="000000"/>
          <w:sz w:val="28"/>
        </w:rPr>
        <w:t>
      84-8) суармалы жерлердің мелиорациялық жай-күйіне мониторинг және бағалау жүргізу кезінде республикалық мемлекеттік мекеме көрсететін ақылы қызмет түрлеріне арналған тарифтерді әзірлейді және бекітеді;</w:t>
      </w:r>
    </w:p>
    <w:bookmarkEnd w:id="13"/>
    <w:bookmarkStart w:name="z19" w:id="14"/>
    <w:p>
      <w:pPr>
        <w:spacing w:after="0"/>
        <w:ind w:left="0"/>
        <w:jc w:val="both"/>
      </w:pPr>
      <w:r>
        <w:rPr>
          <w:rFonts w:ascii="Times New Roman"/>
          <w:b w:val="false"/>
          <w:i w:val="false"/>
          <w:color w:val="000000"/>
          <w:sz w:val="28"/>
        </w:rPr>
        <w:t>
      84-9) орталық уәкілетті органмен және монополияға қарсы органмен келісу бойынша Қазақстан Республикасы Үкіметінің шешімі бойынша құрылған шаруашылық жүргізу құқығындағы республикалық мемлекеттік кәсіпорын жүргізетін және (немесе) іске асыратын тауарларға (жұмыстарға, көрсетілетін қызметтерге) бағаларды белгілеуге қатысады;</w:t>
      </w:r>
    </w:p>
    <w:bookmarkEnd w:id="14"/>
    <w:bookmarkStart w:name="z20" w:id="15"/>
    <w:p>
      <w:pPr>
        <w:spacing w:after="0"/>
        <w:ind w:left="0"/>
        <w:jc w:val="both"/>
      </w:pPr>
      <w:r>
        <w:rPr>
          <w:rFonts w:ascii="Times New Roman"/>
          <w:b w:val="false"/>
          <w:i w:val="false"/>
          <w:color w:val="000000"/>
          <w:sz w:val="28"/>
        </w:rPr>
        <w:t>
      84-10)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bookmarkEnd w:id="15"/>
    <w:bookmarkStart w:name="z21" w:id="16"/>
    <w:p>
      <w:pPr>
        <w:spacing w:after="0"/>
        <w:ind w:left="0"/>
        <w:jc w:val="both"/>
      </w:pPr>
      <w:r>
        <w:rPr>
          <w:rFonts w:ascii="Times New Roman"/>
          <w:b w:val="false"/>
          <w:i w:val="false"/>
          <w:color w:val="000000"/>
          <w:sz w:val="28"/>
        </w:rPr>
        <w:t>
      84-11)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bookmarkEnd w:id="16"/>
    <w:bookmarkStart w:name="z22" w:id="17"/>
    <w:p>
      <w:pPr>
        <w:spacing w:after="0"/>
        <w:ind w:left="0"/>
        <w:jc w:val="both"/>
      </w:pPr>
      <w:r>
        <w:rPr>
          <w:rFonts w:ascii="Times New Roman"/>
          <w:b w:val="false"/>
          <w:i w:val="false"/>
          <w:color w:val="000000"/>
          <w:sz w:val="28"/>
        </w:rPr>
        <w:t>
      84-12) "электрондық үкіметтің" ақпараттандыру объектілерін құрады және дамытады;</w:t>
      </w:r>
    </w:p>
    <w:bookmarkEnd w:id="17"/>
    <w:bookmarkStart w:name="z23" w:id="18"/>
    <w:p>
      <w:pPr>
        <w:spacing w:after="0"/>
        <w:ind w:left="0"/>
        <w:jc w:val="both"/>
      </w:pPr>
      <w:r>
        <w:rPr>
          <w:rFonts w:ascii="Times New Roman"/>
          <w:b w:val="false"/>
          <w:i w:val="false"/>
          <w:color w:val="000000"/>
          <w:sz w:val="28"/>
        </w:rPr>
        <w:t>
      84-13) "электрондық үкіметтің" ақпараттандыру объектілерін құру және дамыту кезінде стандартты шешімдерді пайдалануды жүзеге асырады;</w:t>
      </w:r>
    </w:p>
    <w:bookmarkEnd w:id="18"/>
    <w:bookmarkStart w:name="z24" w:id="19"/>
    <w:p>
      <w:pPr>
        <w:spacing w:after="0"/>
        <w:ind w:left="0"/>
        <w:jc w:val="both"/>
      </w:pPr>
      <w:r>
        <w:rPr>
          <w:rFonts w:ascii="Times New Roman"/>
          <w:b w:val="false"/>
          <w:i w:val="false"/>
          <w:color w:val="000000"/>
          <w:sz w:val="28"/>
        </w:rPr>
        <w:t>
      84-14)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әзірлейді және рұқсаттар мен хабарламалар саласындағы уәкілетті органмен және ақпараттандыру саласындағы уәкілетті органмен келіседі;";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"2) Комитет қызметкерлерінің, Комитеттің аумақтық бөлімшелері басшылары орынбасарларының, Комитеттің ведомстволық бағынысты ұйымының басшылары мен басшылардың орынбасарларының лауазымдық нұсқаулықтарын бекітеді;";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"8) Комитеттің аумақтық бөлімшелері басшыларының орынбасарларын лауазымға тағайындайды және лауазымнан босатады;</w:t>
      </w:r>
    </w:p>
    <w:bookmarkEnd w:id="21"/>
    <w:bookmarkStart w:name="z30" w:id="22"/>
    <w:p>
      <w:pPr>
        <w:spacing w:after="0"/>
        <w:ind w:left="0"/>
        <w:jc w:val="both"/>
      </w:pPr>
      <w:r>
        <w:rPr>
          <w:rFonts w:ascii="Times New Roman"/>
          <w:b w:val="false"/>
          <w:i w:val="false"/>
          <w:color w:val="000000"/>
          <w:sz w:val="28"/>
        </w:rPr>
        <w:t>
      9) шаруашылық жүргізу құқығындағы республикалық мемлекеттік кәсіпорны басшысын және оның орынбасарларын лауазымға тағайындайды және лауазымнан босатады, сондай-ақ шаруашылық жүргізу құқығындағы республикалық мемлекеттік мекеме үшін басшының және оның орынбасарларының, бас (аға) бухгалтердің лауазымдық айлықақыларының мөлшерін, оларға сыйлықақы беру және өзге де сыйақы жүйесін белгілейді;";</w:t>
      </w:r>
    </w:p>
    <w:bookmarkEnd w:id="22"/>
    <w:bookmarkStart w:name="z31" w:id="23"/>
    <w:p>
      <w:pPr>
        <w:spacing w:after="0"/>
        <w:ind w:left="0"/>
        <w:jc w:val="both"/>
      </w:pPr>
      <w:r>
        <w:rPr>
          <w:rFonts w:ascii="Times New Roman"/>
          <w:b w:val="false"/>
          <w:i w:val="false"/>
          <w:color w:val="000000"/>
          <w:sz w:val="28"/>
        </w:rPr>
        <w:t>
      мынадай мазмұндағы 9-1) тармақшамен толықтырылсын:</w:t>
      </w:r>
    </w:p>
    <w:bookmarkEnd w:id="23"/>
    <w:bookmarkStart w:name="z32" w:id="24"/>
    <w:p>
      <w:pPr>
        <w:spacing w:after="0"/>
        <w:ind w:left="0"/>
        <w:jc w:val="both"/>
      </w:pPr>
      <w:r>
        <w:rPr>
          <w:rFonts w:ascii="Times New Roman"/>
          <w:b w:val="false"/>
          <w:i w:val="false"/>
          <w:color w:val="000000"/>
          <w:sz w:val="28"/>
        </w:rPr>
        <w:t>
      "9-1) республикалық мемлекеттік мекеме басшысын және оның орынбасарларын лауазымға тағайындайды және лауазымнан босатады;";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"12) Комитет төрағасының орынбасарларын және аумақтық бөлімшелері басшыларын қоспағанда, Комитет жұмыскерлерінің, Комитеттің ведомстволық бағынысты ұйымдары басшыларының және басшылары орынбасарларының, аумақтық бөлімшелері басшылары орынбасарларының тәртіптік жауапкершілігі мәселелерін шешеді;</w:t>
      </w:r>
    </w:p>
    <w:bookmarkEnd w:id="25"/>
    <w:bookmarkStart w:name="z35" w:id="26"/>
    <w:p>
      <w:pPr>
        <w:spacing w:after="0"/>
        <w:ind w:left="0"/>
        <w:jc w:val="both"/>
      </w:pPr>
      <w:r>
        <w:rPr>
          <w:rFonts w:ascii="Times New Roman"/>
          <w:b w:val="false"/>
          <w:i w:val="false"/>
          <w:color w:val="000000"/>
          <w:sz w:val="28"/>
        </w:rPr>
        <w:t>
      13) Комитет төрағасының орынбасарларын және аумақтық бөлімшелерінің басшыларын қоспағанда, Комитет жұмыскерлерін, Комитеттің аумақтық бөлімшелері басшыларының орынбасарларын іссапарға жіберу, демалыс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Ауыл шаруашылығы министрлігі Жер ресурстарын басқару комитетінің қарамағындағы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редакцияда жазылсын:</w:t>
      </w:r>
    </w:p>
    <w:bookmarkStart w:name="z37" w:id="27"/>
    <w:p>
      <w:pPr>
        <w:spacing w:after="0"/>
        <w:ind w:left="0"/>
        <w:jc w:val="both"/>
      </w:pPr>
      <w:r>
        <w:rPr>
          <w:rFonts w:ascii="Times New Roman"/>
          <w:b w:val="false"/>
          <w:i w:val="false"/>
          <w:color w:val="000000"/>
          <w:sz w:val="28"/>
        </w:rPr>
        <w:t>
      "Қазақстан Республикасы Ауыл шаруашылығы министрлігі Жер ресурстарын басқару комитетінің қарамағындағы ұйымдардың тізбесі:</w:t>
      </w:r>
    </w:p>
    <w:bookmarkEnd w:id="27"/>
    <w:bookmarkStart w:name="z38" w:id="28"/>
    <w:p>
      <w:pPr>
        <w:spacing w:after="0"/>
        <w:ind w:left="0"/>
        <w:jc w:val="both"/>
      </w:pPr>
      <w:r>
        <w:rPr>
          <w:rFonts w:ascii="Times New Roman"/>
          <w:b w:val="false"/>
          <w:i w:val="false"/>
          <w:color w:val="000000"/>
          <w:sz w:val="28"/>
        </w:rPr>
        <w:t>
      1. Қазақстан Республикасы Ауыл шаруашылығы министрлігі Жер ресурстарын басқару комитетінің "Ауыл шаруашылығы аэрофотогеодезиялық іздестіру мемлекеттік институты (АШАІМИ)" шаруашылық жүргізу құқығындағы республикалық мемлекеттік кәсіпорны;</w:t>
      </w:r>
    </w:p>
    <w:bookmarkEnd w:id="28"/>
    <w:bookmarkStart w:name="z39" w:id="29"/>
    <w:p>
      <w:pPr>
        <w:spacing w:after="0"/>
        <w:ind w:left="0"/>
        <w:jc w:val="both"/>
      </w:pPr>
      <w:r>
        <w:rPr>
          <w:rFonts w:ascii="Times New Roman"/>
          <w:b w:val="false"/>
          <w:i w:val="false"/>
          <w:color w:val="000000"/>
          <w:sz w:val="28"/>
        </w:rPr>
        <w:t>
      2. Қазақстан Республикасы Ауыл шаруашылығы министрлігі Жер ресурстарын басқару комитетінің "Жерлерге зерттеп-қарау жұмыстарын жүргізу мемлекеттік институты" шаруашылық жүргізу құқығындағы республикалық мемлекеттік кәсіпорны;</w:t>
      </w:r>
    </w:p>
    <w:bookmarkEnd w:id="29"/>
    <w:bookmarkStart w:name="z40" w:id="30"/>
    <w:p>
      <w:pPr>
        <w:spacing w:after="0"/>
        <w:ind w:left="0"/>
        <w:jc w:val="both"/>
      </w:pPr>
      <w:r>
        <w:rPr>
          <w:rFonts w:ascii="Times New Roman"/>
          <w:b w:val="false"/>
          <w:i w:val="false"/>
          <w:color w:val="000000"/>
          <w:sz w:val="28"/>
        </w:rPr>
        <w:t>
      3. Қазақстан Республикасы Ауыл шаруашылығы министрлігі Жер ресурстарын басқару комитетінің "Агрохимия қызметі республикалық ғылыми-әдістемелік орталығы" республикалық мемлекеттік мекемесі;</w:t>
      </w:r>
    </w:p>
    <w:bookmarkEnd w:id="30"/>
    <w:bookmarkStart w:name="z41" w:id="31"/>
    <w:p>
      <w:pPr>
        <w:spacing w:after="0"/>
        <w:ind w:left="0"/>
        <w:jc w:val="both"/>
      </w:pPr>
      <w:r>
        <w:rPr>
          <w:rFonts w:ascii="Times New Roman"/>
          <w:b w:val="false"/>
          <w:i w:val="false"/>
          <w:color w:val="000000"/>
          <w:sz w:val="28"/>
        </w:rPr>
        <w:t>
      4. Қазақстан Республикасы Ауыл шаруашылығы министрлігі Жер ресурстарын басқару комитетінің "Аймақтық гидрогеологиялық-мелиоративтік орталығы" республикалық мемлекеттік мекемесі;</w:t>
      </w:r>
    </w:p>
    <w:bookmarkEnd w:id="31"/>
    <w:bookmarkStart w:name="z42" w:id="32"/>
    <w:p>
      <w:pPr>
        <w:spacing w:after="0"/>
        <w:ind w:left="0"/>
        <w:jc w:val="both"/>
      </w:pPr>
      <w:r>
        <w:rPr>
          <w:rFonts w:ascii="Times New Roman"/>
          <w:b w:val="false"/>
          <w:i w:val="false"/>
          <w:color w:val="000000"/>
          <w:sz w:val="28"/>
        </w:rPr>
        <w:t>
      5. Қазақстан Республикасы Ауыл шаруашылығы министрлігі Жер ресурстарын басқару комитетінің "Оңтүстік Қазақстан гидрогеологиялық мелиоративтік экспедициясы" республикалық мемлекеттік мекемесі;</w:t>
      </w:r>
    </w:p>
    <w:bookmarkEnd w:id="32"/>
    <w:bookmarkStart w:name="z43" w:id="33"/>
    <w:p>
      <w:pPr>
        <w:spacing w:after="0"/>
        <w:ind w:left="0"/>
        <w:jc w:val="both"/>
      </w:pPr>
      <w:r>
        <w:rPr>
          <w:rFonts w:ascii="Times New Roman"/>
          <w:b w:val="false"/>
          <w:i w:val="false"/>
          <w:color w:val="000000"/>
          <w:sz w:val="28"/>
        </w:rPr>
        <w:t>
      6. Қазақстан Республикасы Ауыл шаруашылығы министрлігі Жер ресурстарын басқару комитетінің "Қызылорда гидрогеологиялық мелиоративтік экспедициясы" республикалық мемлекеттік мекемесі.".</w:t>
      </w:r>
    </w:p>
    <w:bookmarkEnd w:id="33"/>
    <w:bookmarkStart w:name="z44" w:id="34"/>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34"/>
    <w:bookmarkStart w:name="z45" w:id="35"/>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оның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5"/>
    <w:bookmarkStart w:name="z46" w:id="36"/>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w:t>
      </w:r>
    </w:p>
    <w:bookmarkEnd w:id="36"/>
    <w:bookmarkStart w:name="z47" w:id="37"/>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37"/>
    <w:bookmarkStart w:name="z48" w:id="3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8"/>
    <w:bookmarkStart w:name="z49" w:id="39"/>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