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dccd" w14:textId="b54d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Абай облысының әкімдігінің 2023 жылғы 17 шілдедегі № 126 қаулысы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Абай облысының жергілікті атқарушы органдарының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"Абай облысының әкімінің аппараты" мемлекеттік мекемесі Қазақстан Республикасы заңнамасымен бекітіліген тәртіппен:</w:t>
      </w:r>
    </w:p>
    <w:bookmarkEnd w:id="2"/>
    <w:bookmarkStart w:name="z8" w:id="3"/>
    <w:p>
      <w:pPr>
        <w:spacing w:after="0"/>
        <w:ind w:left="0"/>
        <w:jc w:val="both"/>
      </w:pPr>
      <w:r>
        <w:rPr>
          <w:rFonts w:ascii="Times New Roman"/>
          <w:b w:val="false"/>
          <w:i w:val="false"/>
          <w:color w:val="000000"/>
          <w:sz w:val="28"/>
        </w:rPr>
        <w:t>
      1) осы қаулыға қол қойылған күнінен бастап бес күнтізбелік күн ішінде қазақ және орыс тілдеріндегі электрондық түрдегі көшірмесін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Абай облысы бойынша филиалына ресми жариялауға және Қазақстан Республикасының нормативтік құқықтық актілердің Эталондық бақылау банкіне енгізсін;</w:t>
      </w:r>
    </w:p>
    <w:bookmarkEnd w:id="3"/>
    <w:bookmarkStart w:name="z9" w:id="4"/>
    <w:p>
      <w:pPr>
        <w:spacing w:after="0"/>
        <w:ind w:left="0"/>
        <w:jc w:val="both"/>
      </w:pPr>
      <w:r>
        <w:rPr>
          <w:rFonts w:ascii="Times New Roman"/>
          <w:b w:val="false"/>
          <w:i w:val="false"/>
          <w:color w:val="000000"/>
          <w:sz w:val="28"/>
        </w:rPr>
        <w:t>
      2) осы қаулыны ресми жарияланғанынан кейін Абай облысы әкімдігінің интернет-ресурсында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xml:space="preserve">
      3. "Абай облысының жергілікті атқарушы органдарының "Б" корпусы мемлекеттік әкімшілік қызметшілерінің қызметін бағалау әдістемесін бекіту туралы" Абай облысы әкімі 2023 жылғы 11 мамырдағы № 94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1" w:id="6"/>
    <w:p>
      <w:pPr>
        <w:spacing w:after="0"/>
        <w:ind w:left="0"/>
        <w:jc w:val="both"/>
      </w:pPr>
      <w:r>
        <w:rPr>
          <w:rFonts w:ascii="Times New Roman"/>
          <w:b w:val="false"/>
          <w:i w:val="false"/>
          <w:color w:val="000000"/>
          <w:sz w:val="28"/>
        </w:rPr>
        <w:t>
      4. Осы қаулының орындалуын бақылау Абай облысы әкімі аппаратының басшысына жүктелсін.</w:t>
      </w:r>
    </w:p>
    <w:bookmarkEnd w:id="6"/>
    <w:bookmarkStart w:name="z12"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"17" шілдедегі</w:t>
            </w:r>
            <w:r>
              <w:br/>
            </w:r>
            <w:r>
              <w:rPr>
                <w:rFonts w:ascii="Times New Roman"/>
                <w:b w:val="false"/>
                <w:i w:val="false"/>
                <w:color w:val="000000"/>
                <w:sz w:val="20"/>
              </w:rPr>
              <w:t>№ 126 қаулысына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Абай облысының жергілікті атқарушы органдарының "Б" корпусы мемлекеттік әкімшілік қызметшілерінің қызметін бағалау әдістемесі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үлгілік тәртібін айқындайды.</w:t>
      </w:r>
    </w:p>
    <w:bookmarkEnd w:id="10"/>
    <w:bookmarkStart w:name="z18" w:id="11"/>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11"/>
    <w:bookmarkStart w:name="z19" w:id="12"/>
    <w:p>
      <w:pPr>
        <w:spacing w:after="0"/>
        <w:ind w:left="0"/>
        <w:jc w:val="both"/>
      </w:pPr>
      <w:r>
        <w:rPr>
          <w:rFonts w:ascii="Times New Roman"/>
          <w:b w:val="false"/>
          <w:i w:val="false"/>
          <w:color w:val="000000"/>
          <w:sz w:val="28"/>
        </w:rPr>
        <w:t>
      3. Осы Әдістемеде пайдаланылатын негізгі ұғымдар:</w:t>
      </w:r>
    </w:p>
    <w:bookmarkEnd w:id="12"/>
    <w:bookmarkStart w:name="z20"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1"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2"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3" w:id="16"/>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6"/>
    <w:bookmarkStart w:name="z24"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25"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26"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27"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28"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29"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0"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1"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2" w:id="25"/>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3"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34"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35" w:id="2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36"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37" w:id="30"/>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30"/>
    <w:bookmarkStart w:name="z38" w:id="3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31"/>
    <w:bookmarkStart w:name="z39" w:id="3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2"/>
    <w:bookmarkStart w:name="z40" w:id="3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3"/>
    <w:bookmarkStart w:name="z41"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2"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3"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44"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45"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46" w:id="39"/>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47" w:id="40"/>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0"/>
    <w:bookmarkStart w:name="z48" w:id="41"/>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49"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0" w:id="43"/>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1"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2" w:id="45"/>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3" w:id="46"/>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6"/>
    <w:bookmarkStart w:name="z54" w:id="47"/>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55" w:id="48"/>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8"/>
    <w:bookmarkStart w:name="z56" w:id="49"/>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57" w:id="50"/>
    <w:p>
      <w:pPr>
        <w:spacing w:after="0"/>
        <w:ind w:left="0"/>
        <w:jc w:val="both"/>
      </w:pPr>
      <w:r>
        <w:rPr>
          <w:rFonts w:ascii="Times New Roman"/>
          <w:b w:val="false"/>
          <w:i w:val="false"/>
          <w:color w:val="000000"/>
          <w:sz w:val="28"/>
        </w:rPr>
        <w:t>
      18. Бағалаушы адам мыналарға жауапты болады:</w:t>
      </w:r>
    </w:p>
    <w:bookmarkEnd w:id="50"/>
    <w:bookmarkStart w:name="z58"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59"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0"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1"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2" w:id="55"/>
    <w:p>
      <w:pPr>
        <w:spacing w:after="0"/>
        <w:ind w:left="0"/>
        <w:jc w:val="both"/>
      </w:pPr>
      <w:r>
        <w:rPr>
          <w:rFonts w:ascii="Times New Roman"/>
          <w:b w:val="false"/>
          <w:i w:val="false"/>
          <w:color w:val="000000"/>
          <w:sz w:val="28"/>
        </w:rPr>
        <w:t>
      19. Бағаланатын адам мыналарға жауапты болады:</w:t>
      </w:r>
    </w:p>
    <w:bookmarkEnd w:id="55"/>
    <w:bookmarkStart w:name="z63"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64"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65"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66" w:id="59"/>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9"/>
    <w:bookmarkStart w:name="z67"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68" w:id="61"/>
    <w:p>
      <w:pPr>
        <w:spacing w:after="0"/>
        <w:ind w:left="0"/>
        <w:jc w:val="both"/>
      </w:pPr>
      <w:r>
        <w:rPr>
          <w:rFonts w:ascii="Times New Roman"/>
          <w:b w:val="false"/>
          <w:i w:val="false"/>
          <w:color w:val="000000"/>
          <w:sz w:val="28"/>
        </w:rPr>
        <w:t>
      2) НМИ уақтылы талдау мен келісу;</w:t>
      </w:r>
    </w:p>
    <w:bookmarkEnd w:id="61"/>
    <w:bookmarkStart w:name="z69"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0"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1"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2" w:id="65"/>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73"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74" w:id="67"/>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75" w:id="68"/>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76"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77"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78"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79"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2"/>
    <w:bookmarkStart w:name="z80"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1" w:id="74"/>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2" w:id="75"/>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5"/>
    <w:bookmarkStart w:name="z83"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84"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85"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86"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87"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88" w:id="81"/>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89" w:id="82"/>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0" w:id="83"/>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3"/>
    <w:bookmarkStart w:name="z91"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2" w:id="8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3"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94" w:id="87"/>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7"/>
    <w:bookmarkStart w:name="z95" w:id="88"/>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96" w:id="89"/>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97" w:id="90"/>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90"/>
    <w:bookmarkStart w:name="z98" w:id="9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99"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0" w:id="93"/>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1"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2"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3" w:id="96"/>
    <w:p>
      <w:pPr>
        <w:spacing w:after="0"/>
        <w:ind w:left="0"/>
        <w:jc w:val="both"/>
      </w:pPr>
      <w:r>
        <w:rPr>
          <w:rFonts w:ascii="Times New Roman"/>
          <w:b w:val="false"/>
          <w:i w:val="false"/>
          <w:color w:val="000000"/>
          <w:sz w:val="28"/>
        </w:rPr>
        <w:t>
      дербестік және бастамашылық;</w:t>
      </w:r>
    </w:p>
    <w:bookmarkEnd w:id="96"/>
    <w:bookmarkStart w:name="z104" w:id="97"/>
    <w:p>
      <w:pPr>
        <w:spacing w:after="0"/>
        <w:ind w:left="0"/>
        <w:jc w:val="both"/>
      </w:pPr>
      <w:r>
        <w:rPr>
          <w:rFonts w:ascii="Times New Roman"/>
          <w:b w:val="false"/>
          <w:i w:val="false"/>
          <w:color w:val="000000"/>
          <w:sz w:val="28"/>
        </w:rPr>
        <w:t>
      еңбек тәртібі.</w:t>
      </w:r>
    </w:p>
    <w:bookmarkEnd w:id="97"/>
    <w:bookmarkStart w:name="z105"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06" w:id="9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07"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08" w:id="101"/>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1"/>
    <w:bookmarkStart w:name="z109"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0" w:id="103"/>
    <w:p>
      <w:pPr>
        <w:spacing w:after="0"/>
        <w:ind w:left="0"/>
        <w:jc w:val="both"/>
      </w:pPr>
      <w:r>
        <w:rPr>
          <w:rFonts w:ascii="Times New Roman"/>
          <w:b w:val="false"/>
          <w:i w:val="false"/>
          <w:color w:val="000000"/>
          <w:sz w:val="28"/>
        </w:rPr>
        <w:t>
      қызметті басқару;</w:t>
      </w:r>
    </w:p>
    <w:bookmarkEnd w:id="103"/>
    <w:bookmarkStart w:name="z111" w:id="104"/>
    <w:p>
      <w:pPr>
        <w:spacing w:after="0"/>
        <w:ind w:left="0"/>
        <w:jc w:val="both"/>
      </w:pPr>
      <w:r>
        <w:rPr>
          <w:rFonts w:ascii="Times New Roman"/>
          <w:b w:val="false"/>
          <w:i w:val="false"/>
          <w:color w:val="000000"/>
          <w:sz w:val="28"/>
        </w:rPr>
        <w:t>
      тиімді коммуникацияларды құру;</w:t>
      </w:r>
    </w:p>
    <w:bookmarkEnd w:id="104"/>
    <w:bookmarkStart w:name="z112"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3" w:id="106"/>
    <w:p>
      <w:pPr>
        <w:spacing w:after="0"/>
        <w:ind w:left="0"/>
        <w:jc w:val="both"/>
      </w:pPr>
      <w:r>
        <w:rPr>
          <w:rFonts w:ascii="Times New Roman"/>
          <w:b w:val="false"/>
          <w:i w:val="false"/>
          <w:color w:val="000000"/>
          <w:sz w:val="28"/>
        </w:rPr>
        <w:t>
      өзгерістерді басқару;</w:t>
      </w:r>
    </w:p>
    <w:bookmarkEnd w:id="106"/>
    <w:bookmarkStart w:name="z114" w:id="107"/>
    <w:p>
      <w:pPr>
        <w:spacing w:after="0"/>
        <w:ind w:left="0"/>
        <w:jc w:val="both"/>
      </w:pPr>
      <w:r>
        <w:rPr>
          <w:rFonts w:ascii="Times New Roman"/>
          <w:b w:val="false"/>
          <w:i w:val="false"/>
          <w:color w:val="000000"/>
          <w:sz w:val="28"/>
        </w:rPr>
        <w:t>
      нәтижеге бағдарлану;</w:t>
      </w:r>
    </w:p>
    <w:bookmarkEnd w:id="107"/>
    <w:bookmarkStart w:name="z115"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16" w:id="109"/>
    <w:p>
      <w:pPr>
        <w:spacing w:after="0"/>
        <w:ind w:left="0"/>
        <w:jc w:val="both"/>
      </w:pPr>
      <w:r>
        <w:rPr>
          <w:rFonts w:ascii="Times New Roman"/>
          <w:b w:val="false"/>
          <w:i w:val="false"/>
          <w:color w:val="000000"/>
          <w:sz w:val="28"/>
        </w:rPr>
        <w:t>
      топты басқару;</w:t>
      </w:r>
    </w:p>
    <w:bookmarkEnd w:id="109"/>
    <w:bookmarkStart w:name="z117" w:id="110"/>
    <w:p>
      <w:pPr>
        <w:spacing w:after="0"/>
        <w:ind w:left="0"/>
        <w:jc w:val="both"/>
      </w:pPr>
      <w:r>
        <w:rPr>
          <w:rFonts w:ascii="Times New Roman"/>
          <w:b w:val="false"/>
          <w:i w:val="false"/>
          <w:color w:val="000000"/>
          <w:sz w:val="28"/>
        </w:rPr>
        <w:t>
      көшбасшылық қасиеттер;</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бастамшылдық;</w:t>
      </w:r>
    </w:p>
    <w:bookmarkEnd w:id="114"/>
    <w:bookmarkStart w:name="z122" w:id="115"/>
    <w:p>
      <w:pPr>
        <w:spacing w:after="0"/>
        <w:ind w:left="0"/>
        <w:jc w:val="both"/>
      </w:pPr>
      <w:r>
        <w:rPr>
          <w:rFonts w:ascii="Times New Roman"/>
          <w:b w:val="false"/>
          <w:i w:val="false"/>
          <w:color w:val="000000"/>
          <w:sz w:val="28"/>
        </w:rPr>
        <w:t>
      "Б" корпусының қызметшілері үшін:</w:t>
      </w:r>
    </w:p>
    <w:bookmarkEnd w:id="115"/>
    <w:bookmarkStart w:name="z123" w:id="116"/>
    <w:p>
      <w:pPr>
        <w:spacing w:after="0"/>
        <w:ind w:left="0"/>
        <w:jc w:val="both"/>
      </w:pPr>
      <w:r>
        <w:rPr>
          <w:rFonts w:ascii="Times New Roman"/>
          <w:b w:val="false"/>
          <w:i w:val="false"/>
          <w:color w:val="000000"/>
          <w:sz w:val="28"/>
        </w:rPr>
        <w:t>
      тиімді коммуникацияларды құру;</w:t>
      </w:r>
    </w:p>
    <w:bookmarkEnd w:id="116"/>
    <w:bookmarkStart w:name="z124"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25" w:id="118"/>
    <w:p>
      <w:pPr>
        <w:spacing w:after="0"/>
        <w:ind w:left="0"/>
        <w:jc w:val="both"/>
      </w:pPr>
      <w:r>
        <w:rPr>
          <w:rFonts w:ascii="Times New Roman"/>
          <w:b w:val="false"/>
          <w:i w:val="false"/>
          <w:color w:val="000000"/>
          <w:sz w:val="28"/>
        </w:rPr>
        <w:t>
      өзгерістерді басқару;</w:t>
      </w:r>
    </w:p>
    <w:bookmarkEnd w:id="118"/>
    <w:bookmarkStart w:name="z126" w:id="119"/>
    <w:p>
      <w:pPr>
        <w:spacing w:after="0"/>
        <w:ind w:left="0"/>
        <w:jc w:val="both"/>
      </w:pPr>
      <w:r>
        <w:rPr>
          <w:rFonts w:ascii="Times New Roman"/>
          <w:b w:val="false"/>
          <w:i w:val="false"/>
          <w:color w:val="000000"/>
          <w:sz w:val="28"/>
        </w:rPr>
        <w:t>
      нәтижеге бағдарлану;</w:t>
      </w:r>
    </w:p>
    <w:bookmarkEnd w:id="119"/>
    <w:bookmarkStart w:name="z127"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28" w:id="121"/>
    <w:p>
      <w:pPr>
        <w:spacing w:after="0"/>
        <w:ind w:left="0"/>
        <w:jc w:val="both"/>
      </w:pPr>
      <w:r>
        <w:rPr>
          <w:rFonts w:ascii="Times New Roman"/>
          <w:b w:val="false"/>
          <w:i w:val="false"/>
          <w:color w:val="000000"/>
          <w:sz w:val="28"/>
        </w:rPr>
        <w:t>
      ынтымақтастық;</w:t>
      </w:r>
    </w:p>
    <w:bookmarkEnd w:id="121"/>
    <w:bookmarkStart w:name="z129" w:id="122"/>
    <w:p>
      <w:pPr>
        <w:spacing w:after="0"/>
        <w:ind w:left="0"/>
        <w:jc w:val="both"/>
      </w:pPr>
      <w:r>
        <w:rPr>
          <w:rFonts w:ascii="Times New Roman"/>
          <w:b w:val="false"/>
          <w:i w:val="false"/>
          <w:color w:val="000000"/>
          <w:sz w:val="28"/>
        </w:rPr>
        <w:t>
      жеделділік;</w:t>
      </w:r>
    </w:p>
    <w:bookmarkEnd w:id="122"/>
    <w:bookmarkStart w:name="z130" w:id="123"/>
    <w:p>
      <w:pPr>
        <w:spacing w:after="0"/>
        <w:ind w:left="0"/>
        <w:jc w:val="both"/>
      </w:pPr>
      <w:r>
        <w:rPr>
          <w:rFonts w:ascii="Times New Roman"/>
          <w:b w:val="false"/>
          <w:i w:val="false"/>
          <w:color w:val="000000"/>
          <w:sz w:val="28"/>
        </w:rPr>
        <w:t>
      өзін-өзі дамыту.</w:t>
      </w:r>
    </w:p>
    <w:bookmarkEnd w:id="123"/>
    <w:bookmarkStart w:name="z131" w:id="12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4"/>
    <w:bookmarkStart w:name="z132"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3"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34" w:id="127"/>
    <w:p>
      <w:pPr>
        <w:spacing w:after="0"/>
        <w:ind w:left="0"/>
        <w:jc w:val="both"/>
      </w:pPr>
      <w:r>
        <w:rPr>
          <w:rFonts w:ascii="Times New Roman"/>
          <w:b w:val="false"/>
          <w:i w:val="false"/>
          <w:color w:val="000000"/>
          <w:sz w:val="28"/>
        </w:rPr>
        <w:t>
      1) тікелей басшы;</w:t>
      </w:r>
    </w:p>
    <w:bookmarkEnd w:id="127"/>
    <w:bookmarkStart w:name="z135"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36"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37" w:id="130"/>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38"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39" w:id="132"/>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0" w:id="13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3"/>
    <w:bookmarkStart w:name="z141" w:id="134"/>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4"/>
    <w:bookmarkStart w:name="z142" w:id="135"/>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5"/>
    <w:bookmarkStart w:name="z143" w:id="13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6"/>
    <w:bookmarkStart w:name="z144"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45"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46"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9"/>
    <w:bookmarkStart w:name="z147" w:id="14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48"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49"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0"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1"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2"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3"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54" w:id="147"/>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55" w:id="148"/>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8"/>
    <w:bookmarkStart w:name="z156" w:id="149"/>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57" w:id="150"/>
    <w:p>
      <w:pPr>
        <w:spacing w:after="0"/>
        <w:ind w:left="0"/>
        <w:jc w:val="both"/>
      </w:pPr>
      <w:r>
        <w:rPr>
          <w:rFonts w:ascii="Times New Roman"/>
          <w:b w:val="false"/>
          <w:i w:val="false"/>
          <w:color w:val="000000"/>
          <w:sz w:val="28"/>
        </w:rPr>
        <w:t>
      47. НМИ:</w:t>
      </w:r>
    </w:p>
    <w:bookmarkEnd w:id="150"/>
    <w:bookmarkStart w:name="z158"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59"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0"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1" w:id="15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4"/>
    <w:bookmarkStart w:name="z162"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3" w:id="156"/>
    <w:p>
      <w:pPr>
        <w:spacing w:after="0"/>
        <w:ind w:left="0"/>
        <w:jc w:val="both"/>
      </w:pPr>
      <w:r>
        <w:rPr>
          <w:rFonts w:ascii="Times New Roman"/>
          <w:b w:val="false"/>
          <w:i w:val="false"/>
          <w:color w:val="000000"/>
          <w:sz w:val="28"/>
        </w:rPr>
        <w:t>
      48. НМИ саны 5 құрайды.</w:t>
      </w:r>
    </w:p>
    <w:bookmarkEnd w:id="156"/>
    <w:bookmarkStart w:name="z164"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65" w:id="158"/>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66" w:id="159"/>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67"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0"/>
    <w:bookmarkStart w:name="z168"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1"/>
    <w:bookmarkStart w:name="z169"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2"/>
    <w:bookmarkStart w:name="z170"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3"/>
    <w:bookmarkStart w:name="z171"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2" w:id="165"/>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5"/>
    <w:bookmarkStart w:name="z173" w:id="166"/>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74" w:id="167"/>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75" w:id="168"/>
    <w:p>
      <w:pPr>
        <w:spacing w:after="0"/>
        <w:ind w:left="0"/>
        <w:jc w:val="both"/>
      </w:pPr>
      <w:r>
        <w:rPr>
          <w:rFonts w:ascii="Times New Roman"/>
          <w:b w:val="false"/>
          <w:i w:val="false"/>
          <w:color w:val="000000"/>
          <w:sz w:val="28"/>
        </w:rPr>
        <w:t>
      1) бағалаумен келісу;</w:t>
      </w:r>
    </w:p>
    <w:bookmarkEnd w:id="168"/>
    <w:bookmarkStart w:name="z176" w:id="169"/>
    <w:p>
      <w:pPr>
        <w:spacing w:after="0"/>
        <w:ind w:left="0"/>
        <w:jc w:val="both"/>
      </w:pPr>
      <w:r>
        <w:rPr>
          <w:rFonts w:ascii="Times New Roman"/>
          <w:b w:val="false"/>
          <w:i w:val="false"/>
          <w:color w:val="000000"/>
          <w:sz w:val="28"/>
        </w:rPr>
        <w:t>
      2) түзетуге жіберу.</w:t>
      </w:r>
    </w:p>
    <w:bookmarkEnd w:id="169"/>
    <w:bookmarkStart w:name="z177" w:id="170"/>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78" w:id="171"/>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79" w:id="172"/>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0"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1" w:id="174"/>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2" w:id="175"/>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5"/>
    <w:bookmarkStart w:name="z183" w:id="176"/>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84" w:id="177"/>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7"/>
    <w:bookmarkStart w:name="z185" w:id="178"/>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86" w:id="179"/>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9"/>
    <w:bookmarkStart w:name="z187" w:id="180"/>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0"/>
    <w:bookmarkStart w:name="z188" w:id="181"/>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1"/>
    <w:bookmarkStart w:name="z189" w:id="182"/>
    <w:p>
      <w:pPr>
        <w:spacing w:after="0"/>
        <w:ind w:left="0"/>
        <w:jc w:val="both"/>
      </w:pPr>
      <w:r>
        <w:rPr>
          <w:rFonts w:ascii="Times New Roman"/>
          <w:b w:val="false"/>
          <w:i w:val="false"/>
          <w:color w:val="000000"/>
          <w:sz w:val="28"/>
        </w:rPr>
        <w:t>
      1) толтырылған бағалау парақтарын;</w:t>
      </w:r>
    </w:p>
    <w:bookmarkEnd w:id="182"/>
    <w:bookmarkStart w:name="z190" w:id="183"/>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3"/>
    <w:bookmarkStart w:name="z191" w:id="184"/>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4"/>
    <w:bookmarkStart w:name="z192" w:id="185"/>
    <w:p>
      <w:pPr>
        <w:spacing w:after="0"/>
        <w:ind w:left="0"/>
        <w:jc w:val="both"/>
      </w:pPr>
      <w:r>
        <w:rPr>
          <w:rFonts w:ascii="Times New Roman"/>
          <w:b w:val="false"/>
          <w:i w:val="false"/>
          <w:color w:val="000000"/>
          <w:sz w:val="28"/>
        </w:rPr>
        <w:t>
      1) бағалау нәтижелерін бекіту;</w:t>
      </w:r>
    </w:p>
    <w:bookmarkEnd w:id="185"/>
    <w:bookmarkStart w:name="z193" w:id="186"/>
    <w:p>
      <w:pPr>
        <w:spacing w:after="0"/>
        <w:ind w:left="0"/>
        <w:jc w:val="both"/>
      </w:pPr>
      <w:r>
        <w:rPr>
          <w:rFonts w:ascii="Times New Roman"/>
          <w:b w:val="false"/>
          <w:i w:val="false"/>
          <w:color w:val="000000"/>
          <w:sz w:val="28"/>
        </w:rPr>
        <w:t>
      2) бағалау нәтижелерін қайта қарау.</w:t>
      </w:r>
    </w:p>
    <w:bookmarkEnd w:id="186"/>
    <w:bookmarkStart w:name="z194" w:id="187"/>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7"/>
    <w:bookmarkStart w:name="z195" w:id="188"/>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8"/>
    <w:bookmarkStart w:name="z196" w:id="189"/>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197" w:id="190"/>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198" w:id="191"/>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199"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0"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1" w:id="194"/>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08" w:id="195"/>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5"/>
    <w:bookmarkStart w:name="z209" w:id="196"/>
    <w:p>
      <w:pPr>
        <w:spacing w:after="0"/>
        <w:ind w:left="0"/>
        <w:jc w:val="both"/>
      </w:pPr>
      <w:r>
        <w:rPr>
          <w:rFonts w:ascii="Times New Roman"/>
          <w:b w:val="false"/>
          <w:i w:val="false"/>
          <w:color w:val="000000"/>
          <w:sz w:val="28"/>
        </w:rPr>
        <w:t>
      _________________________________________________</w:t>
      </w:r>
    </w:p>
    <w:bookmarkEnd w:id="196"/>
    <w:bookmarkStart w:name="z210" w:id="197"/>
    <w:p>
      <w:pPr>
        <w:spacing w:after="0"/>
        <w:ind w:left="0"/>
        <w:jc w:val="both"/>
      </w:pPr>
      <w:r>
        <w:rPr>
          <w:rFonts w:ascii="Times New Roman"/>
          <w:b w:val="false"/>
          <w:i w:val="false"/>
          <w:color w:val="000000"/>
          <w:sz w:val="28"/>
        </w:rPr>
        <w:t>
      жыл (жеке жоспар құрылатын кезең)</w:t>
      </w:r>
    </w:p>
    <w:bookmarkEnd w:id="197"/>
    <w:bookmarkStart w:name="z211" w:id="198"/>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98"/>
    <w:bookmarkStart w:name="z212" w:id="199"/>
    <w:p>
      <w:pPr>
        <w:spacing w:after="0"/>
        <w:ind w:left="0"/>
        <w:jc w:val="both"/>
      </w:pPr>
      <w:r>
        <w:rPr>
          <w:rFonts w:ascii="Times New Roman"/>
          <w:b w:val="false"/>
          <w:i w:val="false"/>
          <w:color w:val="000000"/>
          <w:sz w:val="28"/>
        </w:rPr>
        <w:t>
      Қызметшінің лауазымы: ____________________________________________________</w:t>
      </w:r>
    </w:p>
    <w:bookmarkEnd w:id="199"/>
    <w:bookmarkStart w:name="z213" w:id="200"/>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р/с</w:t>
            </w:r>
          </w:p>
          <w:bookmarkEnd w:id="201"/>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20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17" w:id="203"/>
    <w:p>
      <w:pPr>
        <w:spacing w:after="0"/>
        <w:ind w:left="0"/>
        <w:jc w:val="left"/>
      </w:pPr>
      <w:r>
        <w:rPr>
          <w:rFonts w:ascii="Times New Roman"/>
          <w:b/>
          <w:i w:val="false"/>
          <w:color w:val="000000"/>
        </w:rPr>
        <w:t xml:space="preserve"> НМИ бойынша бағалау парағы</w:t>
      </w:r>
    </w:p>
    <w:bookmarkEnd w:id="203"/>
    <w:bookmarkStart w:name="z218" w:id="204"/>
    <w:p>
      <w:pPr>
        <w:spacing w:after="0"/>
        <w:ind w:left="0"/>
        <w:jc w:val="both"/>
      </w:pPr>
      <w:r>
        <w:rPr>
          <w:rFonts w:ascii="Times New Roman"/>
          <w:b w:val="false"/>
          <w:i w:val="false"/>
          <w:color w:val="000000"/>
          <w:sz w:val="28"/>
        </w:rPr>
        <w:t>
      ________________________________________________</w:t>
      </w:r>
    </w:p>
    <w:bookmarkEnd w:id="204"/>
    <w:bookmarkStart w:name="z219" w:id="205"/>
    <w:p>
      <w:pPr>
        <w:spacing w:after="0"/>
        <w:ind w:left="0"/>
        <w:jc w:val="both"/>
      </w:pPr>
      <w:r>
        <w:rPr>
          <w:rFonts w:ascii="Times New Roman"/>
          <w:b w:val="false"/>
          <w:i w:val="false"/>
          <w:color w:val="000000"/>
          <w:sz w:val="28"/>
        </w:rPr>
        <w:t>
      (бағаланатын адамның Т.А.Ә., лауазымы)</w:t>
      </w:r>
    </w:p>
    <w:bookmarkEnd w:id="205"/>
    <w:bookmarkStart w:name="z220" w:id="206"/>
    <w:p>
      <w:pPr>
        <w:spacing w:after="0"/>
        <w:ind w:left="0"/>
        <w:jc w:val="both"/>
      </w:pPr>
      <w:r>
        <w:rPr>
          <w:rFonts w:ascii="Times New Roman"/>
          <w:b w:val="false"/>
          <w:i w:val="false"/>
          <w:color w:val="000000"/>
          <w:sz w:val="28"/>
        </w:rPr>
        <w:t>
      _________________________________</w:t>
      </w:r>
    </w:p>
    <w:bookmarkEnd w:id="206"/>
    <w:bookmarkStart w:name="z221" w:id="207"/>
    <w:p>
      <w:pPr>
        <w:spacing w:after="0"/>
        <w:ind w:left="0"/>
        <w:jc w:val="both"/>
      </w:pPr>
      <w:r>
        <w:rPr>
          <w:rFonts w:ascii="Times New Roman"/>
          <w:b w:val="false"/>
          <w:i w:val="false"/>
          <w:color w:val="000000"/>
          <w:sz w:val="28"/>
        </w:rPr>
        <w:t>
      (бағаланатын кезең)</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22" w:id="208"/>
    <w:p>
      <w:pPr>
        <w:spacing w:after="0"/>
        <w:ind w:left="0"/>
        <w:jc w:val="both"/>
      </w:pPr>
      <w:r>
        <w:rPr>
          <w:rFonts w:ascii="Times New Roman"/>
          <w:b w:val="false"/>
          <w:i w:val="false"/>
          <w:color w:val="000000"/>
          <w:sz w:val="28"/>
        </w:rPr>
        <w:t>
      Кестенің жалғасы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23" w:id="209"/>
    <w:p>
      <w:pPr>
        <w:spacing w:after="0"/>
        <w:ind w:left="0"/>
        <w:jc w:val="both"/>
      </w:pPr>
      <w:r>
        <w:rPr>
          <w:rFonts w:ascii="Times New Roman"/>
          <w:b w:val="false"/>
          <w:i w:val="false"/>
          <w:color w:val="000000"/>
          <w:sz w:val="28"/>
        </w:rPr>
        <w:t>
      Қорытынды бағалау _______________</w:t>
      </w:r>
    </w:p>
    <w:bookmarkEnd w:id="209"/>
    <w:bookmarkStart w:name="z224" w:id="210"/>
    <w:p>
      <w:pPr>
        <w:spacing w:after="0"/>
        <w:ind w:left="0"/>
        <w:jc w:val="both"/>
      </w:pPr>
      <w:r>
        <w:rPr>
          <w:rFonts w:ascii="Times New Roman"/>
          <w:b w:val="false"/>
          <w:i w:val="false"/>
          <w:color w:val="000000"/>
          <w:sz w:val="28"/>
        </w:rPr>
        <w:t>
      НМИ санына бөлінген НМИ бойынша бағалау сомасы</w:t>
      </w:r>
    </w:p>
    <w:bookmarkEnd w:id="210"/>
    <w:bookmarkStart w:name="z225" w:id="21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1"/>
    <w:bookmarkStart w:name="z226" w:id="212"/>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Бағаланатын адам</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Бағалайтын адам</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7" w:id="21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38" w:id="21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40" w:id="217"/>
    <w:p>
      <w:pPr>
        <w:spacing w:after="0"/>
        <w:ind w:left="0"/>
        <w:jc w:val="left"/>
      </w:pPr>
      <w:r>
        <w:rPr>
          <w:rFonts w:ascii="Times New Roman"/>
          <w:b/>
          <w:i w:val="false"/>
          <w:color w:val="000000"/>
        </w:rPr>
        <w:t xml:space="preserve"> Саралау әдісі бойынша бағалау парағы</w:t>
      </w:r>
    </w:p>
    <w:bookmarkEnd w:id="217"/>
    <w:bookmarkStart w:name="z241" w:id="218"/>
    <w:p>
      <w:pPr>
        <w:spacing w:after="0"/>
        <w:ind w:left="0"/>
        <w:jc w:val="both"/>
      </w:pPr>
      <w:r>
        <w:rPr>
          <w:rFonts w:ascii="Times New Roman"/>
          <w:b w:val="false"/>
          <w:i w:val="false"/>
          <w:color w:val="000000"/>
          <w:sz w:val="28"/>
        </w:rPr>
        <w:t>
      Бағаланатын қызметшінің Т. А.Ә. ____________________________</w:t>
      </w:r>
    </w:p>
    <w:bookmarkEnd w:id="218"/>
    <w:bookmarkStart w:name="z242" w:id="219"/>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9"/>
    <w:bookmarkStart w:name="z243" w:id="220"/>
    <w:p>
      <w:pPr>
        <w:spacing w:after="0"/>
        <w:ind w:left="0"/>
        <w:jc w:val="both"/>
      </w:pPr>
      <w:r>
        <w:rPr>
          <w:rFonts w:ascii="Times New Roman"/>
          <w:b w:val="false"/>
          <w:i w:val="false"/>
          <w:color w:val="000000"/>
          <w:sz w:val="28"/>
        </w:rPr>
        <w:t>
      Т.А.Ә. __________________________</w:t>
      </w:r>
    </w:p>
    <w:bookmarkEnd w:id="220"/>
    <w:bookmarkStart w:name="z244" w:id="22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1"/>
    <w:bookmarkStart w:name="z245" w:id="22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2"/>
    <w:bookmarkStart w:name="z246" w:id="22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47" w:id="22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4"/>
    <w:bookmarkStart w:name="z248" w:id="22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5"/>
    <w:bookmarkStart w:name="z249" w:id="22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6"/>
    <w:bookmarkStart w:name="z250" w:id="227"/>
    <w:p>
      <w:pPr>
        <w:spacing w:after="0"/>
        <w:ind w:left="0"/>
        <w:jc w:val="both"/>
      </w:pPr>
      <w:r>
        <w:rPr>
          <w:rFonts w:ascii="Times New Roman"/>
          <w:b w:val="false"/>
          <w:i w:val="false"/>
          <w:color w:val="000000"/>
          <w:sz w:val="28"/>
        </w:rPr>
        <w:t>
      Қойылған бағаға негіздеме ___________________</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52" w:id="228"/>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228"/>
    <w:bookmarkStart w:name="z253" w:id="229"/>
    <w:p>
      <w:pPr>
        <w:spacing w:after="0"/>
        <w:ind w:left="0"/>
        <w:jc w:val="both"/>
      </w:pPr>
      <w:r>
        <w:rPr>
          <w:rFonts w:ascii="Times New Roman"/>
          <w:b w:val="false"/>
          <w:i w:val="false"/>
          <w:color w:val="000000"/>
          <w:sz w:val="28"/>
        </w:rPr>
        <w:t xml:space="preserve">
      Құрылымдық бөлімше басшысының Т. А.Ә___________________ </w:t>
      </w:r>
    </w:p>
    <w:bookmarkEnd w:id="229"/>
    <w:bookmarkStart w:name="z254" w:id="230"/>
    <w:p>
      <w:pPr>
        <w:spacing w:after="0"/>
        <w:ind w:left="0"/>
        <w:jc w:val="left"/>
      </w:pPr>
      <w:r>
        <w:rPr>
          <w:rFonts w:ascii="Times New Roman"/>
          <w:b/>
          <w:i w:val="false"/>
          <w:color w:val="000000"/>
        </w:rPr>
        <w:t xml:space="preserve"> Құрметті респондент!</w:t>
      </w:r>
    </w:p>
    <w:bookmarkEnd w:id="230"/>
    <w:bookmarkStart w:name="z255" w:id="23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1"/>
    <w:bookmarkStart w:name="z256" w:id="23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2"/>
    <w:bookmarkStart w:name="z257" w:id="23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3"/>
    <w:bookmarkStart w:name="z258" w:id="23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4"/>
    <w:bookmarkStart w:name="z259" w:id="23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5"/>
    <w:bookmarkStart w:name="z260" w:id="23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7"/>
          <w:p>
            <w:pPr>
              <w:spacing w:after="20"/>
              <w:ind w:left="20"/>
              <w:jc w:val="both"/>
            </w:pPr>
            <w:r>
              <w:rPr>
                <w:rFonts w:ascii="Times New Roman"/>
                <w:b w:val="false"/>
                <w:i w:val="false"/>
                <w:color w:val="000000"/>
                <w:sz w:val="20"/>
              </w:rPr>
              <w:t>
р/с</w:t>
            </w:r>
          </w:p>
          <w:bookmarkEnd w:id="2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62" w:id="23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8"/>
    <w:bookmarkStart w:name="z263" w:id="239"/>
    <w:p>
      <w:pPr>
        <w:spacing w:after="0"/>
        <w:ind w:left="0"/>
        <w:jc w:val="both"/>
      </w:pPr>
      <w:r>
        <w:rPr>
          <w:rFonts w:ascii="Times New Roman"/>
          <w:b w:val="false"/>
          <w:i w:val="false"/>
          <w:color w:val="000000"/>
          <w:sz w:val="28"/>
        </w:rPr>
        <w:t>
      құзырет көрінбейді;</w:t>
      </w:r>
    </w:p>
    <w:bookmarkEnd w:id="239"/>
    <w:bookmarkStart w:name="z264" w:id="240"/>
    <w:p>
      <w:pPr>
        <w:spacing w:after="0"/>
        <w:ind w:left="0"/>
        <w:jc w:val="both"/>
      </w:pPr>
      <w:r>
        <w:rPr>
          <w:rFonts w:ascii="Times New Roman"/>
          <w:b w:val="false"/>
          <w:i w:val="false"/>
          <w:color w:val="000000"/>
          <w:sz w:val="28"/>
        </w:rPr>
        <w:t>
      құзырет сирек көрінеді;</w:t>
      </w:r>
    </w:p>
    <w:bookmarkEnd w:id="240"/>
    <w:bookmarkStart w:name="z265" w:id="241"/>
    <w:p>
      <w:pPr>
        <w:spacing w:after="0"/>
        <w:ind w:left="0"/>
        <w:jc w:val="both"/>
      </w:pPr>
      <w:r>
        <w:rPr>
          <w:rFonts w:ascii="Times New Roman"/>
          <w:b w:val="false"/>
          <w:i w:val="false"/>
          <w:color w:val="000000"/>
          <w:sz w:val="28"/>
        </w:rPr>
        <w:t>
      құзырет жағдайлардың жартысында көрінеді;</w:t>
      </w:r>
    </w:p>
    <w:bookmarkEnd w:id="241"/>
    <w:bookmarkStart w:name="z266" w:id="242"/>
    <w:p>
      <w:pPr>
        <w:spacing w:after="0"/>
        <w:ind w:left="0"/>
        <w:jc w:val="both"/>
      </w:pPr>
      <w:r>
        <w:rPr>
          <w:rFonts w:ascii="Times New Roman"/>
          <w:b w:val="false"/>
          <w:i w:val="false"/>
          <w:color w:val="000000"/>
          <w:sz w:val="28"/>
        </w:rPr>
        <w:t>
      құзырет көп жағдайда көрінеді;</w:t>
      </w:r>
    </w:p>
    <w:bookmarkEnd w:id="242"/>
    <w:bookmarkStart w:name="z267" w:id="243"/>
    <w:p>
      <w:pPr>
        <w:spacing w:after="0"/>
        <w:ind w:left="0"/>
        <w:jc w:val="both"/>
      </w:pPr>
      <w:r>
        <w:rPr>
          <w:rFonts w:ascii="Times New Roman"/>
          <w:b w:val="false"/>
          <w:i w:val="false"/>
          <w:color w:val="000000"/>
          <w:sz w:val="28"/>
        </w:rPr>
        <w:t>
      құзырет әрқашан көрінеді.</w:t>
      </w:r>
    </w:p>
    <w:bookmarkEnd w:id="243"/>
    <w:bookmarkStart w:name="z268" w:id="24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70" w:id="245"/>
    <w:p>
      <w:pPr>
        <w:spacing w:after="0"/>
        <w:ind w:left="0"/>
        <w:jc w:val="left"/>
      </w:pPr>
      <w:r>
        <w:rPr>
          <w:rFonts w:ascii="Times New Roman"/>
          <w:b/>
          <w:i w:val="false"/>
          <w:color w:val="000000"/>
        </w:rPr>
        <w:t xml:space="preserve">  "Б" корпусы қызметшілерін 360 әдісімен бағалау парағы </w:t>
      </w:r>
    </w:p>
    <w:bookmarkEnd w:id="245"/>
    <w:bookmarkStart w:name="z271" w:id="246"/>
    <w:p>
      <w:pPr>
        <w:spacing w:after="0"/>
        <w:ind w:left="0"/>
        <w:jc w:val="both"/>
      </w:pPr>
      <w:r>
        <w:rPr>
          <w:rFonts w:ascii="Times New Roman"/>
          <w:b w:val="false"/>
          <w:i w:val="false"/>
          <w:color w:val="000000"/>
          <w:sz w:val="28"/>
        </w:rPr>
        <w:t xml:space="preserve">
      Бағаланатын қызметкердің Т.А.Ә ______________________________ </w:t>
      </w:r>
    </w:p>
    <w:bookmarkEnd w:id="246"/>
    <w:bookmarkStart w:name="z272" w:id="247"/>
    <w:p>
      <w:pPr>
        <w:spacing w:after="0"/>
        <w:ind w:left="0"/>
        <w:jc w:val="left"/>
      </w:pPr>
      <w:r>
        <w:rPr>
          <w:rFonts w:ascii="Times New Roman"/>
          <w:b/>
          <w:i w:val="false"/>
          <w:color w:val="000000"/>
        </w:rPr>
        <w:t xml:space="preserve"> Құрметті респондент!</w:t>
      </w:r>
    </w:p>
    <w:bookmarkEnd w:id="247"/>
    <w:bookmarkStart w:name="z273" w:id="24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8"/>
    <w:bookmarkStart w:name="z274" w:id="24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9"/>
    <w:bookmarkStart w:name="z275" w:id="25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50"/>
    <w:bookmarkStart w:name="z276" w:id="25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1"/>
    <w:bookmarkStart w:name="z277" w:id="25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2"/>
    <w:bookmarkStart w:name="z278" w:id="25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4"/>
          <w:p>
            <w:pPr>
              <w:spacing w:after="20"/>
              <w:ind w:left="20"/>
              <w:jc w:val="both"/>
            </w:pPr>
            <w:r>
              <w:rPr>
                <w:rFonts w:ascii="Times New Roman"/>
                <w:b w:val="false"/>
                <w:i w:val="false"/>
                <w:color w:val="000000"/>
                <w:sz w:val="20"/>
              </w:rPr>
              <w:t>
р/с</w:t>
            </w:r>
          </w:p>
          <w:bookmarkEnd w:id="25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80" w:id="25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5"/>
    <w:bookmarkStart w:name="z281" w:id="256"/>
    <w:p>
      <w:pPr>
        <w:spacing w:after="0"/>
        <w:ind w:left="0"/>
        <w:jc w:val="both"/>
      </w:pPr>
      <w:r>
        <w:rPr>
          <w:rFonts w:ascii="Times New Roman"/>
          <w:b w:val="false"/>
          <w:i w:val="false"/>
          <w:color w:val="000000"/>
          <w:sz w:val="28"/>
        </w:rPr>
        <w:t>
      құзырет көрінбейді;</w:t>
      </w:r>
    </w:p>
    <w:bookmarkEnd w:id="256"/>
    <w:bookmarkStart w:name="z282" w:id="257"/>
    <w:p>
      <w:pPr>
        <w:spacing w:after="0"/>
        <w:ind w:left="0"/>
        <w:jc w:val="both"/>
      </w:pPr>
      <w:r>
        <w:rPr>
          <w:rFonts w:ascii="Times New Roman"/>
          <w:b w:val="false"/>
          <w:i w:val="false"/>
          <w:color w:val="000000"/>
          <w:sz w:val="28"/>
        </w:rPr>
        <w:t>
      құзырет сирек көрінеді;</w:t>
      </w:r>
    </w:p>
    <w:bookmarkEnd w:id="257"/>
    <w:bookmarkStart w:name="z283" w:id="258"/>
    <w:p>
      <w:pPr>
        <w:spacing w:after="0"/>
        <w:ind w:left="0"/>
        <w:jc w:val="both"/>
      </w:pPr>
      <w:r>
        <w:rPr>
          <w:rFonts w:ascii="Times New Roman"/>
          <w:b w:val="false"/>
          <w:i w:val="false"/>
          <w:color w:val="000000"/>
          <w:sz w:val="28"/>
        </w:rPr>
        <w:t>
      құзырет жағдайлардың жартысында көрінеді;</w:t>
      </w:r>
    </w:p>
    <w:bookmarkEnd w:id="258"/>
    <w:bookmarkStart w:name="z284" w:id="259"/>
    <w:p>
      <w:pPr>
        <w:spacing w:after="0"/>
        <w:ind w:left="0"/>
        <w:jc w:val="both"/>
      </w:pPr>
      <w:r>
        <w:rPr>
          <w:rFonts w:ascii="Times New Roman"/>
          <w:b w:val="false"/>
          <w:i w:val="false"/>
          <w:color w:val="000000"/>
          <w:sz w:val="28"/>
        </w:rPr>
        <w:t>
      құзырет көп жағдайда көрінеді;</w:t>
      </w:r>
    </w:p>
    <w:bookmarkEnd w:id="259"/>
    <w:bookmarkStart w:name="z285" w:id="260"/>
    <w:p>
      <w:pPr>
        <w:spacing w:after="0"/>
        <w:ind w:left="0"/>
        <w:jc w:val="both"/>
      </w:pPr>
      <w:r>
        <w:rPr>
          <w:rFonts w:ascii="Times New Roman"/>
          <w:b w:val="false"/>
          <w:i w:val="false"/>
          <w:color w:val="000000"/>
          <w:sz w:val="28"/>
        </w:rPr>
        <w:t>
      құзырет әрқашан көрінеді.</w:t>
      </w:r>
    </w:p>
    <w:bookmarkEnd w:id="260"/>
    <w:bookmarkStart w:name="z286" w:id="26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88" w:id="26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62"/>
    <w:bookmarkStart w:name="z289" w:id="263"/>
    <w:p>
      <w:pPr>
        <w:spacing w:after="0"/>
        <w:ind w:left="0"/>
        <w:jc w:val="both"/>
      </w:pPr>
      <w:r>
        <w:rPr>
          <w:rFonts w:ascii="Times New Roman"/>
          <w:b w:val="false"/>
          <w:i w:val="false"/>
          <w:color w:val="000000"/>
          <w:sz w:val="28"/>
        </w:rPr>
        <w:t>
      Құрылымдық бөлімше басшысының Т. А.Ә. 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0" w:id="26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4"/>
    <w:bookmarkStart w:name="z291" w:id="265"/>
    <w:p>
      <w:pPr>
        <w:spacing w:after="0"/>
        <w:ind w:left="0"/>
        <w:jc w:val="both"/>
      </w:pPr>
      <w:r>
        <w:rPr>
          <w:rFonts w:ascii="Times New Roman"/>
          <w:b w:val="false"/>
          <w:i w:val="false"/>
          <w:color w:val="000000"/>
          <w:sz w:val="28"/>
        </w:rPr>
        <w:t>
      Бағалау нәтижесі: _______________________________</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93" w:id="26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66"/>
    <w:bookmarkStart w:name="z294" w:id="267"/>
    <w:p>
      <w:pPr>
        <w:spacing w:after="0"/>
        <w:ind w:left="0"/>
        <w:jc w:val="both"/>
      </w:pPr>
      <w:r>
        <w:rPr>
          <w:rFonts w:ascii="Times New Roman"/>
          <w:b w:val="false"/>
          <w:i w:val="false"/>
          <w:color w:val="000000"/>
          <w:sz w:val="28"/>
        </w:rPr>
        <w:t>
      Бағаланатын қызметшінің Т. А.Ә.__________________________</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bookmarkStart w:name="z295" w:id="26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8"/>
    <w:bookmarkStart w:name="z296" w:id="269"/>
    <w:p>
      <w:pPr>
        <w:spacing w:after="0"/>
        <w:ind w:left="0"/>
        <w:jc w:val="both"/>
      </w:pPr>
      <w:r>
        <w:rPr>
          <w:rFonts w:ascii="Times New Roman"/>
          <w:b w:val="false"/>
          <w:i w:val="false"/>
          <w:color w:val="000000"/>
          <w:sz w:val="28"/>
        </w:rPr>
        <w:t>
      Бағалау нәтижесі: ______________________________</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03" w:id="27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70"/>
    <w:bookmarkStart w:name="z304" w:id="271"/>
    <w:p>
      <w:pPr>
        <w:spacing w:after="0"/>
        <w:ind w:left="0"/>
        <w:jc w:val="both"/>
      </w:pPr>
      <w:r>
        <w:rPr>
          <w:rFonts w:ascii="Times New Roman"/>
          <w:b w:val="false"/>
          <w:i w:val="false"/>
          <w:color w:val="000000"/>
          <w:sz w:val="28"/>
        </w:rPr>
        <w:t>
      __________________________________ жыл</w:t>
      </w:r>
    </w:p>
    <w:bookmarkEnd w:id="271"/>
    <w:bookmarkStart w:name="z305" w:id="272"/>
    <w:p>
      <w:pPr>
        <w:spacing w:after="0"/>
        <w:ind w:left="0"/>
        <w:jc w:val="both"/>
      </w:pPr>
      <w:r>
        <w:rPr>
          <w:rFonts w:ascii="Times New Roman"/>
          <w:b w:val="false"/>
          <w:i w:val="false"/>
          <w:color w:val="000000"/>
          <w:sz w:val="28"/>
        </w:rPr>
        <w:t>
      (жеке жоспар құрастырылатын кезең)</w:t>
      </w:r>
    </w:p>
    <w:bookmarkEnd w:id="272"/>
    <w:bookmarkStart w:name="z306" w:id="273"/>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3"/>
    <w:bookmarkStart w:name="z307" w:id="274"/>
    <w:p>
      <w:pPr>
        <w:spacing w:after="0"/>
        <w:ind w:left="0"/>
        <w:jc w:val="both"/>
      </w:pPr>
      <w:r>
        <w:rPr>
          <w:rFonts w:ascii="Times New Roman"/>
          <w:b w:val="false"/>
          <w:i w:val="false"/>
          <w:color w:val="000000"/>
          <w:sz w:val="28"/>
        </w:rPr>
        <w:t>
      Қызметшінің лауазымы: ___________________________________________</w:t>
      </w:r>
    </w:p>
    <w:bookmarkEnd w:id="274"/>
    <w:bookmarkStart w:name="z308" w:id="275"/>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6"/>
          <w:p>
            <w:pPr>
              <w:spacing w:after="20"/>
              <w:ind w:left="20"/>
              <w:jc w:val="both"/>
            </w:pPr>
            <w:r>
              <w:rPr>
                <w:rFonts w:ascii="Times New Roman"/>
                <w:b w:val="false"/>
                <w:i w:val="false"/>
                <w:color w:val="000000"/>
                <w:sz w:val="20"/>
              </w:rPr>
              <w:t>
р/с</w:t>
            </w:r>
          </w:p>
          <w:bookmarkEnd w:id="27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310" w:id="27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8"/>
          <w:p>
            <w:pPr>
              <w:spacing w:after="20"/>
              <w:ind w:left="20"/>
              <w:jc w:val="both"/>
            </w:pPr>
            <w:r>
              <w:rPr>
                <w:rFonts w:ascii="Times New Roman"/>
                <w:b w:val="false"/>
                <w:i w:val="false"/>
                <w:color w:val="000000"/>
                <w:sz w:val="20"/>
              </w:rPr>
              <w:t>
Қызметші</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9"/>
          <w:p>
            <w:pPr>
              <w:spacing w:after="20"/>
              <w:ind w:left="20"/>
              <w:jc w:val="both"/>
            </w:pPr>
            <w:r>
              <w:rPr>
                <w:rFonts w:ascii="Times New Roman"/>
                <w:b w:val="false"/>
                <w:i w:val="false"/>
                <w:color w:val="000000"/>
                <w:sz w:val="20"/>
              </w:rPr>
              <w:t>
 </w:t>
            </w:r>
          </w:p>
          <w:bookmarkEnd w:id="279"/>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 ____________________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27" w:id="280"/>
    <w:p>
      <w:pPr>
        <w:spacing w:after="0"/>
        <w:ind w:left="0"/>
        <w:jc w:val="left"/>
      </w:pPr>
      <w:r>
        <w:rPr>
          <w:rFonts w:ascii="Times New Roman"/>
          <w:b/>
          <w:i w:val="false"/>
          <w:color w:val="000000"/>
        </w:rPr>
        <w:t xml:space="preserve"> НМИ бойынша бағалау парағы</w:t>
      </w:r>
    </w:p>
    <w:bookmarkEnd w:id="280"/>
    <w:bookmarkStart w:name="z328" w:id="281"/>
    <w:p>
      <w:pPr>
        <w:spacing w:after="0"/>
        <w:ind w:left="0"/>
        <w:jc w:val="both"/>
      </w:pPr>
      <w:r>
        <w:rPr>
          <w:rFonts w:ascii="Times New Roman"/>
          <w:b w:val="false"/>
          <w:i w:val="false"/>
          <w:color w:val="000000"/>
          <w:sz w:val="28"/>
        </w:rPr>
        <w:t>
      ____________________________________________</w:t>
      </w:r>
    </w:p>
    <w:bookmarkEnd w:id="281"/>
    <w:bookmarkStart w:name="z329" w:id="282"/>
    <w:p>
      <w:pPr>
        <w:spacing w:after="0"/>
        <w:ind w:left="0"/>
        <w:jc w:val="both"/>
      </w:pPr>
      <w:r>
        <w:rPr>
          <w:rFonts w:ascii="Times New Roman"/>
          <w:b w:val="false"/>
          <w:i w:val="false"/>
          <w:color w:val="000000"/>
          <w:sz w:val="28"/>
        </w:rPr>
        <w:t>
      (Т.А.Ә.,бағаланатын тұлғаның лауазымы)</w:t>
      </w:r>
    </w:p>
    <w:bookmarkEnd w:id="282"/>
    <w:bookmarkStart w:name="z330" w:id="283"/>
    <w:p>
      <w:pPr>
        <w:spacing w:after="0"/>
        <w:ind w:left="0"/>
        <w:jc w:val="both"/>
      </w:pPr>
      <w:r>
        <w:rPr>
          <w:rFonts w:ascii="Times New Roman"/>
          <w:b w:val="false"/>
          <w:i w:val="false"/>
          <w:color w:val="000000"/>
          <w:sz w:val="28"/>
        </w:rPr>
        <w:t>
      ____________________________________</w:t>
      </w:r>
    </w:p>
    <w:bookmarkEnd w:id="283"/>
    <w:bookmarkStart w:name="z331" w:id="284"/>
    <w:p>
      <w:pPr>
        <w:spacing w:after="0"/>
        <w:ind w:left="0"/>
        <w:jc w:val="both"/>
      </w:pPr>
      <w:r>
        <w:rPr>
          <w:rFonts w:ascii="Times New Roman"/>
          <w:b w:val="false"/>
          <w:i w:val="false"/>
          <w:color w:val="000000"/>
          <w:sz w:val="28"/>
        </w:rPr>
        <w:t>
      (бағаланатын кезең)</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5"/>
          <w:p>
            <w:pPr>
              <w:spacing w:after="20"/>
              <w:ind w:left="20"/>
              <w:jc w:val="both"/>
            </w:pPr>
            <w:r>
              <w:rPr>
                <w:rFonts w:ascii="Times New Roman"/>
                <w:b w:val="false"/>
                <w:i w:val="false"/>
                <w:color w:val="000000"/>
                <w:sz w:val="20"/>
              </w:rPr>
              <w:t>
р/с</w:t>
            </w:r>
          </w:p>
          <w:bookmarkEnd w:id="28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6"/>
          <w:p>
            <w:pPr>
              <w:spacing w:after="20"/>
              <w:ind w:left="20"/>
              <w:jc w:val="both"/>
            </w:pPr>
            <w:r>
              <w:rPr>
                <w:rFonts w:ascii="Times New Roman"/>
                <w:b w:val="false"/>
                <w:i w:val="false"/>
                <w:color w:val="000000"/>
                <w:sz w:val="20"/>
              </w:rPr>
              <w:t>
Өлшем</w:t>
            </w:r>
          </w:p>
          <w:bookmarkEnd w:id="286"/>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287"/>
    <w:p>
      <w:pPr>
        <w:spacing w:after="0"/>
        <w:ind w:left="0"/>
        <w:jc w:val="both"/>
      </w:pPr>
      <w:r>
        <w:rPr>
          <w:rFonts w:ascii="Times New Roman"/>
          <w:b w:val="false"/>
          <w:i w:val="false"/>
          <w:color w:val="000000"/>
          <w:sz w:val="28"/>
        </w:rPr>
        <w:t>
      Бағалау нәтижесі ________________________________________________</w:t>
      </w:r>
    </w:p>
    <w:bookmarkEnd w:id="287"/>
    <w:bookmarkStart w:name="z335" w:id="28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9"/>
          <w:p>
            <w:pPr>
              <w:spacing w:after="20"/>
              <w:ind w:left="20"/>
              <w:jc w:val="both"/>
            </w:pPr>
            <w:r>
              <w:rPr>
                <w:rFonts w:ascii="Times New Roman"/>
                <w:b w:val="false"/>
                <w:i w:val="false"/>
                <w:color w:val="000000"/>
                <w:sz w:val="20"/>
              </w:rPr>
              <w:t>
Қызметші</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0"/>
          <w:p>
            <w:pPr>
              <w:spacing w:after="20"/>
              <w:ind w:left="20"/>
              <w:jc w:val="both"/>
            </w:pPr>
            <w:r>
              <w:rPr>
                <w:rFonts w:ascii="Times New Roman"/>
                <w:b w:val="false"/>
                <w:i w:val="false"/>
                <w:color w:val="000000"/>
                <w:sz w:val="20"/>
              </w:rPr>
              <w:t>
 </w:t>
            </w:r>
          </w:p>
          <w:bookmarkEnd w:id="290"/>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50" w:id="291"/>
    <w:p>
      <w:pPr>
        <w:spacing w:after="0"/>
        <w:ind w:left="0"/>
        <w:jc w:val="left"/>
      </w:pPr>
      <w:r>
        <w:rPr>
          <w:rFonts w:ascii="Times New Roman"/>
          <w:b/>
          <w:i w:val="false"/>
          <w:color w:val="000000"/>
        </w:rPr>
        <w:t xml:space="preserve"> Бағалау жөніндегі комиссия отырысының хаттамасы</w:t>
      </w:r>
    </w:p>
    <w:bookmarkEnd w:id="291"/>
    <w:bookmarkStart w:name="z351" w:id="292"/>
    <w:p>
      <w:pPr>
        <w:spacing w:after="0"/>
        <w:ind w:left="0"/>
        <w:jc w:val="both"/>
      </w:pPr>
      <w:r>
        <w:rPr>
          <w:rFonts w:ascii="Times New Roman"/>
          <w:b w:val="false"/>
          <w:i w:val="false"/>
          <w:color w:val="000000"/>
          <w:sz w:val="28"/>
        </w:rPr>
        <w:t>
      ____________________________________________________________________</w:t>
      </w:r>
    </w:p>
    <w:bookmarkEnd w:id="292"/>
    <w:bookmarkStart w:name="z352" w:id="293"/>
    <w:p>
      <w:pPr>
        <w:spacing w:after="0"/>
        <w:ind w:left="0"/>
        <w:jc w:val="both"/>
      </w:pPr>
      <w:r>
        <w:rPr>
          <w:rFonts w:ascii="Times New Roman"/>
          <w:b w:val="false"/>
          <w:i w:val="false"/>
          <w:color w:val="000000"/>
          <w:sz w:val="28"/>
        </w:rPr>
        <w:t>
      (мемлекеттік органның атауы)</w:t>
      </w:r>
    </w:p>
    <w:bookmarkEnd w:id="293"/>
    <w:bookmarkStart w:name="z353" w:id="294"/>
    <w:p>
      <w:pPr>
        <w:spacing w:after="0"/>
        <w:ind w:left="0"/>
        <w:jc w:val="both"/>
      </w:pPr>
      <w:r>
        <w:rPr>
          <w:rFonts w:ascii="Times New Roman"/>
          <w:b w:val="false"/>
          <w:i w:val="false"/>
          <w:color w:val="000000"/>
          <w:sz w:val="28"/>
        </w:rPr>
        <w:t>
      ____________________________________________________________________</w:t>
      </w:r>
    </w:p>
    <w:bookmarkEnd w:id="294"/>
    <w:bookmarkStart w:name="z354" w:id="295"/>
    <w:p>
      <w:pPr>
        <w:spacing w:after="0"/>
        <w:ind w:left="0"/>
        <w:jc w:val="both"/>
      </w:pPr>
      <w:r>
        <w:rPr>
          <w:rFonts w:ascii="Times New Roman"/>
          <w:b w:val="false"/>
          <w:i w:val="false"/>
          <w:color w:val="000000"/>
          <w:sz w:val="28"/>
        </w:rPr>
        <w:t>
      бағалау мерзімі жыл)</w:t>
      </w:r>
    </w:p>
    <w:bookmarkEnd w:id="295"/>
    <w:bookmarkStart w:name="z355" w:id="296"/>
    <w:p>
      <w:pPr>
        <w:spacing w:after="0"/>
        <w:ind w:left="0"/>
        <w:jc w:val="both"/>
      </w:pPr>
      <w:r>
        <w:rPr>
          <w:rFonts w:ascii="Times New Roman"/>
          <w:b w:val="false"/>
          <w:i w:val="false"/>
          <w:color w:val="000000"/>
          <w:sz w:val="28"/>
        </w:rPr>
        <w:t>
      Бағалау нәтижелері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7"/>
          <w:p>
            <w:pPr>
              <w:spacing w:after="20"/>
              <w:ind w:left="20"/>
              <w:jc w:val="both"/>
            </w:pPr>
            <w:r>
              <w:rPr>
                <w:rFonts w:ascii="Times New Roman"/>
                <w:b w:val="false"/>
                <w:i w:val="false"/>
                <w:color w:val="000000"/>
                <w:sz w:val="20"/>
              </w:rPr>
              <w:t>
р/с</w:t>
            </w:r>
          </w:p>
          <w:bookmarkEnd w:id="29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357" w:id="298"/>
    <w:p>
      <w:pPr>
        <w:spacing w:after="0"/>
        <w:ind w:left="0"/>
        <w:jc w:val="both"/>
      </w:pPr>
      <w:r>
        <w:rPr>
          <w:rFonts w:ascii="Times New Roman"/>
          <w:b w:val="false"/>
          <w:i w:val="false"/>
          <w:color w:val="000000"/>
          <w:sz w:val="28"/>
        </w:rPr>
        <w:t>
      Комиссия қорытындысы: ____________________________________</w:t>
      </w:r>
    </w:p>
    <w:bookmarkEnd w:id="298"/>
    <w:bookmarkStart w:name="z358" w:id="299"/>
    <w:p>
      <w:pPr>
        <w:spacing w:after="0"/>
        <w:ind w:left="0"/>
        <w:jc w:val="both"/>
      </w:pPr>
      <w:r>
        <w:rPr>
          <w:rFonts w:ascii="Times New Roman"/>
          <w:b w:val="false"/>
          <w:i w:val="false"/>
          <w:color w:val="000000"/>
          <w:sz w:val="28"/>
        </w:rPr>
        <w:t>
      Тексерілді:</w:t>
      </w:r>
    </w:p>
    <w:bookmarkEnd w:id="299"/>
    <w:bookmarkStart w:name="z359" w:id="300"/>
    <w:p>
      <w:pPr>
        <w:spacing w:after="0"/>
        <w:ind w:left="0"/>
        <w:jc w:val="both"/>
      </w:pPr>
      <w:r>
        <w:rPr>
          <w:rFonts w:ascii="Times New Roman"/>
          <w:b w:val="false"/>
          <w:i w:val="false"/>
          <w:color w:val="000000"/>
          <w:sz w:val="28"/>
        </w:rPr>
        <w:t>
      Комиссияның хатшысы: _________________________ Күні: ___________</w:t>
      </w:r>
    </w:p>
    <w:bookmarkEnd w:id="300"/>
    <w:bookmarkStart w:name="z360" w:id="301"/>
    <w:p>
      <w:pPr>
        <w:spacing w:after="0"/>
        <w:ind w:left="0"/>
        <w:jc w:val="both"/>
      </w:pPr>
      <w:r>
        <w:rPr>
          <w:rFonts w:ascii="Times New Roman"/>
          <w:b w:val="false"/>
          <w:i w:val="false"/>
          <w:color w:val="000000"/>
          <w:sz w:val="28"/>
        </w:rPr>
        <w:t>
      (тегі, аты-жөні, қолы)</w:t>
      </w:r>
    </w:p>
    <w:bookmarkEnd w:id="301"/>
    <w:bookmarkStart w:name="z361" w:id="302"/>
    <w:p>
      <w:pPr>
        <w:spacing w:after="0"/>
        <w:ind w:left="0"/>
        <w:jc w:val="both"/>
      </w:pPr>
      <w:r>
        <w:rPr>
          <w:rFonts w:ascii="Times New Roman"/>
          <w:b w:val="false"/>
          <w:i w:val="false"/>
          <w:color w:val="000000"/>
          <w:sz w:val="28"/>
        </w:rPr>
        <w:t>
      Комиссияның төрағасы: _________________________ Күні: ____________</w:t>
      </w:r>
    </w:p>
    <w:bookmarkEnd w:id="302"/>
    <w:bookmarkStart w:name="z362" w:id="303"/>
    <w:p>
      <w:pPr>
        <w:spacing w:after="0"/>
        <w:ind w:left="0"/>
        <w:jc w:val="both"/>
      </w:pPr>
      <w:r>
        <w:rPr>
          <w:rFonts w:ascii="Times New Roman"/>
          <w:b w:val="false"/>
          <w:i w:val="false"/>
          <w:color w:val="000000"/>
          <w:sz w:val="28"/>
        </w:rPr>
        <w:t>
      (тегі, аты-жөні, қолы)</w:t>
      </w:r>
    </w:p>
    <w:bookmarkEnd w:id="303"/>
    <w:bookmarkStart w:name="z363" w:id="304"/>
    <w:p>
      <w:pPr>
        <w:spacing w:after="0"/>
        <w:ind w:left="0"/>
        <w:jc w:val="both"/>
      </w:pPr>
      <w:r>
        <w:rPr>
          <w:rFonts w:ascii="Times New Roman"/>
          <w:b w:val="false"/>
          <w:i w:val="false"/>
          <w:color w:val="000000"/>
          <w:sz w:val="28"/>
        </w:rPr>
        <w:t>
      Комиссияның мүшесі: __________________________ Күні: ______________</w:t>
      </w:r>
    </w:p>
    <w:bookmarkEnd w:id="304"/>
    <w:bookmarkStart w:name="z364" w:id="305"/>
    <w:p>
      <w:pPr>
        <w:spacing w:after="0"/>
        <w:ind w:left="0"/>
        <w:jc w:val="both"/>
      </w:pPr>
      <w:r>
        <w:rPr>
          <w:rFonts w:ascii="Times New Roman"/>
          <w:b w:val="false"/>
          <w:i w:val="false"/>
          <w:color w:val="000000"/>
          <w:sz w:val="28"/>
        </w:rPr>
        <w:t>
      (тегі, аты-жөні, қолы)</w:t>
      </w:r>
    </w:p>
    <w:bookmarkEnd w:id="3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