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6a96" w14:textId="7a86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алуға өтініш білдірген адамдардың (отбасылардың) материалдық жағдайына тексеру жүргізу жөніндегі учаскелік комиссиялар туралы ережені бекіту туралы</w:t>
      </w:r>
    </w:p>
    <w:p>
      <w:pPr>
        <w:spacing w:after="0"/>
        <w:ind w:left="0"/>
        <w:jc w:val="both"/>
      </w:pPr>
      <w:r>
        <w:rPr>
          <w:rFonts w:ascii="Times New Roman"/>
          <w:b w:val="false"/>
          <w:i w:val="false"/>
          <w:color w:val="000000"/>
          <w:sz w:val="28"/>
        </w:rPr>
        <w:t>Абай облысының әкімдігінің 2023 жылғы 1 тамыздағы № 138 қаулысы</w:t>
      </w:r>
    </w:p>
    <w:p>
      <w:pPr>
        <w:spacing w:after="0"/>
        <w:ind w:left="0"/>
        <w:jc w:val="both"/>
      </w:pPr>
      <w:bookmarkStart w:name="z5" w:id="0"/>
      <w:r>
        <w:rPr>
          <w:rFonts w:ascii="Times New Roman"/>
          <w:b w:val="false"/>
          <w:i w:val="false"/>
          <w:color w:val="000000"/>
          <w:sz w:val="28"/>
        </w:rPr>
        <w:t xml:space="preserve">
      Қазақстан Республикасының Әлеуметтік кодексінің 124-бабының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Қазақстан Республикасы Еңбек және халықты әлеуметтік қорғау министрінің 2023 жылғы 23 мамырдағы № 167 (Қазақстан Республикасының Әділет министрлігінде 32560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Учаскелік комиссиялар туралы ережесі осы қаулының қосымшасына сәйкес бекітілсін. </w:t>
      </w:r>
    </w:p>
    <w:bookmarkEnd w:id="1"/>
    <w:bookmarkStart w:name="z7" w:id="2"/>
    <w:p>
      <w:pPr>
        <w:spacing w:after="0"/>
        <w:ind w:left="0"/>
        <w:jc w:val="both"/>
      </w:pPr>
      <w:r>
        <w:rPr>
          <w:rFonts w:ascii="Times New Roman"/>
          <w:b w:val="false"/>
          <w:i w:val="false"/>
          <w:color w:val="000000"/>
          <w:sz w:val="28"/>
        </w:rPr>
        <w:t xml:space="preserve">
      2. "Учаскелік комиссиялар туралы ережені бекіту туралы" Абай облысы әкімдігінің 2023 жылғы 5 қаңтардағы № 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xml:space="preserve">
      3. "Абай облысының жұмыспен қамту және әлеуметтік бағдарламаларды үйлестіру басқармасы" мемлекеттік мекемесі заңнамада белгіленген тәртіппен: </w:t>
      </w:r>
    </w:p>
    <w:bookmarkEnd w:id="3"/>
    <w:bookmarkStart w:name="z9" w:id="4"/>
    <w:p>
      <w:pPr>
        <w:spacing w:after="0"/>
        <w:ind w:left="0"/>
        <w:jc w:val="both"/>
      </w:pPr>
      <w:r>
        <w:rPr>
          <w:rFonts w:ascii="Times New Roman"/>
          <w:b w:val="false"/>
          <w:i w:val="false"/>
          <w:color w:val="000000"/>
          <w:sz w:val="28"/>
        </w:rPr>
        <w:t>
      1) осы қаулыны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  </w:t>
      </w:r>
    </w:p>
    <w:bookmarkEnd w:id="4"/>
    <w:bookmarkStart w:name="z10" w:id="5"/>
    <w:p>
      <w:pPr>
        <w:spacing w:after="0"/>
        <w:ind w:left="0"/>
        <w:jc w:val="both"/>
      </w:pPr>
      <w:r>
        <w:rPr>
          <w:rFonts w:ascii="Times New Roman"/>
          <w:b w:val="false"/>
          <w:i w:val="false"/>
          <w:color w:val="000000"/>
          <w:sz w:val="28"/>
        </w:rPr>
        <w:t>
      2) осы қаулыны Абай облысы әкімдігінің интернет-ресурсында орналастыруды қамтамасыз етсін.    </w:t>
      </w:r>
    </w:p>
    <w:bookmarkEnd w:id="5"/>
    <w:bookmarkStart w:name="z11" w:id="6"/>
    <w:p>
      <w:pPr>
        <w:spacing w:after="0"/>
        <w:ind w:left="0"/>
        <w:jc w:val="both"/>
      </w:pPr>
      <w:r>
        <w:rPr>
          <w:rFonts w:ascii="Times New Roman"/>
          <w:b w:val="false"/>
          <w:i w:val="false"/>
          <w:color w:val="000000"/>
          <w:sz w:val="28"/>
        </w:rPr>
        <w:t>
      4. Осы қаулының орындалуын бақылау Абай облысы әкімі аппаратының басшысы Ж. Б. Сәрсебаевқа жүктелсін.      </w:t>
      </w:r>
    </w:p>
    <w:bookmarkEnd w:id="6"/>
    <w:bookmarkStart w:name="z12" w:id="7"/>
    <w:p>
      <w:pPr>
        <w:spacing w:after="0"/>
        <w:ind w:left="0"/>
        <w:jc w:val="both"/>
      </w:pP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"01" тамыздағы</w:t>
            </w:r>
            <w:r>
              <w:br/>
            </w:r>
            <w:r>
              <w:rPr>
                <w:rFonts w:ascii="Times New Roman"/>
                <w:b w:val="false"/>
                <w:i w:val="false"/>
                <w:color w:val="000000"/>
                <w:sz w:val="20"/>
              </w:rPr>
              <w:t>№ 138 қаулысына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Учаскелік комиссиялар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xml:space="preserve">
      1. Осы учаскелік комиссиялар туралы ереже (бұдан әрі – Ереже) Қазақстан Республикасының Әлеуметтік кодексінің 124-бабының </w:t>
      </w:r>
      <w:r>
        <w:rPr>
          <w:rFonts w:ascii="Times New Roman"/>
          <w:b w:val="false"/>
          <w:i w:val="false"/>
          <w:color w:val="000000"/>
          <w:sz w:val="28"/>
        </w:rPr>
        <w:t>3-тармағына</w:t>
      </w:r>
      <w:r>
        <w:rPr>
          <w:rFonts w:ascii="Times New Roman"/>
          <w:b w:val="false"/>
          <w:i w:val="false"/>
          <w:color w:val="000000"/>
          <w:sz w:val="28"/>
        </w:rPr>
        <w:t xml:space="preserve">, "Учаскелік комиссиялар туралы үлгілік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 Қазақстан Республикасы Еңбек және халықты әлеуметтік қорғау министрінің 2023 жылғы 23 мамырдағы № 167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учаскелік комиссиялардың мәртебесі мен өкілеттігін айқындайды (бұдан әрі-үлгілік Ереже).</w:t>
      </w:r>
    </w:p>
    <w:bookmarkEnd w:id="10"/>
    <w:bookmarkStart w:name="z18" w:id="11"/>
    <w:p>
      <w:pPr>
        <w:spacing w:after="0"/>
        <w:ind w:left="0"/>
        <w:jc w:val="both"/>
      </w:pPr>
      <w:r>
        <w:rPr>
          <w:rFonts w:ascii="Times New Roman"/>
          <w:b w:val="false"/>
          <w:i w:val="false"/>
          <w:color w:val="000000"/>
          <w:sz w:val="28"/>
        </w:rPr>
        <w:t>
      2. Осы Ережеде пайдаланылатын негізгі ұғымдар:</w:t>
      </w:r>
    </w:p>
    <w:bookmarkEnd w:id="11"/>
    <w:bookmarkStart w:name="z19" w:id="12"/>
    <w:p>
      <w:pPr>
        <w:spacing w:after="0"/>
        <w:ind w:left="0"/>
        <w:jc w:val="both"/>
      </w:pPr>
      <w:r>
        <w:rPr>
          <w:rFonts w:ascii="Times New Roman"/>
          <w:b w:val="false"/>
          <w:i w:val="false"/>
          <w:color w:val="000000"/>
          <w:sz w:val="28"/>
        </w:rPr>
        <w:t>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12"/>
    <w:bookmarkStart w:name="z20" w:id="13"/>
    <w:p>
      <w:pPr>
        <w:spacing w:after="0"/>
        <w:ind w:left="0"/>
        <w:jc w:val="both"/>
      </w:pPr>
      <w:r>
        <w:rPr>
          <w:rFonts w:ascii="Times New Roman"/>
          <w:b w:val="false"/>
          <w:i w:val="false"/>
          <w:color w:val="000000"/>
          <w:sz w:val="28"/>
        </w:rPr>
        <w:t>
      мемлекеттік атаулы әлеуметтік көмекті тағайындау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1" w:id="14"/>
    <w:p>
      <w:pPr>
        <w:spacing w:after="0"/>
        <w:ind w:left="0"/>
        <w:jc w:val="both"/>
      </w:pPr>
      <w:r>
        <w:rPr>
          <w:rFonts w:ascii="Times New Roman"/>
          <w:b w:val="false"/>
          <w:i w:val="false"/>
          <w:color w:val="000000"/>
          <w:sz w:val="28"/>
        </w:rPr>
        <w:t>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4"/>
    <w:bookmarkStart w:name="z22" w:id="15"/>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Қазақстан Республикасы Әлеуметтік кодексінің </w:t>
      </w:r>
      <w:r>
        <w:rPr>
          <w:rFonts w:ascii="Times New Roman"/>
          <w:b w:val="false"/>
          <w:i w:val="false"/>
          <w:color w:val="000000"/>
          <w:sz w:val="28"/>
        </w:rPr>
        <w:t>11-бабының</w:t>
      </w:r>
      <w:r>
        <w:rPr>
          <w:rFonts w:ascii="Times New Roman"/>
          <w:b w:val="false"/>
          <w:i w:val="false"/>
          <w:color w:val="000000"/>
          <w:sz w:val="28"/>
        </w:rPr>
        <w:t xml:space="preserve"> 17) тармақшасына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 Комиссия әлеуметтік көмекке жүгінген адамдардың (отбасылардың) материалдық жағдайына зерттеп-қарау жүргізеді. </w:t>
      </w:r>
    </w:p>
    <w:bookmarkEnd w:id="15"/>
    <w:bookmarkStart w:name="z23" w:id="16"/>
    <w:p>
      <w:pPr>
        <w:spacing w:after="0"/>
        <w:ind w:left="0"/>
        <w:jc w:val="both"/>
      </w:pPr>
      <w:r>
        <w:rPr>
          <w:rFonts w:ascii="Times New Roman"/>
          <w:b w:val="false"/>
          <w:i w:val="false"/>
          <w:color w:val="000000"/>
          <w:sz w:val="28"/>
        </w:rPr>
        <w:t>
      3. Комиссиялар тиісті әкімшілік-аумақтық бірліктер аумағында тұрақты жұмыс істейтін алқалы орган болып табылады. Комиссиялар өз жұмысын ашықтық, жариялылық, алқалылық және бейтараптық қағидаттарында ұйымдастырады.</w:t>
      </w:r>
    </w:p>
    <w:bookmarkEnd w:id="16"/>
    <w:bookmarkStart w:name="z24" w:id="17"/>
    <w:p>
      <w:pPr>
        <w:spacing w:after="0"/>
        <w:ind w:left="0"/>
        <w:jc w:val="both"/>
      </w:pPr>
      <w:r>
        <w:rPr>
          <w:rFonts w:ascii="Times New Roman"/>
          <w:b w:val="false"/>
          <w:i w:val="false"/>
          <w:color w:val="000000"/>
          <w:sz w:val="28"/>
        </w:rPr>
        <w:t>
      4. Комиссиялар өз қызметінде Қазақстан Республикасының Конституциясын, Заңдарын, Қазақстан Республикасы Президентінің және Үкіметінің актілерін, Қазақстан Республикасының нормативтік құқықтық актілерін, осы Ережені,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End w:id="17"/>
    <w:bookmarkStart w:name="z25" w:id="18"/>
    <w:p>
      <w:pPr>
        <w:spacing w:after="0"/>
        <w:ind w:left="0"/>
        <w:jc w:val="left"/>
      </w:pPr>
      <w:r>
        <w:rPr>
          <w:rFonts w:ascii="Times New Roman"/>
          <w:b/>
          <w:i w:val="false"/>
          <w:color w:val="000000"/>
        </w:rPr>
        <w:t xml:space="preserve"> 2. Комиссиялардың міндеттері мен функциялары</w:t>
      </w:r>
    </w:p>
    <w:bookmarkEnd w:id="18"/>
    <w:bookmarkStart w:name="z26" w:id="19"/>
    <w:p>
      <w:pPr>
        <w:spacing w:after="0"/>
        <w:ind w:left="0"/>
        <w:jc w:val="both"/>
      </w:pPr>
      <w:r>
        <w:rPr>
          <w:rFonts w:ascii="Times New Roman"/>
          <w:b w:val="false"/>
          <w:i w:val="false"/>
          <w:color w:val="000000"/>
          <w:sz w:val="28"/>
        </w:rPr>
        <w:t xml:space="preserve">
      5. Комиссиялардың негізгі міндеті мемлекеттік атаулы әлеуметтік көмек тағайындау жөніндегі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сәйкес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19"/>
    <w:bookmarkStart w:name="z27" w:id="20"/>
    <w:p>
      <w:pPr>
        <w:spacing w:after="0"/>
        <w:ind w:left="0"/>
        <w:jc w:val="both"/>
      </w:pPr>
      <w:r>
        <w:rPr>
          <w:rFonts w:ascii="Times New Roman"/>
          <w:b w:val="false"/>
          <w:i w:val="false"/>
          <w:color w:val="000000"/>
          <w:sz w:val="28"/>
        </w:rPr>
        <w:t>
      6. Комиссияның негізгі функцияларына:</w:t>
      </w:r>
    </w:p>
    <w:bookmarkEnd w:id="20"/>
    <w:bookmarkStart w:name="z28" w:id="21"/>
    <w:p>
      <w:pPr>
        <w:spacing w:after="0"/>
        <w:ind w:left="0"/>
        <w:jc w:val="both"/>
      </w:pPr>
      <w:r>
        <w:rPr>
          <w:rFonts w:ascii="Times New Roman"/>
          <w:b w:val="false"/>
          <w:i w:val="false"/>
          <w:color w:val="000000"/>
          <w:sz w:val="28"/>
        </w:rPr>
        <w:t>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тексеру);</w:t>
      </w:r>
    </w:p>
    <w:bookmarkEnd w:id="21"/>
    <w:bookmarkStart w:name="z29" w:id="22"/>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 үшін қажетті жетіспейтін мәліметтерді алу үшін тиісті органдарға сұрату жіберу;</w:t>
      </w:r>
    </w:p>
    <w:bookmarkEnd w:id="22"/>
    <w:bookmarkStart w:name="z30" w:id="23"/>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өтініш білдірген адамның (бұдан әрі – өтініш беруші) материалдық жағдайын тексеру актісін жасау;</w:t>
      </w:r>
    </w:p>
    <w:bookmarkEnd w:id="23"/>
    <w:bookmarkStart w:name="z31" w:id="24"/>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өтініш берушінің материалдық жағдайын тексеру қорытындысы бойынша мемлекеттік атаулы әлеуметтік көмекке мұқтаждығын айқындау өлшем шарттарын ескере отырып Қағидаларға сәйкес көрсетілетін әлеуметтік көмек немесе атаулы әлеуметтік көмек берудің қажеттілігі немесе қажеттіліктің жоқтығы туралы қорытындыны дайындау жатады.</w:t>
      </w:r>
    </w:p>
    <w:bookmarkEnd w:id="24"/>
    <w:bookmarkStart w:name="z32" w:id="25"/>
    <w:p>
      <w:pPr>
        <w:spacing w:after="0"/>
        <w:ind w:left="0"/>
        <w:jc w:val="left"/>
      </w:pPr>
      <w:r>
        <w:rPr>
          <w:rFonts w:ascii="Times New Roman"/>
          <w:b/>
          <w:i w:val="false"/>
          <w:color w:val="000000"/>
        </w:rPr>
        <w:t xml:space="preserve"> 3. Комиссияның қызметін ұйымдастыру</w:t>
      </w:r>
    </w:p>
    <w:bookmarkEnd w:id="25"/>
    <w:bookmarkStart w:name="z33" w:id="26"/>
    <w:p>
      <w:pPr>
        <w:spacing w:after="0"/>
        <w:ind w:left="0"/>
        <w:jc w:val="both"/>
      </w:pPr>
      <w:r>
        <w:rPr>
          <w:rFonts w:ascii="Times New Roman"/>
          <w:b w:val="false"/>
          <w:i w:val="false"/>
          <w:color w:val="000000"/>
          <w:sz w:val="28"/>
        </w:rPr>
        <w:t>
      7. Комиссияның ережесі Үлгілік ереженің негізінде әзірленеді, жергілікті өкілетті органмен келісіп, облыстық атқарушы орган бекітеді.</w:t>
      </w:r>
    </w:p>
    <w:bookmarkEnd w:id="26"/>
    <w:bookmarkStart w:name="z34" w:id="27"/>
    <w:p>
      <w:pPr>
        <w:spacing w:after="0"/>
        <w:ind w:left="0"/>
        <w:jc w:val="both"/>
      </w:pPr>
      <w:r>
        <w:rPr>
          <w:rFonts w:ascii="Times New Roman"/>
          <w:b w:val="false"/>
          <w:i w:val="false"/>
          <w:color w:val="000000"/>
          <w:sz w:val="28"/>
        </w:rPr>
        <w:t>
      8. Атаулы әлеуметтік көмекті тағайындау жөніндегі уәкілетті орган, ал ауылдық жерлерде – кент, ауыл, ауылдық округтың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27"/>
    <w:bookmarkStart w:name="z35" w:id="28"/>
    <w:p>
      <w:pPr>
        <w:spacing w:after="0"/>
        <w:ind w:left="0"/>
        <w:jc w:val="both"/>
      </w:pPr>
      <w:r>
        <w:rPr>
          <w:rFonts w:ascii="Times New Roman"/>
          <w:b w:val="false"/>
          <w:i w:val="false"/>
          <w:color w:val="000000"/>
          <w:sz w:val="28"/>
        </w:rPr>
        <w:t>
      9. Комиссияның құрамы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28"/>
    <w:bookmarkStart w:name="z36" w:id="29"/>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болмауға тиіс.</w:t>
      </w:r>
    </w:p>
    <w:bookmarkEnd w:id="29"/>
    <w:bookmarkStart w:name="z37" w:id="30"/>
    <w:p>
      <w:pPr>
        <w:spacing w:after="0"/>
        <w:ind w:left="0"/>
        <w:jc w:val="both"/>
      </w:pPr>
      <w:r>
        <w:rPr>
          <w:rFonts w:ascii="Times New Roman"/>
          <w:b w:val="false"/>
          <w:i w:val="false"/>
          <w:color w:val="000000"/>
          <w:sz w:val="28"/>
        </w:rPr>
        <w:t>
      10.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w:t>
      </w:r>
    </w:p>
    <w:bookmarkEnd w:id="30"/>
    <w:bookmarkStart w:name="z38" w:id="31"/>
    <w:p>
      <w:pPr>
        <w:spacing w:after="0"/>
        <w:ind w:left="0"/>
        <w:jc w:val="both"/>
      </w:pPr>
      <w:r>
        <w:rPr>
          <w:rFonts w:ascii="Times New Roman"/>
          <w:b w:val="false"/>
          <w:i w:val="false"/>
          <w:color w:val="000000"/>
          <w:sz w:val="28"/>
        </w:rPr>
        <w:t>
      11.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31"/>
    <w:bookmarkStart w:name="z39" w:id="32"/>
    <w:p>
      <w:pPr>
        <w:spacing w:after="0"/>
        <w:ind w:left="0"/>
        <w:jc w:val="both"/>
      </w:pPr>
      <w:r>
        <w:rPr>
          <w:rFonts w:ascii="Times New Roman"/>
          <w:b w:val="false"/>
          <w:i w:val="false"/>
          <w:color w:val="000000"/>
          <w:sz w:val="28"/>
        </w:rPr>
        <w:t>
      12. Өтініш беруші қалауы бойынша Комиссияның отырысына қатыса алады.</w:t>
      </w:r>
    </w:p>
    <w:bookmarkEnd w:id="32"/>
    <w:bookmarkStart w:name="z40" w:id="33"/>
    <w:p>
      <w:pPr>
        <w:spacing w:after="0"/>
        <w:ind w:left="0"/>
        <w:jc w:val="both"/>
      </w:pPr>
      <w:r>
        <w:rPr>
          <w:rFonts w:ascii="Times New Roman"/>
          <w:b w:val="false"/>
          <w:i w:val="false"/>
          <w:color w:val="000000"/>
          <w:sz w:val="28"/>
        </w:rPr>
        <w:t>
      13. Комиссия:</w:t>
      </w:r>
    </w:p>
    <w:bookmarkEnd w:id="33"/>
    <w:bookmarkStart w:name="z41" w:id="34"/>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кент, ауыл, ауылдық округ әкіміне береді;</w:t>
      </w:r>
    </w:p>
    <w:bookmarkEnd w:id="34"/>
    <w:bookmarkStart w:name="z42" w:id="35"/>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кент, ауыл, ауылдық округтың әкіміне жібереді.</w:t>
      </w:r>
    </w:p>
    <w:bookmarkEnd w:id="35"/>
    <w:bookmarkStart w:name="z43" w:id="36"/>
    <w:p>
      <w:pPr>
        <w:spacing w:after="0"/>
        <w:ind w:left="0"/>
        <w:jc w:val="both"/>
      </w:pPr>
      <w:r>
        <w:rPr>
          <w:rFonts w:ascii="Times New Roman"/>
          <w:b w:val="false"/>
          <w:i w:val="false"/>
          <w:color w:val="000000"/>
          <w:sz w:val="28"/>
        </w:rPr>
        <w:t>
      14. Комиссияның шешімдері оның құрамы жалпы санының үштен екісі болған кезде заңды болады.</w:t>
      </w:r>
    </w:p>
    <w:bookmarkEnd w:id="36"/>
    <w:bookmarkStart w:name="z44" w:id="37"/>
    <w:p>
      <w:pPr>
        <w:spacing w:after="0"/>
        <w:ind w:left="0"/>
        <w:jc w:val="both"/>
      </w:pPr>
      <w:r>
        <w:rPr>
          <w:rFonts w:ascii="Times New Roman"/>
          <w:b w:val="false"/>
          <w:i w:val="false"/>
          <w:color w:val="000000"/>
          <w:sz w:val="28"/>
        </w:rPr>
        <w:t>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37"/>
    <w:bookmarkStart w:name="z45" w:id="38"/>
    <w:p>
      <w:pPr>
        <w:spacing w:after="0"/>
        <w:ind w:left="0"/>
        <w:jc w:val="both"/>
      </w:pPr>
      <w:r>
        <w:rPr>
          <w:rFonts w:ascii="Times New Roman"/>
          <w:b w:val="false"/>
          <w:i w:val="false"/>
          <w:color w:val="000000"/>
          <w:sz w:val="28"/>
        </w:rPr>
        <w:t>
      16. Комиссия қабылдаған шешім қорытынды түрінде ресімделеді, өтініш беруші онымен танысып, қол қояды.</w:t>
      </w:r>
    </w:p>
    <w:bookmarkEnd w:id="38"/>
    <w:bookmarkStart w:name="z46" w:id="39"/>
    <w:p>
      <w:pPr>
        <w:spacing w:after="0"/>
        <w:ind w:left="0"/>
        <w:jc w:val="both"/>
      </w:pPr>
      <w:r>
        <w:rPr>
          <w:rFonts w:ascii="Times New Roman"/>
          <w:b w:val="false"/>
          <w:i w:val="false"/>
          <w:color w:val="000000"/>
          <w:sz w:val="28"/>
        </w:rPr>
        <w:t>
      17. Комиссияның қорытындысына келіспеген кезде, өтініш беруші уәкілетті органға, сондай-ақ сот тәртібімен шағым жасайды.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