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3c67" w14:textId="4413c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жұмыс орындарының квотасын белгілеу туралы</w:t>
      </w:r>
    </w:p>
    <w:p>
      <w:pPr>
        <w:spacing w:after="0"/>
        <w:ind w:left="0"/>
        <w:jc w:val="both"/>
      </w:pPr>
      <w:r>
        <w:rPr>
          <w:rFonts w:ascii="Times New Roman"/>
          <w:b w:val="false"/>
          <w:i w:val="false"/>
          <w:color w:val="000000"/>
          <w:sz w:val="28"/>
        </w:rPr>
        <w:t>Абай облысы әкімдігінің 2023 жылғы 4 желтоқсандағы № 216 қаулысы.</w:t>
      </w:r>
    </w:p>
    <w:p>
      <w:pPr>
        <w:spacing w:after="0"/>
        <w:ind w:left="0"/>
        <w:jc w:val="both"/>
      </w:pPr>
      <w:bookmarkStart w:name="z4" w:id="0"/>
      <w:r>
        <w:rPr>
          <w:rFonts w:ascii="Times New Roman"/>
          <w:b w:val="false"/>
          <w:i w:val="false"/>
          <w:color w:val="000000"/>
          <w:sz w:val="28"/>
        </w:rPr>
        <w:t xml:space="preserve">
      Қазақстан Республикасының Әлеуметтік кодексінің 107-бабының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17-2) тармақшасына сәйкес, Абай облысының әкімдігі ҚАУЛЫ ЕТЕДІ:</w:t>
      </w:r>
    </w:p>
    <w:bookmarkEnd w:id="0"/>
    <w:bookmarkStart w:name="z5" w:id="1"/>
    <w:p>
      <w:pPr>
        <w:spacing w:after="0"/>
        <w:ind w:left="0"/>
        <w:jc w:val="both"/>
      </w:pPr>
      <w:r>
        <w:rPr>
          <w:rFonts w:ascii="Times New Roman"/>
          <w:b w:val="false"/>
          <w:i w:val="false"/>
          <w:color w:val="000000"/>
          <w:sz w:val="28"/>
        </w:rPr>
        <w:t>
      1. Ұйымдық-құқықтық нысаны және меншік нысанына қарамастан Абай облысының кәсіпорындарында, ұйымдарында және мекемелерінде жұмыс орындарының квотасы:</w:t>
      </w:r>
    </w:p>
    <w:bookmarkEnd w:id="1"/>
    <w:p>
      <w:pPr>
        <w:spacing w:after="0"/>
        <w:ind w:left="0"/>
        <w:jc w:val="both"/>
      </w:pPr>
      <w:r>
        <w:rPr>
          <w:rFonts w:ascii="Times New Roman"/>
          <w:b w:val="false"/>
          <w:i w:val="false"/>
          <w:color w:val="000000"/>
          <w:sz w:val="28"/>
        </w:rPr>
        <w:t xml:space="preserve">
      мүгедектігі бар адамдарды жұмысқа орналастыру үшін,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пробация қызметінің есебінде тұрған адамдарды жұмысқа орналастыру үшін,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бас бостандығынан айыру орындарынан босатылған адамдарды жұмысқа орналастыру үшін,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он сегіз жасқа толғанға дейін ата-анасынан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белгіленсін.</w:t>
      </w:r>
    </w:p>
    <w:bookmarkStart w:name="z6" w:id="2"/>
    <w:p>
      <w:pPr>
        <w:spacing w:after="0"/>
        <w:ind w:left="0"/>
        <w:jc w:val="both"/>
      </w:pPr>
      <w:r>
        <w:rPr>
          <w:rFonts w:ascii="Times New Roman"/>
          <w:b w:val="false"/>
          <w:i w:val="false"/>
          <w:color w:val="000000"/>
          <w:sz w:val="28"/>
        </w:rPr>
        <w:t>
      2. Осы қаулыға қол қойылған күнінен бастап бес күнтізбелік күн ішінде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Абай облысы бойынша филиалына ресми жариялауға және Қазақстан Республикасының нормативтік құқықтық актілердің Эталондық бақылау банкіне енгізсін.</w:t>
      </w:r>
    </w:p>
    <w:bookmarkEnd w:id="2"/>
    <w:p>
      <w:pPr>
        <w:spacing w:after="0"/>
        <w:ind w:left="0"/>
        <w:jc w:val="both"/>
      </w:pPr>
      <w:r>
        <w:rPr>
          <w:rFonts w:ascii="Times New Roman"/>
          <w:b w:val="false"/>
          <w:i w:val="false"/>
          <w:color w:val="000000"/>
          <w:sz w:val="28"/>
        </w:rPr>
        <w:t>
      3. Осы қаулыны ресми жарияланғанынан кейін Абай облысы әкімдігінің интернет-ресурсында орналастырылуын қамтамасыз етсін.</w:t>
      </w:r>
    </w:p>
    <w:p>
      <w:pPr>
        <w:spacing w:after="0"/>
        <w:ind w:left="0"/>
        <w:jc w:val="both"/>
      </w:pPr>
      <w:r>
        <w:rPr>
          <w:rFonts w:ascii="Times New Roman"/>
          <w:b w:val="false"/>
          <w:i w:val="false"/>
          <w:color w:val="000000"/>
          <w:sz w:val="28"/>
        </w:rPr>
        <w:t xml:space="preserve">
      4. Осы қаулының орындалуын бақылау Абай облысы әкімі аппаратының басшысына жүктелсін. </w:t>
      </w:r>
    </w:p>
    <w:p>
      <w:pPr>
        <w:spacing w:after="0"/>
        <w:ind w:left="0"/>
        <w:jc w:val="both"/>
      </w:pPr>
      <w:r>
        <w:rPr>
          <w:rFonts w:ascii="Times New Roman"/>
          <w:b w:val="false"/>
          <w:i w:val="false"/>
          <w:color w:val="000000"/>
          <w:sz w:val="28"/>
        </w:rPr>
        <w:t>
      5. Осы қаулы 2024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Ұранхаев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әкімдігінің</w:t>
            </w:r>
            <w:r>
              <w:br/>
            </w:r>
            <w:r>
              <w:rPr>
                <w:rFonts w:ascii="Times New Roman"/>
                <w:b w:val="false"/>
                <w:i w:val="false"/>
                <w:color w:val="000000"/>
                <w:sz w:val="20"/>
              </w:rPr>
              <w:t>2023 жылғы "4" желтоқсан</w:t>
            </w:r>
            <w:r>
              <w:br/>
            </w:r>
            <w:r>
              <w:rPr>
                <w:rFonts w:ascii="Times New Roman"/>
                <w:b w:val="false"/>
                <w:i w:val="false"/>
                <w:color w:val="000000"/>
                <w:sz w:val="20"/>
              </w:rPr>
              <w:t>№ 216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2024 жылға мүгедектігі бар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Белгіленетін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"Жан-Ер"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"Әділ-Ем"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"Еркемай KZ"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 өндірістік компаниясы"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кеме жасау-кеме жөндеу зауыты"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""Айгөлек" №9 бөбекжайы"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 KZ"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Комфорта"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"Мұқан Төлебаев атындағы музыка училищесі"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"КАЗЭЛЕКТРОМАШ"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"Облыстық перинаталды орталығы"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"Экономикалық лицейі"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"KondiZ"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"Бала әлемі" №5 бөбекжайы"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"Alikhan Bokeikhan University"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"Швидченко Михаил Анатольевич"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"Ибраев+К"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халықаралық әуежайы"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"Семей қаласының №7 емханасы"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Бройлер"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Декор"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 18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"Жедел медициналық жәрдем ауруханасы"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Семей қаласы тұрғын үй-коммуналдық шаруашылық бөлімі" мемлекеттік мекемесінің "Теплокоммунэнерго"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 10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 Шульбинская ГЭС"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"Ақшың"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"Құрылыс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"Н. Г. Чернышевский атындағы № 1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дене шынықтыру және спорт басқармасының "Жақсылық Үшкемпіров атындағы Семей қаласы бойынша № 1 облыстық олимпиадалық резерв мамандандырылған балалар-жасөспірімдер спорт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ұйымының Семей қаласындағы "физика-математикалық бағытындағы Назарбаев Зияткерлік мектебі"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"М. О. Әуезов атындағы педагогикалық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Құрылыс Материалдары"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 38 жалпы орта білім беретін мектеп - лицейі"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"Семипалатинская монтажная фирма – Имсталькон"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"Ыбырай Алтынсарин атындағы № 37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 43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 12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"Семей қаласындағы облыстық дарынды балаларға арналған "БІЛІМ-ИННОВАЦИЯ" лицейі"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 31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"Семей қаласының № 4 емханасы"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"Политехникалық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 44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"СемАЗ"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Тазалык"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"Казполиграф"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қаралу емханасы" медициналық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"Семей қаласының № 1 қалалық ауруханасы"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"Семей қаласының № 2 емханасы"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"Көлік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"Серимов Канат Сабрбекович"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"№32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"Семей қаласының Дүйсенбі Қалматаев атындағы мемлекеттік жоғары медициналық колледжі"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"Төлеубай Аманов атындағы №16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"Бизнес және сервис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"Пальмира" №29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"Семей қаласының №1 емханасы"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бойынша білім бөлімінің "Жүсіпбек Аймауытов атындағы жалпы орта білім беретін мектеп"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жұмыспен қамту және әлеуметтік бағдарламаларды үйлестіру басқармасының "№2 Семей арнаулы әлеуметтік қызметтер көрсету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"№11 жалпы білім беретін мектеп"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 20 жалпы орта білім беретін мектебі" коммуналдық мелекеттік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бойынша білім бөлімінің "№ 48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"Семипалатинский литейно-механический завод"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 Сем 2012"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 4 арнайы мектеп-интернаты"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"Семей қаласының өмірлік қиын жағдайындағы балаларды қолдау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қаласының білім бөлімінің "Шәкәрім атындағы № 5 көпсалалы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"Тимирбаев Ойрат Курмашевич"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"Лингвистикалық және компьютерлік технологиялық Семей мектеп-гимназиясы" жауапкершілігі шектеулі серіктестігінің "Нұр-Дәулет" балабақшасы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"Семей-НОМАД"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Семей қаласының № 3 арнаулы әлеуметтік қызметтер көрсету және белсенді ұзақ өмір сүру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"Электротехникалық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мәдениет, тілдерді дамыту және архив ісі басқармасының "Әміре Қашаубаев атындағы мемлекеттік филармониясы"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"Рымбек Байсейітов атындағы Семей қаржы-экономикалық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мәдениет, тілдерді дамыту және архив ісі басқармасының "Облыстық Абай атындағы әмбебап кітапханасы"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"Мектеп жанындағы интернаты бар № 42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 3 консультативтік-диагностикалық емханасы"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"ПКФ "Семей Сталь Сервис"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"ЖБИ Семей – Құрылыс"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Семей қаласының мәдениет және тілдерді дамыту бөлімі" мемлекеттік мекемесінің "Семей қаласының орталықтандырылған кітапхана жүйесі"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"Озерки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 22 жалпы орта білім беретін мектеп-лицейі"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"Облыстық жедел медициналық жәрдем станциясы"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 3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""Балдәурен" № 4 бөбекжайы"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"Тұмар – Кондитер"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теміржол ауруханасы"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"Зеленстрой Семей"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"Дарынды балаларға арналған Ш.Уәлиханов атындағы "Жас Ұлан" арнайы ерлер мектеп-лицей-интернаты"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 6 арнайы мектеп-интернаты"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 "KARAGAILY" Семей медициналық - әлеуметтік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 3 арнайы мектеп-интернаты"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"Ерекше білім беру қажеттілігі бар балаларды қолдау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мәдениет, тілдерді дамыту және архив ісі басқармасының "Қазіргі заман тарихын құжаттандыру орталығы" коммуналдық мемелекеттік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"Семей қаласының №12 бастапқы медициналық-</w:t>
            </w:r>
          </w:p>
          <w:p>
            <w:pPr>
              <w:spacing w:after="20"/>
              <w:ind w:left="20"/>
              <w:jc w:val="both"/>
            </w:pPr>
            <w:r>
              <w:rPr>
                <w:rFonts w:ascii="Times New Roman"/>
                <w:b w:val="false"/>
                <w:i w:val="false"/>
                <w:color w:val="000000"/>
                <w:sz w:val="20"/>
              </w:rPr>
              <w:t>
санитарлық көмек орталығы"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"Шығысгеодезия"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"Геологиялық барлау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Семей қаласы білім бөлімінің "С. Бегалин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Курчатов қаласы білім бөлімінің "№ 2 жалпы білім беретін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Курчатов қаласы білім бөлімінің № 4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 әкімдігінің "Курчатов көпсалалы эксплуатациялық кәсіпорны" шаруашылық жүргізу құқығындағы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"Курчатов қалалық ауруханасы"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Абай ауданы білім бөлімінің "Жалпы білім беретін Қарауыл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ветеринария басқармасының "Абай-Вет"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"Абай колледжі"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"Абай аудандық ауруханасы"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Абай ауданы білім бөлімінің "Ш. Тоқжігітов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Абай ауданы білім бөлімінің "Абай атындағы мамандандырылған мектеп-гимназиясы"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Абай ауданы білім бөлімінің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"Аягөз ауданының көпсалалы орталық ауруханасы"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Аягөз ауданының ішкі саясат, мәдениет, тілдерді дамыту және спорт бөлімінің "Қозы Көрпеш-Баян сұлу"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Аягөз ауданы білім бөлімінің "Қалалық қазақ мектеп-лицейі"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Аягөз ауданы білім бөлімінің "№1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Аягөз ауданы білім бөлімінің "К. Бозтаев атындағы қазақ мектеп-гимназиясы"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Аягөз ауданы білім бөлімінің "Дулат Бабатайұлы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Аягөз ауданы білім бөлімінің "Мектеп жанындағы интернаты бар жалпы орта білім беретін №6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Аягөз ауданы білім бөлімінің "№ 10 қазақ мектеп-гимназиясы"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Аягөз ауданы білім бөлімінің "С. Ғаббасов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"Бесқарағай аудандық ауруханасы"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"Бесқарағай колледжі"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Бесқарағай ауданы білім бөлімінің "Нұрлыбек Баймұратов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Бесқарағай ауданы білім бөлімінің "Канонерка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Бесқарағай ауданы білім бөлімінің "Сосновка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Бесқарағай ауданы білім бөлімінің "Қайрат Рысқұлбеков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Бесқарағай ауданының мүгедектер мен қарттарға арнаулы әлеуметтік қызмет көрсететін аумақтық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Бесқарағай ауданы білім бөлімінің "Борас орта мектеп-бақшасы"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Бесқарағай ауданы білім бөлімінің "Малая Владимировка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Бесқарағай ауданы білім бөлімінің "Беген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Бородулиха ауданы білім бөлімінің "Николай Островский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"Красный партизан"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Бородулиха ауданы білім бөлімінің "Коростели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Бородулиха ауданы білім бөлімінің "Әлихан Бөкейхан атындағы қазақ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Бородулиха ауданы білім бөлімінің "Жезкент кентінің мектеп-лицейі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Бородулиха ауданы білім бөлімінің "Новопокровка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Бородулиха ауданы білім бөлімінің "Жезкент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Бородулиха ауданы білім бөлімінің "Владимир Комаров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Бородулиха ауданы білім бөлімінің "Төлеубай Аманов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"Лазарев и 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"Буркотовское"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Бородулиха ауданының арнаулы әлеуметтік қызметтер көрсету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 Песчанка"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Бородулиха ауданы білім бөлімінің "Краснополь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Зайтенов"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"Өмірлік қиын жағдайдағы балаларды қолдау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"Семейгидрогеология"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"Новая Заря"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"Бородулиха аудандық ауруханасы" шаруашылық жүргізу құқығындағы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"Жарма технология колледжі"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Жарма ауданы білім бөлімінің "П. Г. Карелин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Жарма ауданы білім бөлімінің "Георгиевка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Жарма ауданы білім бөлімінің "Абай атындағы көпсалалы мектеп-гимназиясы"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"Жарма аудандық ауруханасы"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"Шар қалалық ауруханасы"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"Горводхоз"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"Жарма аудандық мәдениет үйі"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Жарма ауданы білім бөлімінің "Маяковский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Жарма ауданы білім бөлімінің "Т. Көбдіков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Жарма ауданы әкімдігінің "Аумақтық әлеуметтік қызмет көрсету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"Қамқорлокомотив" жауапкершілігі шектеулі серіктестігінің "Шар локомотив жөндеу депосы"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Жарма ауданы білім бөлімінің "Жаңғызтөбе орта мектеп-балабақша кешені"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Жарма ауданы білім бөлімінің "Бақыршық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"Жарма-Су"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Жарма ауданы білім бөлімінің "Б. Тұрсынов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Көкпекті ауданы білім бөлімінің "Преображенка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Көкпекті ауданы білім бөлімінің "Үлкенбөкен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Көкпекті ауданының мәдениет, тілдерді дамыту, дене шынықтыру және спорт бөлімі" мемлекеттік мекемесінің "Бос уақыт орталығы"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"Көкпекті аудандық ауруханасы"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Ақсуат ауданының арнаулы әлеуметтік қызметтер көрсету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Ақсуат ауданы білім бөлімінің "К. Нұрбаев атындағы Ақсуат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Ақсуат ауданы білім бөлімінің "Балдырған" бөбекжайы"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Ақсуат ауданы білім бөлімінің "Қожагелді батыр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Ақсуат ауданы білім бөлімінің "Ю. Гагарин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Ақсуат ауданы білім бөлімінің "М. Әуезов атындағы Көкжыра орта мектебі" коммуналдык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Үржар ауданы білім бөлімінің "Бауыржан Момышұлы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Үржар ауданы білім бөлімінің "С. Сейфуллин атындағы орта мектеп-бақшасы"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Үржар ауданы білім бөлімінің "Абай атындағы орта мектеп-бақшасы"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облысы білім басқармасы Үржар ауданы білім бөлімінің </w:t>
            </w:r>
          </w:p>
          <w:p>
            <w:pPr>
              <w:spacing w:after="20"/>
              <w:ind w:left="20"/>
              <w:jc w:val="both"/>
            </w:pPr>
            <w:r>
              <w:rPr>
                <w:rFonts w:ascii="Times New Roman"/>
                <w:b w:val="false"/>
                <w:i w:val="false"/>
                <w:color w:val="000000"/>
                <w:sz w:val="20"/>
              </w:rPr>
              <w:t>
"І. Жансүгіров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Үржар ауданы білім бөлімінің "Найманбай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Үржар ауданы білім бөлімінің "Жарбұлақ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Үржар ауданы білім бөлімінің "Науалы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Үржар ауданы білім бөлімінің "Жүзағаш орта мектеп-бақшасы"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Үржар ауданы білім бөлімінің "Некрасовка орта мектеп-бақшасы"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Үржар ауданы білім бөлімінің "Ы. Алтынсарин атындағы орта мектеп-бақшасы"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Үржар ауданы білім бөлімінің "Ш. Уәлиханов атындағы орта мектеп-бақшасы"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Үржар ауданы білім бөлімінің "Қарақол орта мектеп-бақшасы"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Үржар ауданы білім бөлімінің "Тұрсабеков атындағы орта мектеп-бақшасы"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Үржар ауданы білім бөлімінің "Тұрағұл Қоңыр атындағы орта мектеп-бақшасы"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Үржар ауданы білім бөлімінің "Қарабұлақ орта мектеп-бақшасы"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әкімдігінің</w:t>
            </w:r>
            <w:r>
              <w:br/>
            </w:r>
            <w:r>
              <w:rPr>
                <w:rFonts w:ascii="Times New Roman"/>
                <w:b w:val="false"/>
                <w:i w:val="false"/>
                <w:color w:val="000000"/>
                <w:sz w:val="20"/>
              </w:rPr>
              <w:t>2023 жылғы "4" желтоқсан</w:t>
            </w:r>
            <w:r>
              <w:br/>
            </w:r>
            <w:r>
              <w:rPr>
                <w:rFonts w:ascii="Times New Roman"/>
                <w:b w:val="false"/>
                <w:i w:val="false"/>
                <w:color w:val="000000"/>
                <w:sz w:val="20"/>
              </w:rPr>
              <w:t>№ 216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2024 жылға арналған пробация қызметінің есебінде тұрған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Белгіленетін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"Шығыс-Қазақстан ұн құрама жем комбинаты"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машина жасау зауыты"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"Қаражыра"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"Алел" қаржы-инвестициялық корпорациясы"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Семей қаласының тұрғын үй-коммуналдық шаруашылық бөлімі" мемлекеттік мекемесінің шаруашылық жүргізу құқығына негізделген "Семей Водоканал"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Семей қаласының тұрғын үй-коммуналдық шаруашылық бөлімі" мемлекеттік мекемесінің шаруашылық жүргізу құқығындағы "Теплокоммунэнерго"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"Ибраев+К" өндірістік кооперативі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 Аз"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Азия"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Құрылыс Материалдары"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"Алфом"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ӘАЭС Шульбинская ГЭСӘ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"Гордорстрой"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"Казполиграф"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"КАЗЭЛЕКТРОМАШ"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"Семипалатинский литейно-механический завод"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 Транс"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цемент зауыты" өндірістік компаниясы"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"Daewoo Bus Kazakhstan"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Қылмыстық-атқару жүйесі комитеті қылмыстық-атқару (пенитенциарлық) жүйесі мекемелерінің "Еңбек" шаруашылық жүргізу құқығындағы республикалық мемлекеттік кәсіпорнының "Еңбек-Семей"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"Балапан Көлігі"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 әкімдігінің "Курчатов көпсалалы эксплуатациялық кәсіпорыны" шаруашылық жүргізу құқығындағы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Абай ауданы әкімдігінің шаруашылық жүргізу құқығындағы "Риза"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әкімдігінің шаруашылық жүргізу құқығына негізделген "Аягөз су"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"Alina GM"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акционерлік қоғамының Алматы магистральдық желі бөлімшесі филиалы Ақтоғай жол дистанциясы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қоғамының "Аягөз жол дистанциясы"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"АBS-Group"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Бөкебай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Канонерка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Жаңасемей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Долон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Беген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"Полюс Арсенал"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Бородулиха ауданының коммуналдық шаруашылығы"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Бородулиха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 Эко Сервис"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"Востокцветмет" жауапкершілігі шектеулі серіктестігі Орлов өндірістік кешені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"Георгиевский завод насосного оборудования"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"Қамқорлокомотив" жауапкершілігі шектеулі серіктестігінің "Шар локомотив жөндеу депосы"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"SHARCEM" (Шарцем)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"Горводхоз"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"Жарма-Су"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"Қалиханұлы"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 әкімінің шаруашылық есебіндегі "Ақсуат"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"Ярус"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әкімдігінің</w:t>
            </w:r>
            <w:r>
              <w:br/>
            </w:r>
            <w:r>
              <w:rPr>
                <w:rFonts w:ascii="Times New Roman"/>
                <w:b w:val="false"/>
                <w:i w:val="false"/>
                <w:color w:val="000000"/>
                <w:sz w:val="20"/>
              </w:rPr>
              <w:t>2023 жылғы "4" желтоқсан</w:t>
            </w:r>
            <w:r>
              <w:br/>
            </w:r>
            <w:r>
              <w:rPr>
                <w:rFonts w:ascii="Times New Roman"/>
                <w:b w:val="false"/>
                <w:i w:val="false"/>
                <w:color w:val="000000"/>
                <w:sz w:val="20"/>
              </w:rPr>
              <w:t>№ 216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2024 жылға арналған бас бостандығынан айыру орындарынан босатылған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Белгіленетін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"Шығыс-Қазақстан ұн құрама жем комбинаты"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машина жасау зауыты"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"Қаражыра"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"Алел" қаржы-инвестициялық корпорациясы"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Семей қаласының тұрғын үй-коммуналдық шаруашылық бөлімі" мемлекеттік мекемесінің шаруашылық жүргізу құқығына негізделген "Семей Водоканал"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Семей қаласының тұрғын үй-коммуналдық шаруашылық бөлімі" мемлекеттік мекемесінің шаруашылық жүргізу құқығындағы "Теплокоммунэнерго"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"Ибраев+К" өндірістік кооперативі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 Аз"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Азия"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Құрылыс Материалдары"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"Алфом"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 Шульбинская ГЭС"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"Гордорстрой"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"Казполиграф"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"КАЗЭЛЕКТРОМАШ"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"Семипалатинский литейно-механический завод"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 Транс"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цемент зауыты" өндірістік компаниясы"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"Daewoo Bus Kazakhstan"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Қылмыстық-атқару жүйесі комитеті қылмыстық-атқару (пенитенциарлық) жүйесі мекемелерінің "Еңбек" шаруашылық жүргізу құқығындағы республикалық мемлекеттік кәсіпорнының "Еңбек-Семей"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"Балапан Көлігі"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 әкімдігінің "Курчатов көпсалалы эксплуатациялық кәсіпорыны" шаруашылық жүргізу құқығындағы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Абай ауданы әкімдігінің шаруашылық жүргізу құқығындағы "Риза"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әкімдігінің шаруашылық жүргізу құқығына негізделген "Аягөз су"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"Alina GM"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қоғамының "Аягөз жол дистанциясы"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Бөкебай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Канонерка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Жаңасемей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Долон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Беген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Бородулиха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Бородулиха ауданының коммуналдық шаруашылығы"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 Эко Сервис"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Ш/Қ" жай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"Полюс Арсенал"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"Востокцветмет" жауапкершілігі шектеулі серіктестігі Орлов өндірістік кешені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"Георгиевский завод насосного оборудования"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"Қамқорлокомотив" жауапкершілігі шектеулі серіктестігінің "Шар локомотив жөндеу депосы"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"SHARCEM" (Шарцем)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"Горводхоз"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"Жарма-Су"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"Қалиханұлы"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 шаруашылығы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әкімдігінің</w:t>
            </w:r>
            <w:r>
              <w:br/>
            </w:r>
            <w:r>
              <w:rPr>
                <w:rFonts w:ascii="Times New Roman"/>
                <w:b w:val="false"/>
                <w:i w:val="false"/>
                <w:color w:val="000000"/>
                <w:sz w:val="20"/>
              </w:rPr>
              <w:t>2023 жылғы "4" желтоқсан</w:t>
            </w:r>
            <w:r>
              <w:br/>
            </w:r>
            <w:r>
              <w:rPr>
                <w:rFonts w:ascii="Times New Roman"/>
                <w:b w:val="false"/>
                <w:i w:val="false"/>
                <w:color w:val="000000"/>
                <w:sz w:val="20"/>
              </w:rPr>
              <w:t>№ 216 қаулысына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2024 жылға арналған он сегіз жасқа толғанға дейін ата-анасынан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Белгіленетін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"Шығыс-Қазақстан ұн құрама жем комбинаты"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машина жасау зауыты"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"Қаражыра"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"Семей қаласының №1 емханасы"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басқармасының "Жедел медициналық жәрдем ауруханасы"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"Облыстық перинаталды орталығы"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"Облыстық психикалық денсаулық орталығы"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 "KARAGAILY" Семей медициналық - әлеуметтік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"Alikhan Bokeikhan University" білім беру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"Геологиялық барлау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"Электротехникалық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"Рымбек Байсейітов атындағы Семей қаржы-экономикалық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"Мұқан Төлебаев атындағы музыкалық училищесі"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университеті" коммерциялық емес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"М. О. Әуезов атындағы педагогикалық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ұйымының Семей қаласындағы "Физика-математикалық бағытындағы Назарбаев Зияткерлік мектебі"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Семей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 Аз"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Комфорта"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Құрылыс Материалдары"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"Алфом"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"Казполиграф"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"Daewoo Bus Kazakhstan"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 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"Балапан Көлігі"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 әкімдігінің "Курчатов көпсалалы эксплуатациялық кәсіпорыны" шаруашылық жүргізу құқығындағы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Абай ауданы әкімдігінің шаруашылық жүргізу құқығындағы "Риза"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"Казыгул"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Су"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"Alina GM"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"Бесқарағай аудандық ауруханасы"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"Бесқарағай колледжі"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"Жарма технология колледжі"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Жарма ауданы білім бөлімінің "Б. Тұрсынов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басқармасының Жарма ауданы білім бөлімінің "Абай атындағы көпсалалы мектеп-гимназиясы"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"Жарма аудандық ауруханасы"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"Шар қалалық ауруханасы"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Жарма ауданы білім бөлімінің "Маяковский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"Георгиевский завод насосного оборудования"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Жарма ауданы білім бөлімінің "Георгиевка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Көкпекті ауданының арнаулы әлеуметтік қызметтер көрсету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денсаулық сақтау басқармасының "Ақсуат аудандық ауруханасы" шаруашылық жүргізу құқығындағы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білім басқармасы Ақсуат ауданы білім бөлімінің "К. Нұрбаев атындағы Ақсуат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Үржар ауданы әкімдігінің жедел басқару құқығындағы "Мәдениет үйі" мемлекеттік коммуналдық қазыналық кәсіпорын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ветеринария баскармасының "Үржар-вет" шаруашылық жургізу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